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EF04" w14:textId="77777777" w:rsidR="000F42FD" w:rsidRDefault="000F42FD" w:rsidP="00E80F76">
      <w:pPr>
        <w:jc w:val="center"/>
        <w:rPr>
          <w:sz w:val="28"/>
          <w:szCs w:val="28"/>
        </w:rPr>
      </w:pPr>
    </w:p>
    <w:p w14:paraId="79B59B08" w14:textId="3908D71D" w:rsidR="000F42FD" w:rsidRDefault="00E80F76" w:rsidP="00E80F76">
      <w:pPr>
        <w:jc w:val="center"/>
        <w:rPr>
          <w:sz w:val="28"/>
          <w:szCs w:val="28"/>
        </w:rPr>
      </w:pPr>
      <w:r>
        <w:rPr>
          <w:sz w:val="28"/>
          <w:szCs w:val="28"/>
        </w:rPr>
        <w:t>АДМИНИСТРАЦИЯ</w:t>
      </w:r>
    </w:p>
    <w:p w14:paraId="2331497B" w14:textId="39EBC6B2" w:rsidR="00E80F76" w:rsidRDefault="00E80F76" w:rsidP="00E80F76">
      <w:pPr>
        <w:jc w:val="center"/>
        <w:rPr>
          <w:sz w:val="28"/>
          <w:szCs w:val="28"/>
        </w:rPr>
      </w:pPr>
      <w:r>
        <w:rPr>
          <w:sz w:val="28"/>
          <w:szCs w:val="28"/>
        </w:rPr>
        <w:t>КАРТАЛИНСКОГО МУНИЦИПАЛЬНОГО РАЙОНА</w:t>
      </w:r>
    </w:p>
    <w:p w14:paraId="25325EFE" w14:textId="0C11F006" w:rsidR="00E80F76" w:rsidRDefault="00E80F76" w:rsidP="00E80F76">
      <w:pPr>
        <w:jc w:val="center"/>
        <w:rPr>
          <w:sz w:val="28"/>
          <w:szCs w:val="28"/>
        </w:rPr>
      </w:pPr>
      <w:r>
        <w:rPr>
          <w:sz w:val="28"/>
          <w:szCs w:val="28"/>
        </w:rPr>
        <w:t>ПОСТАНОВЛЕНИЕ</w:t>
      </w:r>
    </w:p>
    <w:p w14:paraId="2731BFC4" w14:textId="77777777" w:rsidR="00E80F76" w:rsidRDefault="00E80F76" w:rsidP="00E80F76">
      <w:pPr>
        <w:jc w:val="center"/>
        <w:rPr>
          <w:sz w:val="28"/>
          <w:szCs w:val="28"/>
        </w:rPr>
      </w:pPr>
    </w:p>
    <w:p w14:paraId="29ABB9EE" w14:textId="3C089F00" w:rsidR="00E80F76" w:rsidRDefault="00E80F76" w:rsidP="000F42FD">
      <w:pPr>
        <w:rPr>
          <w:sz w:val="28"/>
          <w:szCs w:val="28"/>
        </w:rPr>
      </w:pPr>
    </w:p>
    <w:p w14:paraId="31C89E0A" w14:textId="4DAD4A8D" w:rsidR="00E80F76" w:rsidRDefault="00E80F76" w:rsidP="000F42FD">
      <w:pPr>
        <w:rPr>
          <w:sz w:val="28"/>
          <w:szCs w:val="28"/>
        </w:rPr>
      </w:pPr>
      <w:r>
        <w:rPr>
          <w:sz w:val="28"/>
          <w:szCs w:val="28"/>
        </w:rPr>
        <w:t>29.01.2024 года № 61</w:t>
      </w:r>
    </w:p>
    <w:p w14:paraId="51EB4844" w14:textId="77777777" w:rsidR="000F42FD" w:rsidRDefault="000F42FD" w:rsidP="000F42FD">
      <w:pPr>
        <w:rPr>
          <w:sz w:val="28"/>
          <w:szCs w:val="28"/>
        </w:rPr>
      </w:pPr>
    </w:p>
    <w:p w14:paraId="1A83FFD2" w14:textId="77777777" w:rsidR="000F42FD" w:rsidRDefault="000F42FD" w:rsidP="000F42FD">
      <w:pPr>
        <w:rPr>
          <w:sz w:val="28"/>
          <w:szCs w:val="28"/>
        </w:rPr>
      </w:pPr>
    </w:p>
    <w:p w14:paraId="096B3910" w14:textId="348B8DC5" w:rsidR="00D51A3E" w:rsidRPr="000F42FD" w:rsidRDefault="00D51A3E" w:rsidP="000F42FD">
      <w:pPr>
        <w:rPr>
          <w:sz w:val="28"/>
          <w:szCs w:val="28"/>
        </w:rPr>
      </w:pPr>
      <w:r w:rsidRPr="000F42FD">
        <w:rPr>
          <w:sz w:val="28"/>
          <w:szCs w:val="28"/>
        </w:rPr>
        <w:t xml:space="preserve">Об </w:t>
      </w:r>
      <w:r w:rsidR="000F42FD">
        <w:rPr>
          <w:sz w:val="28"/>
          <w:szCs w:val="28"/>
        </w:rPr>
        <w:t xml:space="preserve"> </w:t>
      </w:r>
      <w:r w:rsidRPr="000F42FD">
        <w:rPr>
          <w:sz w:val="28"/>
          <w:szCs w:val="28"/>
        </w:rPr>
        <w:t xml:space="preserve">утверждении </w:t>
      </w:r>
      <w:r w:rsidR="000F42FD">
        <w:rPr>
          <w:sz w:val="28"/>
          <w:szCs w:val="28"/>
        </w:rPr>
        <w:t xml:space="preserve"> </w:t>
      </w:r>
      <w:r w:rsidRPr="000F42FD">
        <w:rPr>
          <w:sz w:val="28"/>
          <w:szCs w:val="28"/>
        </w:rPr>
        <w:t>административного</w:t>
      </w:r>
    </w:p>
    <w:p w14:paraId="4E21628B" w14:textId="7E49C5E2" w:rsidR="000F42FD" w:rsidRDefault="00D51A3E" w:rsidP="000F42FD">
      <w:pPr>
        <w:rPr>
          <w:sz w:val="28"/>
          <w:szCs w:val="28"/>
        </w:rPr>
      </w:pPr>
      <w:r w:rsidRPr="000F42FD">
        <w:rPr>
          <w:sz w:val="28"/>
          <w:szCs w:val="28"/>
        </w:rPr>
        <w:t>регламента</w:t>
      </w:r>
      <w:r w:rsidR="000F42FD">
        <w:rPr>
          <w:sz w:val="28"/>
          <w:szCs w:val="28"/>
        </w:rPr>
        <w:t xml:space="preserve">                 </w:t>
      </w:r>
      <w:r w:rsidRPr="000F42FD">
        <w:rPr>
          <w:sz w:val="28"/>
          <w:szCs w:val="28"/>
        </w:rPr>
        <w:t xml:space="preserve"> предоставления</w:t>
      </w:r>
    </w:p>
    <w:p w14:paraId="06661D68" w14:textId="306A6FA4" w:rsidR="000F42FD" w:rsidRDefault="00D51A3E" w:rsidP="000F42FD">
      <w:pPr>
        <w:rPr>
          <w:sz w:val="28"/>
          <w:szCs w:val="28"/>
        </w:rPr>
      </w:pPr>
      <w:r w:rsidRPr="000F42FD">
        <w:rPr>
          <w:sz w:val="28"/>
          <w:szCs w:val="28"/>
        </w:rPr>
        <w:t>муниципальной</w:t>
      </w:r>
      <w:r w:rsidR="000F42FD">
        <w:rPr>
          <w:sz w:val="28"/>
          <w:szCs w:val="28"/>
        </w:rPr>
        <w:t xml:space="preserve"> </w:t>
      </w:r>
      <w:r w:rsidRPr="000F42FD">
        <w:rPr>
          <w:sz w:val="28"/>
          <w:szCs w:val="28"/>
        </w:rPr>
        <w:t xml:space="preserve">услуги </w:t>
      </w:r>
      <w:r w:rsidR="000F42FD">
        <w:rPr>
          <w:sz w:val="28"/>
          <w:szCs w:val="28"/>
        </w:rPr>
        <w:t xml:space="preserve"> </w:t>
      </w:r>
      <w:r w:rsidRPr="000F42FD">
        <w:rPr>
          <w:sz w:val="28"/>
          <w:szCs w:val="28"/>
        </w:rPr>
        <w:t xml:space="preserve">«Присвоение </w:t>
      </w:r>
    </w:p>
    <w:p w14:paraId="7927309A" w14:textId="2DAABA13" w:rsidR="000F42FD" w:rsidRDefault="00D51A3E" w:rsidP="000F42FD">
      <w:pPr>
        <w:rPr>
          <w:sz w:val="28"/>
          <w:szCs w:val="28"/>
        </w:rPr>
      </w:pPr>
      <w:r w:rsidRPr="000F42FD">
        <w:rPr>
          <w:sz w:val="28"/>
          <w:szCs w:val="28"/>
        </w:rPr>
        <w:t>адреса объекту адресации,</w:t>
      </w:r>
      <w:r w:rsidR="000F42FD">
        <w:rPr>
          <w:sz w:val="28"/>
          <w:szCs w:val="28"/>
        </w:rPr>
        <w:t xml:space="preserve"> </w:t>
      </w:r>
      <w:r w:rsidRPr="000F42FD">
        <w:rPr>
          <w:sz w:val="28"/>
          <w:szCs w:val="28"/>
        </w:rPr>
        <w:t xml:space="preserve">изменение </w:t>
      </w:r>
    </w:p>
    <w:p w14:paraId="5EA23C24" w14:textId="7B677A79" w:rsidR="00D51A3E" w:rsidRPr="000F42FD" w:rsidRDefault="00D51A3E" w:rsidP="000F42FD">
      <w:pPr>
        <w:rPr>
          <w:sz w:val="28"/>
          <w:szCs w:val="28"/>
        </w:rPr>
      </w:pPr>
      <w:r w:rsidRPr="000F42FD">
        <w:rPr>
          <w:sz w:val="28"/>
          <w:szCs w:val="28"/>
        </w:rPr>
        <w:t>и</w:t>
      </w:r>
      <w:r w:rsidR="000F42FD">
        <w:rPr>
          <w:sz w:val="28"/>
          <w:szCs w:val="28"/>
        </w:rPr>
        <w:t xml:space="preserve"> </w:t>
      </w:r>
      <w:r w:rsidRPr="000F42FD">
        <w:rPr>
          <w:sz w:val="28"/>
          <w:szCs w:val="28"/>
        </w:rPr>
        <w:t xml:space="preserve"> аннулирование </w:t>
      </w:r>
      <w:r w:rsidR="000F42FD">
        <w:rPr>
          <w:sz w:val="28"/>
          <w:szCs w:val="28"/>
        </w:rPr>
        <w:t xml:space="preserve"> </w:t>
      </w:r>
      <w:r w:rsidRPr="000F42FD">
        <w:rPr>
          <w:sz w:val="28"/>
          <w:szCs w:val="28"/>
        </w:rPr>
        <w:t>такого</w:t>
      </w:r>
      <w:r w:rsidR="000F42FD">
        <w:rPr>
          <w:sz w:val="28"/>
          <w:szCs w:val="28"/>
        </w:rPr>
        <w:t xml:space="preserve"> </w:t>
      </w:r>
      <w:r w:rsidRPr="000F42FD">
        <w:rPr>
          <w:sz w:val="28"/>
          <w:szCs w:val="28"/>
        </w:rPr>
        <w:t xml:space="preserve"> адреса»</w:t>
      </w:r>
      <w:r w:rsidR="000F42FD">
        <w:rPr>
          <w:sz w:val="28"/>
          <w:szCs w:val="28"/>
        </w:rPr>
        <w:t xml:space="preserve"> </w:t>
      </w:r>
      <w:r w:rsidRPr="000F42FD">
        <w:rPr>
          <w:sz w:val="28"/>
          <w:szCs w:val="28"/>
        </w:rPr>
        <w:t xml:space="preserve"> на</w:t>
      </w:r>
    </w:p>
    <w:p w14:paraId="1635EBFB" w14:textId="2B7D7846" w:rsidR="000F42FD" w:rsidRDefault="00D51A3E" w:rsidP="000F42FD">
      <w:pPr>
        <w:tabs>
          <w:tab w:val="left" w:pos="709"/>
        </w:tabs>
        <w:rPr>
          <w:sz w:val="28"/>
          <w:szCs w:val="28"/>
        </w:rPr>
      </w:pPr>
      <w:r w:rsidRPr="000F42FD">
        <w:rPr>
          <w:sz w:val="28"/>
          <w:szCs w:val="28"/>
        </w:rPr>
        <w:t xml:space="preserve">территории </w:t>
      </w:r>
      <w:r w:rsidR="000F42FD">
        <w:rPr>
          <w:sz w:val="28"/>
          <w:szCs w:val="28"/>
        </w:rPr>
        <w:t xml:space="preserve">                  </w:t>
      </w:r>
      <w:r w:rsidRPr="000F42FD">
        <w:rPr>
          <w:sz w:val="28"/>
          <w:szCs w:val="28"/>
        </w:rPr>
        <w:t>Карталинского</w:t>
      </w:r>
    </w:p>
    <w:p w14:paraId="54738A78" w14:textId="09B14618" w:rsidR="00D51A3E" w:rsidRDefault="00D51A3E" w:rsidP="000F42FD">
      <w:pPr>
        <w:rPr>
          <w:sz w:val="28"/>
          <w:szCs w:val="28"/>
        </w:rPr>
      </w:pPr>
      <w:r w:rsidRPr="000F42FD">
        <w:rPr>
          <w:sz w:val="28"/>
          <w:szCs w:val="28"/>
        </w:rPr>
        <w:t>городского поселения</w:t>
      </w:r>
    </w:p>
    <w:p w14:paraId="32B2552F" w14:textId="77777777" w:rsidR="000F42FD" w:rsidRPr="000F42FD" w:rsidRDefault="000F42FD" w:rsidP="000F42FD">
      <w:pPr>
        <w:rPr>
          <w:sz w:val="28"/>
          <w:szCs w:val="28"/>
        </w:rPr>
      </w:pPr>
    </w:p>
    <w:p w14:paraId="3A55646A" w14:textId="77777777" w:rsidR="00D51A3E" w:rsidRPr="000F42FD" w:rsidRDefault="00D51A3E" w:rsidP="000F42FD">
      <w:pPr>
        <w:rPr>
          <w:sz w:val="28"/>
          <w:szCs w:val="28"/>
        </w:rPr>
      </w:pPr>
    </w:p>
    <w:p w14:paraId="1B5165F2" w14:textId="3FF7DFFE" w:rsidR="00D51A3E" w:rsidRPr="000F42FD" w:rsidRDefault="00D51A3E" w:rsidP="000F42FD">
      <w:pPr>
        <w:tabs>
          <w:tab w:val="left" w:pos="709"/>
        </w:tabs>
        <w:jc w:val="both"/>
        <w:rPr>
          <w:sz w:val="28"/>
          <w:szCs w:val="28"/>
        </w:rPr>
      </w:pPr>
      <w:r w:rsidRPr="000F42FD">
        <w:rPr>
          <w:sz w:val="28"/>
          <w:szCs w:val="28"/>
        </w:rPr>
        <w:tab/>
        <w:t>В соответствии с Федеральным законом от 06.10.2003 года № 131-ФЗ</w:t>
      </w:r>
      <w:r w:rsidR="00860C9A" w:rsidRPr="000F42FD">
        <w:rPr>
          <w:sz w:val="28"/>
          <w:szCs w:val="28"/>
        </w:rPr>
        <w:t xml:space="preserve"> </w:t>
      </w:r>
      <w:r w:rsidRPr="000F42FD">
        <w:rPr>
          <w:sz w:val="28"/>
          <w:szCs w:val="28"/>
        </w:rPr>
        <w:t>«Об общих принципах организации местного самоуправления в Российской</w:t>
      </w:r>
      <w:r w:rsidR="00860C9A" w:rsidRPr="000F42FD">
        <w:rPr>
          <w:sz w:val="28"/>
          <w:szCs w:val="28"/>
        </w:rPr>
        <w:t xml:space="preserve"> </w:t>
      </w:r>
      <w:r w:rsidRPr="000F42FD">
        <w:rPr>
          <w:sz w:val="28"/>
          <w:szCs w:val="28"/>
        </w:rPr>
        <w:t>Федерации», Федеральным законом от 27.0</w:t>
      </w:r>
      <w:r w:rsidR="00F9155D" w:rsidRPr="000F42FD">
        <w:rPr>
          <w:sz w:val="28"/>
          <w:szCs w:val="28"/>
        </w:rPr>
        <w:t>7</w:t>
      </w:r>
      <w:r w:rsidRPr="000F42FD">
        <w:rPr>
          <w:sz w:val="28"/>
          <w:szCs w:val="28"/>
        </w:rPr>
        <w:t>.2010 года № 210-ФЗ «Об организации предоставления государственных и муниципальных услуг», на основании Постановления Правительства Российской Федерации от 19.11.2014 года № 1221 «Об утверждении Правил присвоения, изменения и аннулирования адресов», Соглашения о передаче части полномочий по решению вопросов местного значения от 09.01.20</w:t>
      </w:r>
      <w:r w:rsidR="00C55D48" w:rsidRPr="000F42FD">
        <w:rPr>
          <w:sz w:val="28"/>
          <w:szCs w:val="28"/>
        </w:rPr>
        <w:t>24</w:t>
      </w:r>
      <w:r w:rsidRPr="000F42FD">
        <w:rPr>
          <w:sz w:val="28"/>
          <w:szCs w:val="28"/>
        </w:rPr>
        <w:t xml:space="preserve"> года № 01, руководствуясь Уставом Карталинского муниципального района,</w:t>
      </w:r>
    </w:p>
    <w:p w14:paraId="1CC0BA60" w14:textId="77777777" w:rsidR="00D51A3E" w:rsidRPr="000F42FD" w:rsidRDefault="00D51A3E" w:rsidP="000F42FD">
      <w:pPr>
        <w:jc w:val="both"/>
        <w:rPr>
          <w:sz w:val="28"/>
          <w:szCs w:val="28"/>
        </w:rPr>
      </w:pPr>
      <w:r w:rsidRPr="000F42FD">
        <w:rPr>
          <w:sz w:val="28"/>
          <w:szCs w:val="28"/>
        </w:rPr>
        <w:t>администрация Карталинского муниципального района ПОСТАНОВЛЯЕТ:</w:t>
      </w:r>
    </w:p>
    <w:p w14:paraId="28BAB6F7" w14:textId="79368C5C" w:rsidR="00D51A3E" w:rsidRPr="000F42FD" w:rsidRDefault="00D51A3E" w:rsidP="000F42FD">
      <w:pPr>
        <w:jc w:val="both"/>
        <w:rPr>
          <w:sz w:val="28"/>
          <w:szCs w:val="28"/>
        </w:rPr>
      </w:pPr>
      <w:r w:rsidRPr="000F42FD">
        <w:rPr>
          <w:sz w:val="28"/>
          <w:szCs w:val="28"/>
        </w:rPr>
        <w:tab/>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Карталинского городского поселения.</w:t>
      </w:r>
    </w:p>
    <w:p w14:paraId="1E09DD27" w14:textId="1B15D1C8" w:rsidR="00D51A3E" w:rsidRPr="000F42FD" w:rsidRDefault="00D51A3E" w:rsidP="000F42FD">
      <w:pPr>
        <w:jc w:val="both"/>
        <w:rPr>
          <w:sz w:val="28"/>
          <w:szCs w:val="28"/>
        </w:rPr>
      </w:pPr>
      <w:r w:rsidRPr="000F42FD">
        <w:rPr>
          <w:sz w:val="28"/>
          <w:szCs w:val="28"/>
        </w:rPr>
        <w:tab/>
        <w:t xml:space="preserve">2. Постановление администрации Карталинского муниципального района </w:t>
      </w:r>
      <w:r w:rsidRPr="000F42FD">
        <w:rPr>
          <w:bCs/>
          <w:sz w:val="28"/>
          <w:szCs w:val="28"/>
        </w:rPr>
        <w:t>от 31.08.2018</w:t>
      </w:r>
      <w:r w:rsidR="000F42FD">
        <w:rPr>
          <w:bCs/>
          <w:sz w:val="28"/>
          <w:szCs w:val="28"/>
        </w:rPr>
        <w:t xml:space="preserve"> года</w:t>
      </w:r>
      <w:r w:rsidRPr="000F42FD">
        <w:rPr>
          <w:bCs/>
          <w:sz w:val="28"/>
          <w:szCs w:val="28"/>
        </w:rPr>
        <w:t xml:space="preserve">  № 892 </w:t>
      </w:r>
      <w:r w:rsidRPr="000F42FD">
        <w:rPr>
          <w:sz w:val="28"/>
          <w:szCs w:val="28"/>
        </w:rPr>
        <w:t xml:space="preserve">«Об утверждении административного регламента предоставления муниципальной </w:t>
      </w:r>
      <w:r w:rsidR="00C55D48" w:rsidRPr="000F42FD">
        <w:rPr>
          <w:sz w:val="28"/>
          <w:szCs w:val="28"/>
        </w:rPr>
        <w:t>услуги «</w:t>
      </w:r>
      <w:r w:rsidRPr="000F42FD">
        <w:rPr>
          <w:sz w:val="28"/>
          <w:szCs w:val="28"/>
        </w:rPr>
        <w:t xml:space="preserve">Присвоение адреса  объекту </w:t>
      </w:r>
      <w:r w:rsidR="00F9155D" w:rsidRPr="000F42FD">
        <w:rPr>
          <w:sz w:val="28"/>
          <w:szCs w:val="28"/>
        </w:rPr>
        <w:t>адресации, изменение и аннулирование такого адреса</w:t>
      </w:r>
      <w:r w:rsidRPr="000F42FD">
        <w:rPr>
          <w:sz w:val="28"/>
          <w:szCs w:val="28"/>
        </w:rPr>
        <w:t>» на территории Карталинского городского поселения (с изменениями  от 09.10.2018 г</w:t>
      </w:r>
      <w:r w:rsidR="000F42FD">
        <w:rPr>
          <w:sz w:val="28"/>
          <w:szCs w:val="28"/>
        </w:rPr>
        <w:t xml:space="preserve">ода         </w:t>
      </w:r>
      <w:r w:rsidRPr="000F42FD">
        <w:rPr>
          <w:sz w:val="28"/>
          <w:szCs w:val="28"/>
        </w:rPr>
        <w:t xml:space="preserve"> № 1023,  от 07.11.2018 г</w:t>
      </w:r>
      <w:r w:rsidR="000F42FD">
        <w:rPr>
          <w:sz w:val="28"/>
          <w:szCs w:val="28"/>
        </w:rPr>
        <w:t>ода</w:t>
      </w:r>
      <w:r w:rsidRPr="000F42FD">
        <w:rPr>
          <w:sz w:val="28"/>
          <w:szCs w:val="28"/>
        </w:rPr>
        <w:t xml:space="preserve">  № 1130, от 29.01.2020 г</w:t>
      </w:r>
      <w:r w:rsidR="000F42FD">
        <w:rPr>
          <w:sz w:val="28"/>
          <w:szCs w:val="28"/>
        </w:rPr>
        <w:t>ода</w:t>
      </w:r>
      <w:r w:rsidRPr="000F42FD">
        <w:rPr>
          <w:sz w:val="28"/>
          <w:szCs w:val="28"/>
        </w:rPr>
        <w:t xml:space="preserve"> № 39, от 19.05.2020 г</w:t>
      </w:r>
      <w:r w:rsidR="000F42FD">
        <w:rPr>
          <w:sz w:val="28"/>
          <w:szCs w:val="28"/>
        </w:rPr>
        <w:t>ода</w:t>
      </w:r>
      <w:r w:rsidRPr="000F42FD">
        <w:rPr>
          <w:sz w:val="28"/>
          <w:szCs w:val="28"/>
        </w:rPr>
        <w:t xml:space="preserve">  № 392, от 25.03.2021 г</w:t>
      </w:r>
      <w:r w:rsidR="000F42FD">
        <w:rPr>
          <w:sz w:val="28"/>
          <w:szCs w:val="28"/>
        </w:rPr>
        <w:t>ода</w:t>
      </w:r>
      <w:r w:rsidRPr="000F42FD">
        <w:rPr>
          <w:sz w:val="28"/>
          <w:szCs w:val="28"/>
        </w:rPr>
        <w:t xml:space="preserve">  № 305, от   18.06.2021 г</w:t>
      </w:r>
      <w:r w:rsidR="000F42FD">
        <w:rPr>
          <w:sz w:val="28"/>
          <w:szCs w:val="28"/>
        </w:rPr>
        <w:t>ода</w:t>
      </w:r>
      <w:r w:rsidRPr="000F42FD">
        <w:rPr>
          <w:sz w:val="28"/>
          <w:szCs w:val="28"/>
        </w:rPr>
        <w:t xml:space="preserve"> № 613, от 29.10.2021</w:t>
      </w:r>
      <w:r w:rsidR="000F42FD">
        <w:rPr>
          <w:sz w:val="28"/>
          <w:szCs w:val="28"/>
        </w:rPr>
        <w:t xml:space="preserve"> </w:t>
      </w:r>
      <w:r w:rsidRPr="000F42FD">
        <w:rPr>
          <w:sz w:val="28"/>
          <w:szCs w:val="28"/>
        </w:rPr>
        <w:t>г</w:t>
      </w:r>
      <w:r w:rsidR="000F42FD">
        <w:rPr>
          <w:sz w:val="28"/>
          <w:szCs w:val="28"/>
        </w:rPr>
        <w:t>ода</w:t>
      </w:r>
      <w:r w:rsidRPr="000F42FD">
        <w:rPr>
          <w:sz w:val="28"/>
          <w:szCs w:val="28"/>
        </w:rPr>
        <w:t xml:space="preserve"> № 1059) считать утратившим силу.</w:t>
      </w:r>
    </w:p>
    <w:p w14:paraId="7B75D637" w14:textId="1A480DE6" w:rsidR="00D51A3E" w:rsidRPr="000F42FD" w:rsidRDefault="00D51A3E" w:rsidP="000F42FD">
      <w:pPr>
        <w:jc w:val="both"/>
        <w:rPr>
          <w:sz w:val="28"/>
          <w:szCs w:val="28"/>
        </w:rPr>
      </w:pPr>
      <w:r w:rsidRPr="000F42FD">
        <w:rPr>
          <w:sz w:val="28"/>
          <w:szCs w:val="28"/>
        </w:rPr>
        <w:tab/>
      </w:r>
      <w:r w:rsidR="00F9155D" w:rsidRPr="000F42FD">
        <w:rPr>
          <w:sz w:val="28"/>
          <w:szCs w:val="28"/>
        </w:rPr>
        <w:t>3</w:t>
      </w:r>
      <w:r w:rsidRPr="000F42FD">
        <w:rPr>
          <w:sz w:val="28"/>
          <w:szCs w:val="28"/>
        </w:rPr>
        <w:t>. Организацию исполнения настоящего постановления возложить на отдел архитектуры администрации Карталинского муниципального района (Ильина О. А.).</w:t>
      </w:r>
    </w:p>
    <w:p w14:paraId="72A7ECE5" w14:textId="028A1AE9" w:rsidR="00D51A3E" w:rsidRPr="000F42FD" w:rsidRDefault="00D51A3E" w:rsidP="000F42FD">
      <w:pPr>
        <w:jc w:val="both"/>
        <w:rPr>
          <w:sz w:val="28"/>
          <w:szCs w:val="28"/>
        </w:rPr>
      </w:pPr>
      <w:r w:rsidRPr="000F42FD">
        <w:rPr>
          <w:sz w:val="28"/>
          <w:szCs w:val="28"/>
        </w:rPr>
        <w:tab/>
      </w:r>
      <w:r w:rsidR="00F9155D" w:rsidRPr="000F42FD">
        <w:rPr>
          <w:sz w:val="28"/>
          <w:szCs w:val="28"/>
        </w:rPr>
        <w:t>4</w:t>
      </w:r>
      <w:r w:rsidRPr="000F42FD">
        <w:rPr>
          <w:sz w:val="28"/>
          <w:szCs w:val="28"/>
        </w:rPr>
        <w:t>. Разместить настоящее постановление на официальном сайте администрации Карталинского муниципального района.</w:t>
      </w:r>
    </w:p>
    <w:p w14:paraId="2CB040EB" w14:textId="7DDE37B9" w:rsidR="00D51A3E" w:rsidRDefault="00D51A3E" w:rsidP="000F42FD">
      <w:pPr>
        <w:jc w:val="both"/>
        <w:rPr>
          <w:sz w:val="28"/>
          <w:szCs w:val="28"/>
        </w:rPr>
      </w:pPr>
      <w:r w:rsidRPr="000F42FD">
        <w:rPr>
          <w:sz w:val="28"/>
          <w:szCs w:val="28"/>
        </w:rPr>
        <w:lastRenderedPageBreak/>
        <w:tab/>
      </w:r>
      <w:r w:rsidR="00F9155D" w:rsidRPr="000F42FD">
        <w:rPr>
          <w:sz w:val="28"/>
          <w:szCs w:val="28"/>
        </w:rPr>
        <w:t>5</w:t>
      </w:r>
      <w:r w:rsidRPr="000F42FD">
        <w:rPr>
          <w:sz w:val="28"/>
          <w:szCs w:val="28"/>
        </w:rPr>
        <w:t>. Контроль за исполнением данного постановления возложить на заместителя главы Карталинского  муниципального района по муниципальному имуществу, земельным и правовым вопросам Максимовскую Н.А.</w:t>
      </w:r>
    </w:p>
    <w:p w14:paraId="510CBCBA" w14:textId="77777777" w:rsidR="00715CF0" w:rsidRPr="000F42FD" w:rsidRDefault="00715CF0" w:rsidP="000F42FD">
      <w:pPr>
        <w:jc w:val="both"/>
        <w:rPr>
          <w:sz w:val="28"/>
          <w:szCs w:val="28"/>
        </w:rPr>
      </w:pPr>
    </w:p>
    <w:p w14:paraId="1CD5C68F" w14:textId="77777777" w:rsidR="00D51A3E" w:rsidRPr="000F42FD" w:rsidRDefault="00D51A3E" w:rsidP="000F42FD">
      <w:pPr>
        <w:jc w:val="both"/>
        <w:rPr>
          <w:sz w:val="28"/>
          <w:szCs w:val="28"/>
        </w:rPr>
      </w:pPr>
    </w:p>
    <w:p w14:paraId="00B734E4" w14:textId="77777777" w:rsidR="00D51A3E" w:rsidRPr="000F42FD" w:rsidRDefault="00D51A3E" w:rsidP="000F42FD">
      <w:pPr>
        <w:rPr>
          <w:sz w:val="28"/>
          <w:szCs w:val="28"/>
        </w:rPr>
      </w:pPr>
      <w:r w:rsidRPr="000F42FD">
        <w:rPr>
          <w:sz w:val="28"/>
          <w:szCs w:val="28"/>
        </w:rPr>
        <w:t xml:space="preserve">Глава Карталинского </w:t>
      </w:r>
    </w:p>
    <w:p w14:paraId="0F74C72D" w14:textId="77777777" w:rsidR="00D51A3E" w:rsidRPr="000F42FD" w:rsidRDefault="00D51A3E" w:rsidP="000F42FD">
      <w:pPr>
        <w:rPr>
          <w:sz w:val="28"/>
          <w:szCs w:val="28"/>
        </w:rPr>
      </w:pPr>
      <w:r w:rsidRPr="000F42FD">
        <w:rPr>
          <w:sz w:val="28"/>
          <w:szCs w:val="28"/>
        </w:rPr>
        <w:t xml:space="preserve">муниципального района                                        </w:t>
      </w:r>
      <w:r w:rsidRPr="000F42FD">
        <w:rPr>
          <w:sz w:val="28"/>
          <w:szCs w:val="28"/>
        </w:rPr>
        <w:tab/>
      </w:r>
      <w:r w:rsidRPr="000F42FD">
        <w:rPr>
          <w:sz w:val="28"/>
          <w:szCs w:val="28"/>
        </w:rPr>
        <w:tab/>
      </w:r>
      <w:r w:rsidRPr="000F42FD">
        <w:rPr>
          <w:sz w:val="28"/>
          <w:szCs w:val="28"/>
        </w:rPr>
        <w:tab/>
        <w:t xml:space="preserve"> А.Г. Вдовин</w:t>
      </w:r>
    </w:p>
    <w:p w14:paraId="3315CF1A" w14:textId="77777777" w:rsidR="000F42FD" w:rsidRDefault="000F42FD" w:rsidP="000F42FD">
      <w:pPr>
        <w:widowControl w:val="0"/>
        <w:autoSpaceDE w:val="0"/>
        <w:jc w:val="center"/>
        <w:rPr>
          <w:bCs/>
          <w:sz w:val="28"/>
          <w:szCs w:val="28"/>
        </w:rPr>
      </w:pPr>
    </w:p>
    <w:p w14:paraId="112986D6" w14:textId="77777777" w:rsidR="000F42FD" w:rsidRDefault="000F42FD" w:rsidP="000F42FD">
      <w:pPr>
        <w:widowControl w:val="0"/>
        <w:autoSpaceDE w:val="0"/>
        <w:jc w:val="center"/>
        <w:rPr>
          <w:bCs/>
          <w:sz w:val="28"/>
          <w:szCs w:val="28"/>
        </w:rPr>
      </w:pPr>
    </w:p>
    <w:p w14:paraId="3BCB7542" w14:textId="77777777" w:rsidR="000F42FD" w:rsidRDefault="000F42FD" w:rsidP="000F42FD">
      <w:pPr>
        <w:widowControl w:val="0"/>
        <w:autoSpaceDE w:val="0"/>
        <w:jc w:val="center"/>
        <w:rPr>
          <w:bCs/>
          <w:sz w:val="28"/>
          <w:szCs w:val="28"/>
        </w:rPr>
      </w:pPr>
    </w:p>
    <w:p w14:paraId="42FC1353" w14:textId="77777777" w:rsidR="000F42FD" w:rsidRDefault="000F42FD" w:rsidP="000F42FD">
      <w:pPr>
        <w:widowControl w:val="0"/>
        <w:autoSpaceDE w:val="0"/>
        <w:jc w:val="center"/>
        <w:rPr>
          <w:bCs/>
          <w:sz w:val="28"/>
          <w:szCs w:val="28"/>
        </w:rPr>
      </w:pPr>
    </w:p>
    <w:p w14:paraId="12AEB782" w14:textId="77777777" w:rsidR="000F42FD" w:rsidRDefault="000F42FD" w:rsidP="000F42FD">
      <w:pPr>
        <w:widowControl w:val="0"/>
        <w:autoSpaceDE w:val="0"/>
        <w:jc w:val="center"/>
        <w:rPr>
          <w:bCs/>
          <w:sz w:val="28"/>
          <w:szCs w:val="28"/>
        </w:rPr>
      </w:pPr>
    </w:p>
    <w:p w14:paraId="717327D7" w14:textId="77777777" w:rsidR="000F42FD" w:rsidRDefault="000F42FD" w:rsidP="000F42FD">
      <w:pPr>
        <w:widowControl w:val="0"/>
        <w:autoSpaceDE w:val="0"/>
        <w:jc w:val="center"/>
        <w:rPr>
          <w:bCs/>
          <w:sz w:val="28"/>
          <w:szCs w:val="28"/>
        </w:rPr>
      </w:pPr>
    </w:p>
    <w:p w14:paraId="5EA09B2D" w14:textId="77777777" w:rsidR="000F42FD" w:rsidRDefault="000F42FD" w:rsidP="000F42FD">
      <w:pPr>
        <w:widowControl w:val="0"/>
        <w:autoSpaceDE w:val="0"/>
        <w:jc w:val="center"/>
        <w:rPr>
          <w:bCs/>
          <w:sz w:val="28"/>
          <w:szCs w:val="28"/>
        </w:rPr>
      </w:pPr>
    </w:p>
    <w:p w14:paraId="5DC6888C" w14:textId="77777777" w:rsidR="000F42FD" w:rsidRDefault="000F42FD" w:rsidP="000F42FD">
      <w:pPr>
        <w:widowControl w:val="0"/>
        <w:autoSpaceDE w:val="0"/>
        <w:jc w:val="center"/>
        <w:rPr>
          <w:bCs/>
          <w:sz w:val="28"/>
          <w:szCs w:val="28"/>
        </w:rPr>
      </w:pPr>
    </w:p>
    <w:p w14:paraId="2951B842" w14:textId="77777777" w:rsidR="000F42FD" w:rsidRDefault="000F42FD" w:rsidP="000F42FD">
      <w:pPr>
        <w:widowControl w:val="0"/>
        <w:autoSpaceDE w:val="0"/>
        <w:jc w:val="center"/>
        <w:rPr>
          <w:bCs/>
          <w:sz w:val="28"/>
          <w:szCs w:val="28"/>
        </w:rPr>
      </w:pPr>
    </w:p>
    <w:p w14:paraId="5EAF796B" w14:textId="77777777" w:rsidR="000F42FD" w:rsidRDefault="000F42FD" w:rsidP="000F42FD">
      <w:pPr>
        <w:widowControl w:val="0"/>
        <w:autoSpaceDE w:val="0"/>
        <w:jc w:val="center"/>
        <w:rPr>
          <w:bCs/>
          <w:sz w:val="28"/>
          <w:szCs w:val="28"/>
        </w:rPr>
      </w:pPr>
    </w:p>
    <w:p w14:paraId="6AEE0009" w14:textId="77777777" w:rsidR="000F42FD" w:rsidRDefault="000F42FD" w:rsidP="000F42FD">
      <w:pPr>
        <w:widowControl w:val="0"/>
        <w:autoSpaceDE w:val="0"/>
        <w:jc w:val="center"/>
        <w:rPr>
          <w:bCs/>
          <w:sz w:val="28"/>
          <w:szCs w:val="28"/>
        </w:rPr>
      </w:pPr>
    </w:p>
    <w:p w14:paraId="38080FB5" w14:textId="77777777" w:rsidR="000F42FD" w:rsidRDefault="000F42FD" w:rsidP="000F42FD">
      <w:pPr>
        <w:widowControl w:val="0"/>
        <w:autoSpaceDE w:val="0"/>
        <w:jc w:val="center"/>
        <w:rPr>
          <w:bCs/>
          <w:sz w:val="28"/>
          <w:szCs w:val="28"/>
        </w:rPr>
      </w:pPr>
    </w:p>
    <w:p w14:paraId="083709B7" w14:textId="077BEB4D" w:rsidR="000F42FD" w:rsidRDefault="000F42FD" w:rsidP="000F42FD">
      <w:pPr>
        <w:widowControl w:val="0"/>
        <w:autoSpaceDE w:val="0"/>
        <w:jc w:val="center"/>
        <w:rPr>
          <w:bCs/>
          <w:sz w:val="28"/>
          <w:szCs w:val="28"/>
        </w:rPr>
      </w:pPr>
    </w:p>
    <w:p w14:paraId="37FEA298" w14:textId="3EB06ED8" w:rsidR="000F42FD" w:rsidRDefault="000F42FD" w:rsidP="000F42FD">
      <w:pPr>
        <w:widowControl w:val="0"/>
        <w:autoSpaceDE w:val="0"/>
        <w:jc w:val="center"/>
        <w:rPr>
          <w:bCs/>
          <w:sz w:val="28"/>
          <w:szCs w:val="28"/>
        </w:rPr>
      </w:pPr>
    </w:p>
    <w:p w14:paraId="11993534" w14:textId="3D9AD279" w:rsidR="000F42FD" w:rsidRDefault="000F42FD" w:rsidP="000F42FD">
      <w:pPr>
        <w:widowControl w:val="0"/>
        <w:autoSpaceDE w:val="0"/>
        <w:jc w:val="center"/>
        <w:rPr>
          <w:bCs/>
          <w:sz w:val="28"/>
          <w:szCs w:val="28"/>
        </w:rPr>
      </w:pPr>
    </w:p>
    <w:p w14:paraId="778949D7" w14:textId="68E2ADCC" w:rsidR="000F42FD" w:rsidRDefault="000F42FD" w:rsidP="000F42FD">
      <w:pPr>
        <w:widowControl w:val="0"/>
        <w:autoSpaceDE w:val="0"/>
        <w:jc w:val="center"/>
        <w:rPr>
          <w:bCs/>
          <w:sz w:val="28"/>
          <w:szCs w:val="28"/>
        </w:rPr>
      </w:pPr>
    </w:p>
    <w:p w14:paraId="5B324C24" w14:textId="339FE389" w:rsidR="000F42FD" w:rsidRDefault="000F42FD" w:rsidP="000F42FD">
      <w:pPr>
        <w:widowControl w:val="0"/>
        <w:autoSpaceDE w:val="0"/>
        <w:jc w:val="center"/>
        <w:rPr>
          <w:bCs/>
          <w:sz w:val="28"/>
          <w:szCs w:val="28"/>
        </w:rPr>
      </w:pPr>
    </w:p>
    <w:p w14:paraId="17E8CC2C" w14:textId="58ED7FD0" w:rsidR="000F42FD" w:rsidRDefault="000F42FD" w:rsidP="000F42FD">
      <w:pPr>
        <w:widowControl w:val="0"/>
        <w:autoSpaceDE w:val="0"/>
        <w:jc w:val="center"/>
        <w:rPr>
          <w:bCs/>
          <w:sz w:val="28"/>
          <w:szCs w:val="28"/>
        </w:rPr>
      </w:pPr>
    </w:p>
    <w:p w14:paraId="2A4D2183" w14:textId="6C0B54FC" w:rsidR="000F42FD" w:rsidRDefault="000F42FD" w:rsidP="000F42FD">
      <w:pPr>
        <w:widowControl w:val="0"/>
        <w:autoSpaceDE w:val="0"/>
        <w:jc w:val="center"/>
        <w:rPr>
          <w:bCs/>
          <w:sz w:val="28"/>
          <w:szCs w:val="28"/>
        </w:rPr>
      </w:pPr>
    </w:p>
    <w:p w14:paraId="09C842CF" w14:textId="62B7AB08" w:rsidR="000F42FD" w:rsidRDefault="000F42FD" w:rsidP="000F42FD">
      <w:pPr>
        <w:widowControl w:val="0"/>
        <w:autoSpaceDE w:val="0"/>
        <w:jc w:val="center"/>
        <w:rPr>
          <w:bCs/>
          <w:sz w:val="28"/>
          <w:szCs w:val="28"/>
        </w:rPr>
      </w:pPr>
    </w:p>
    <w:p w14:paraId="3B2935B6" w14:textId="36FE5EDC" w:rsidR="000F42FD" w:rsidRDefault="000F42FD" w:rsidP="000F42FD">
      <w:pPr>
        <w:widowControl w:val="0"/>
        <w:autoSpaceDE w:val="0"/>
        <w:jc w:val="center"/>
        <w:rPr>
          <w:bCs/>
          <w:sz w:val="28"/>
          <w:szCs w:val="28"/>
        </w:rPr>
      </w:pPr>
    </w:p>
    <w:p w14:paraId="5789EC4C" w14:textId="613AF94C" w:rsidR="000F42FD" w:rsidRDefault="000F42FD" w:rsidP="000F42FD">
      <w:pPr>
        <w:widowControl w:val="0"/>
        <w:autoSpaceDE w:val="0"/>
        <w:jc w:val="center"/>
        <w:rPr>
          <w:bCs/>
          <w:sz w:val="28"/>
          <w:szCs w:val="28"/>
        </w:rPr>
      </w:pPr>
    </w:p>
    <w:p w14:paraId="2E7AC2B6" w14:textId="368C7B63" w:rsidR="000F42FD" w:rsidRDefault="000F42FD" w:rsidP="000F42FD">
      <w:pPr>
        <w:widowControl w:val="0"/>
        <w:autoSpaceDE w:val="0"/>
        <w:jc w:val="center"/>
        <w:rPr>
          <w:bCs/>
          <w:sz w:val="28"/>
          <w:szCs w:val="28"/>
        </w:rPr>
      </w:pPr>
    </w:p>
    <w:p w14:paraId="46665271" w14:textId="5E758BD8" w:rsidR="000F42FD" w:rsidRDefault="000F42FD" w:rsidP="000F42FD">
      <w:pPr>
        <w:widowControl w:val="0"/>
        <w:autoSpaceDE w:val="0"/>
        <w:jc w:val="center"/>
        <w:rPr>
          <w:bCs/>
          <w:sz w:val="28"/>
          <w:szCs w:val="28"/>
        </w:rPr>
      </w:pPr>
    </w:p>
    <w:p w14:paraId="5E82D2A8" w14:textId="5BD8542A" w:rsidR="000F42FD" w:rsidRDefault="000F42FD" w:rsidP="000F42FD">
      <w:pPr>
        <w:widowControl w:val="0"/>
        <w:autoSpaceDE w:val="0"/>
        <w:jc w:val="center"/>
        <w:rPr>
          <w:bCs/>
          <w:sz w:val="28"/>
          <w:szCs w:val="28"/>
        </w:rPr>
      </w:pPr>
    </w:p>
    <w:p w14:paraId="1521C6FF" w14:textId="4BDBE227" w:rsidR="000F42FD" w:rsidRDefault="000F42FD" w:rsidP="000F42FD">
      <w:pPr>
        <w:widowControl w:val="0"/>
        <w:autoSpaceDE w:val="0"/>
        <w:jc w:val="center"/>
        <w:rPr>
          <w:bCs/>
          <w:sz w:val="28"/>
          <w:szCs w:val="28"/>
        </w:rPr>
      </w:pPr>
    </w:p>
    <w:p w14:paraId="4D7FD0E0" w14:textId="3B7D11FE" w:rsidR="000F42FD" w:rsidRDefault="000F42FD" w:rsidP="000F42FD">
      <w:pPr>
        <w:widowControl w:val="0"/>
        <w:autoSpaceDE w:val="0"/>
        <w:jc w:val="center"/>
        <w:rPr>
          <w:bCs/>
          <w:sz w:val="28"/>
          <w:szCs w:val="28"/>
        </w:rPr>
      </w:pPr>
    </w:p>
    <w:p w14:paraId="48281756" w14:textId="451424D2" w:rsidR="000F42FD" w:rsidRDefault="000F42FD" w:rsidP="000F42FD">
      <w:pPr>
        <w:widowControl w:val="0"/>
        <w:autoSpaceDE w:val="0"/>
        <w:jc w:val="center"/>
        <w:rPr>
          <w:bCs/>
          <w:sz w:val="28"/>
          <w:szCs w:val="28"/>
        </w:rPr>
      </w:pPr>
    </w:p>
    <w:p w14:paraId="30D55951" w14:textId="03D047C7" w:rsidR="000F42FD" w:rsidRDefault="000F42FD" w:rsidP="000F42FD">
      <w:pPr>
        <w:widowControl w:val="0"/>
        <w:autoSpaceDE w:val="0"/>
        <w:jc w:val="center"/>
        <w:rPr>
          <w:bCs/>
          <w:sz w:val="28"/>
          <w:szCs w:val="28"/>
        </w:rPr>
      </w:pPr>
    </w:p>
    <w:p w14:paraId="685E5E7A" w14:textId="075B6F93" w:rsidR="000F42FD" w:rsidRDefault="000F42FD" w:rsidP="000F42FD">
      <w:pPr>
        <w:widowControl w:val="0"/>
        <w:autoSpaceDE w:val="0"/>
        <w:jc w:val="center"/>
        <w:rPr>
          <w:bCs/>
          <w:sz w:val="28"/>
          <w:szCs w:val="28"/>
        </w:rPr>
      </w:pPr>
    </w:p>
    <w:p w14:paraId="59D41A8A" w14:textId="390B0C8E" w:rsidR="000F42FD" w:rsidRDefault="000F42FD" w:rsidP="000F42FD">
      <w:pPr>
        <w:widowControl w:val="0"/>
        <w:autoSpaceDE w:val="0"/>
        <w:jc w:val="center"/>
        <w:rPr>
          <w:bCs/>
          <w:sz w:val="28"/>
          <w:szCs w:val="28"/>
        </w:rPr>
      </w:pPr>
    </w:p>
    <w:p w14:paraId="77ED770E" w14:textId="6BFD3B43" w:rsidR="000F42FD" w:rsidRDefault="000F42FD" w:rsidP="000F42FD">
      <w:pPr>
        <w:widowControl w:val="0"/>
        <w:autoSpaceDE w:val="0"/>
        <w:jc w:val="center"/>
        <w:rPr>
          <w:bCs/>
          <w:sz w:val="28"/>
          <w:szCs w:val="28"/>
        </w:rPr>
      </w:pPr>
    </w:p>
    <w:p w14:paraId="3DD65037" w14:textId="77777777" w:rsidR="00E80F76" w:rsidRDefault="000F42FD" w:rsidP="000F42FD">
      <w:pPr>
        <w:widowControl w:val="0"/>
        <w:autoSpaceDE w:val="0"/>
        <w:jc w:val="center"/>
        <w:rPr>
          <w:bCs/>
          <w:sz w:val="28"/>
          <w:szCs w:val="28"/>
        </w:rPr>
      </w:pPr>
      <w:r>
        <w:rPr>
          <w:bCs/>
          <w:sz w:val="28"/>
          <w:szCs w:val="28"/>
        </w:rPr>
        <w:t xml:space="preserve">                                                              </w:t>
      </w:r>
    </w:p>
    <w:p w14:paraId="062D7C27" w14:textId="77777777" w:rsidR="00E80F76" w:rsidRDefault="00E80F76" w:rsidP="000F42FD">
      <w:pPr>
        <w:widowControl w:val="0"/>
        <w:autoSpaceDE w:val="0"/>
        <w:jc w:val="center"/>
        <w:rPr>
          <w:bCs/>
          <w:sz w:val="28"/>
          <w:szCs w:val="28"/>
        </w:rPr>
      </w:pPr>
    </w:p>
    <w:p w14:paraId="211D2544" w14:textId="77777777" w:rsidR="00E80F76" w:rsidRDefault="00E80F76" w:rsidP="000F42FD">
      <w:pPr>
        <w:widowControl w:val="0"/>
        <w:autoSpaceDE w:val="0"/>
        <w:jc w:val="center"/>
        <w:rPr>
          <w:bCs/>
          <w:sz w:val="28"/>
          <w:szCs w:val="28"/>
        </w:rPr>
      </w:pPr>
    </w:p>
    <w:p w14:paraId="7A01D9C4" w14:textId="77777777" w:rsidR="00E80F76" w:rsidRDefault="00E80F76" w:rsidP="000F42FD">
      <w:pPr>
        <w:widowControl w:val="0"/>
        <w:autoSpaceDE w:val="0"/>
        <w:jc w:val="center"/>
        <w:rPr>
          <w:bCs/>
          <w:sz w:val="28"/>
          <w:szCs w:val="28"/>
        </w:rPr>
      </w:pPr>
    </w:p>
    <w:p w14:paraId="05153785" w14:textId="2257BC14" w:rsidR="00D51A3E" w:rsidRPr="000F42FD" w:rsidRDefault="00E80F76" w:rsidP="000F42FD">
      <w:pPr>
        <w:widowControl w:val="0"/>
        <w:autoSpaceDE w:val="0"/>
        <w:jc w:val="center"/>
        <w:rPr>
          <w:bCs/>
          <w:sz w:val="28"/>
          <w:szCs w:val="28"/>
        </w:rPr>
      </w:pPr>
      <w:r>
        <w:rPr>
          <w:bCs/>
          <w:sz w:val="28"/>
          <w:szCs w:val="28"/>
        </w:rPr>
        <w:t xml:space="preserve">                                                      </w:t>
      </w:r>
      <w:r w:rsidR="000F42FD">
        <w:rPr>
          <w:bCs/>
          <w:sz w:val="28"/>
          <w:szCs w:val="28"/>
        </w:rPr>
        <w:t xml:space="preserve">     </w:t>
      </w:r>
      <w:r w:rsidR="00D51A3E" w:rsidRPr="000F42FD">
        <w:rPr>
          <w:bCs/>
          <w:sz w:val="28"/>
          <w:szCs w:val="28"/>
        </w:rPr>
        <w:t>УТВЕРЖДЕН</w:t>
      </w:r>
    </w:p>
    <w:p w14:paraId="19FFAF27" w14:textId="77777777" w:rsidR="00D51A3E" w:rsidRPr="000F42FD" w:rsidRDefault="00D51A3E" w:rsidP="000F42FD">
      <w:pPr>
        <w:widowControl w:val="0"/>
        <w:autoSpaceDE w:val="0"/>
        <w:ind w:left="4536"/>
        <w:jc w:val="center"/>
        <w:rPr>
          <w:sz w:val="28"/>
          <w:szCs w:val="28"/>
        </w:rPr>
      </w:pPr>
      <w:r w:rsidRPr="000F42FD">
        <w:rPr>
          <w:bCs/>
          <w:sz w:val="28"/>
          <w:szCs w:val="28"/>
        </w:rPr>
        <w:t>постановлением администрации</w:t>
      </w:r>
    </w:p>
    <w:p w14:paraId="5A571012" w14:textId="511F9B58" w:rsidR="00860C9A" w:rsidRPr="000F42FD" w:rsidRDefault="00D51A3E" w:rsidP="000F42FD">
      <w:pPr>
        <w:widowControl w:val="0"/>
        <w:autoSpaceDE w:val="0"/>
        <w:ind w:left="4536"/>
        <w:jc w:val="center"/>
        <w:rPr>
          <w:sz w:val="28"/>
          <w:szCs w:val="28"/>
        </w:rPr>
      </w:pPr>
      <w:r w:rsidRPr="000F42FD">
        <w:rPr>
          <w:bCs/>
          <w:sz w:val="28"/>
          <w:szCs w:val="28"/>
        </w:rPr>
        <w:t>Карталинского муниципального района</w:t>
      </w:r>
    </w:p>
    <w:p w14:paraId="4868FE7B" w14:textId="6FD922F9" w:rsidR="00D51A3E" w:rsidRDefault="00D51A3E" w:rsidP="000F42FD">
      <w:pPr>
        <w:widowControl w:val="0"/>
        <w:autoSpaceDE w:val="0"/>
        <w:ind w:left="4536"/>
        <w:jc w:val="center"/>
        <w:rPr>
          <w:bCs/>
          <w:sz w:val="28"/>
          <w:szCs w:val="28"/>
        </w:rPr>
      </w:pPr>
      <w:r w:rsidRPr="000F42FD">
        <w:rPr>
          <w:bCs/>
          <w:sz w:val="28"/>
          <w:szCs w:val="28"/>
        </w:rPr>
        <w:t>от</w:t>
      </w:r>
      <w:r w:rsidR="000F42FD">
        <w:rPr>
          <w:bCs/>
          <w:sz w:val="28"/>
          <w:szCs w:val="28"/>
        </w:rPr>
        <w:t xml:space="preserve"> </w:t>
      </w:r>
      <w:r w:rsidR="00757802">
        <w:rPr>
          <w:bCs/>
          <w:sz w:val="28"/>
          <w:szCs w:val="28"/>
        </w:rPr>
        <w:t>29.01.</w:t>
      </w:r>
      <w:r w:rsidR="000F42FD">
        <w:rPr>
          <w:bCs/>
          <w:sz w:val="28"/>
          <w:szCs w:val="28"/>
        </w:rPr>
        <w:t xml:space="preserve">2024 года </w:t>
      </w:r>
      <w:r w:rsidRPr="000F42FD">
        <w:rPr>
          <w:bCs/>
          <w:sz w:val="28"/>
          <w:szCs w:val="28"/>
        </w:rPr>
        <w:t>№</w:t>
      </w:r>
      <w:r w:rsidR="00757802">
        <w:rPr>
          <w:bCs/>
          <w:sz w:val="28"/>
          <w:szCs w:val="28"/>
        </w:rPr>
        <w:t xml:space="preserve"> 61</w:t>
      </w:r>
    </w:p>
    <w:p w14:paraId="707E766F" w14:textId="30AA6417" w:rsidR="000F42FD" w:rsidRDefault="000F42FD" w:rsidP="000F42FD">
      <w:pPr>
        <w:widowControl w:val="0"/>
        <w:autoSpaceDE w:val="0"/>
        <w:ind w:left="4536"/>
        <w:jc w:val="center"/>
        <w:rPr>
          <w:bCs/>
          <w:sz w:val="28"/>
          <w:szCs w:val="28"/>
        </w:rPr>
      </w:pPr>
    </w:p>
    <w:p w14:paraId="13CE86F2" w14:textId="77777777" w:rsidR="000F42FD" w:rsidRDefault="000F42FD" w:rsidP="000F42FD">
      <w:pPr>
        <w:widowControl w:val="0"/>
        <w:autoSpaceDE w:val="0"/>
        <w:ind w:left="4536"/>
        <w:jc w:val="center"/>
        <w:rPr>
          <w:bCs/>
          <w:sz w:val="28"/>
          <w:szCs w:val="28"/>
        </w:rPr>
      </w:pPr>
    </w:p>
    <w:p w14:paraId="11D8B524" w14:textId="77777777" w:rsidR="000F42FD" w:rsidRPr="000F42FD" w:rsidRDefault="000F42FD" w:rsidP="000F42FD">
      <w:pPr>
        <w:widowControl w:val="0"/>
        <w:tabs>
          <w:tab w:val="left" w:pos="4536"/>
        </w:tabs>
        <w:autoSpaceDE w:val="0"/>
        <w:ind w:left="4536"/>
        <w:jc w:val="center"/>
        <w:rPr>
          <w:sz w:val="28"/>
          <w:szCs w:val="28"/>
        </w:rPr>
      </w:pPr>
    </w:p>
    <w:p w14:paraId="64A1EA86" w14:textId="77777777" w:rsidR="004B2E63" w:rsidRPr="000F42FD" w:rsidRDefault="00D51A3E" w:rsidP="000F42FD">
      <w:pPr>
        <w:widowControl w:val="0"/>
        <w:autoSpaceDE w:val="0"/>
        <w:jc w:val="center"/>
        <w:rPr>
          <w:sz w:val="28"/>
          <w:szCs w:val="28"/>
        </w:rPr>
      </w:pPr>
      <w:r w:rsidRPr="000F42FD">
        <w:rPr>
          <w:sz w:val="28"/>
          <w:szCs w:val="28"/>
        </w:rPr>
        <w:t>Административный регламент</w:t>
      </w:r>
    </w:p>
    <w:p w14:paraId="46CC05FD" w14:textId="17EC706E" w:rsidR="00D51A3E" w:rsidRPr="000F42FD" w:rsidRDefault="00D51A3E" w:rsidP="000F42FD">
      <w:pPr>
        <w:widowControl w:val="0"/>
        <w:autoSpaceDE w:val="0"/>
        <w:jc w:val="center"/>
        <w:rPr>
          <w:sz w:val="28"/>
          <w:szCs w:val="28"/>
        </w:rPr>
      </w:pPr>
      <w:r w:rsidRPr="000F42FD">
        <w:rPr>
          <w:sz w:val="28"/>
          <w:szCs w:val="28"/>
        </w:rPr>
        <w:t xml:space="preserve"> предоставления муниципальной услуги</w:t>
      </w:r>
    </w:p>
    <w:p w14:paraId="0027E3A2" w14:textId="07BDFE62" w:rsidR="004B2E63" w:rsidRPr="000F42FD" w:rsidRDefault="004B2E63" w:rsidP="000F42FD">
      <w:pPr>
        <w:widowControl w:val="0"/>
        <w:autoSpaceDE w:val="0"/>
        <w:jc w:val="center"/>
        <w:rPr>
          <w:sz w:val="28"/>
          <w:szCs w:val="28"/>
        </w:rPr>
      </w:pPr>
      <w:r w:rsidRPr="000F42FD">
        <w:rPr>
          <w:sz w:val="28"/>
          <w:szCs w:val="28"/>
        </w:rPr>
        <w:t>«</w:t>
      </w:r>
      <w:r w:rsidR="00D51A3E" w:rsidRPr="000F42FD">
        <w:rPr>
          <w:sz w:val="28"/>
          <w:szCs w:val="28"/>
        </w:rPr>
        <w:t>П</w:t>
      </w:r>
      <w:r w:rsidRPr="000F42FD">
        <w:rPr>
          <w:sz w:val="28"/>
          <w:szCs w:val="28"/>
        </w:rPr>
        <w:t>рисвоение адреса объекту адресации,</w:t>
      </w:r>
    </w:p>
    <w:p w14:paraId="146EC620" w14:textId="66E8706A" w:rsidR="00D51A3E" w:rsidRPr="000F42FD" w:rsidRDefault="004B2E63" w:rsidP="000F42FD">
      <w:pPr>
        <w:widowControl w:val="0"/>
        <w:autoSpaceDE w:val="0"/>
        <w:jc w:val="center"/>
        <w:rPr>
          <w:sz w:val="28"/>
          <w:szCs w:val="28"/>
        </w:rPr>
      </w:pPr>
      <w:r w:rsidRPr="000F42FD">
        <w:rPr>
          <w:sz w:val="28"/>
          <w:szCs w:val="28"/>
        </w:rPr>
        <w:t xml:space="preserve"> изменение и аннулирование такого адреса»</w:t>
      </w:r>
    </w:p>
    <w:p w14:paraId="7E2D81EC" w14:textId="0E17A396" w:rsidR="004B2E63" w:rsidRPr="000F42FD" w:rsidRDefault="004B2E63" w:rsidP="000F42FD">
      <w:pPr>
        <w:widowControl w:val="0"/>
        <w:autoSpaceDE w:val="0"/>
        <w:jc w:val="center"/>
        <w:rPr>
          <w:sz w:val="28"/>
          <w:szCs w:val="28"/>
        </w:rPr>
      </w:pPr>
      <w:r w:rsidRPr="000F42FD">
        <w:rPr>
          <w:sz w:val="28"/>
          <w:szCs w:val="28"/>
        </w:rPr>
        <w:t>на территории Карталинского городского поселения</w:t>
      </w:r>
    </w:p>
    <w:p w14:paraId="3BEB5861" w14:textId="4E067740" w:rsidR="00F9155D" w:rsidRDefault="00F9155D" w:rsidP="000F42FD">
      <w:pPr>
        <w:widowControl w:val="0"/>
        <w:autoSpaceDE w:val="0"/>
        <w:jc w:val="center"/>
        <w:rPr>
          <w:sz w:val="28"/>
          <w:szCs w:val="28"/>
        </w:rPr>
      </w:pPr>
    </w:p>
    <w:p w14:paraId="645E4BBF" w14:textId="108CCC37" w:rsidR="004B2E63" w:rsidRPr="000F42FD" w:rsidRDefault="004B2E63" w:rsidP="000F42FD">
      <w:pPr>
        <w:widowControl w:val="0"/>
        <w:autoSpaceDE w:val="0"/>
        <w:jc w:val="center"/>
        <w:rPr>
          <w:sz w:val="28"/>
          <w:szCs w:val="28"/>
        </w:rPr>
      </w:pPr>
    </w:p>
    <w:p w14:paraId="04832044" w14:textId="4C08E64D" w:rsidR="004B2E63" w:rsidRDefault="004B2E63" w:rsidP="000F42FD">
      <w:pPr>
        <w:widowControl w:val="0"/>
        <w:autoSpaceDE w:val="0"/>
        <w:jc w:val="center"/>
        <w:rPr>
          <w:sz w:val="28"/>
          <w:szCs w:val="28"/>
        </w:rPr>
      </w:pPr>
      <w:r w:rsidRPr="000F42FD">
        <w:rPr>
          <w:sz w:val="28"/>
          <w:szCs w:val="28"/>
          <w:lang w:val="en-US"/>
        </w:rPr>
        <w:t>I</w:t>
      </w:r>
      <w:r w:rsidRPr="000F42FD">
        <w:rPr>
          <w:sz w:val="28"/>
          <w:szCs w:val="28"/>
        </w:rPr>
        <w:t>. Общие положение</w:t>
      </w:r>
    </w:p>
    <w:p w14:paraId="0C77FBEE" w14:textId="77777777" w:rsidR="000F42FD" w:rsidRPr="000F42FD" w:rsidRDefault="000F42FD" w:rsidP="000F42FD">
      <w:pPr>
        <w:widowControl w:val="0"/>
        <w:autoSpaceDE w:val="0"/>
        <w:jc w:val="center"/>
        <w:rPr>
          <w:sz w:val="28"/>
          <w:szCs w:val="28"/>
        </w:rPr>
      </w:pPr>
    </w:p>
    <w:p w14:paraId="4ED612F7" w14:textId="05A26999" w:rsidR="004B2E63" w:rsidRPr="000F42FD" w:rsidRDefault="004B2E63" w:rsidP="000F42FD">
      <w:pPr>
        <w:widowControl w:val="0"/>
        <w:autoSpaceDE w:val="0"/>
        <w:jc w:val="center"/>
        <w:rPr>
          <w:sz w:val="28"/>
          <w:szCs w:val="28"/>
        </w:rPr>
      </w:pPr>
    </w:p>
    <w:p w14:paraId="6005A302" w14:textId="77777777" w:rsidR="00612A54" w:rsidRDefault="004B2E63" w:rsidP="00800BC1">
      <w:pPr>
        <w:tabs>
          <w:tab w:val="left" w:pos="709"/>
        </w:tabs>
        <w:contextualSpacing/>
        <w:jc w:val="center"/>
        <w:rPr>
          <w:rFonts w:eastAsia="Calibri"/>
          <w:bCs/>
          <w:sz w:val="28"/>
          <w:szCs w:val="28"/>
        </w:rPr>
      </w:pPr>
      <w:r w:rsidRPr="000F42FD">
        <w:rPr>
          <w:rFonts w:eastAsia="Calibri"/>
          <w:bCs/>
          <w:sz w:val="28"/>
          <w:szCs w:val="28"/>
        </w:rPr>
        <w:t>Предмет регулирования Административного</w:t>
      </w:r>
    </w:p>
    <w:p w14:paraId="78D9C811" w14:textId="534B747E" w:rsidR="00800BC1" w:rsidRDefault="00800BC1" w:rsidP="00800BC1">
      <w:pPr>
        <w:tabs>
          <w:tab w:val="left" w:pos="709"/>
        </w:tabs>
        <w:contextualSpacing/>
        <w:jc w:val="center"/>
        <w:rPr>
          <w:rFonts w:eastAsia="Calibri"/>
          <w:bCs/>
          <w:sz w:val="28"/>
          <w:szCs w:val="28"/>
        </w:rPr>
      </w:pPr>
      <w:r>
        <w:rPr>
          <w:rFonts w:eastAsia="Calibri"/>
          <w:bCs/>
          <w:sz w:val="28"/>
          <w:szCs w:val="28"/>
        </w:rPr>
        <w:t xml:space="preserve"> регламента</w:t>
      </w:r>
      <w:r w:rsidR="004B2E63" w:rsidRPr="000F42FD">
        <w:rPr>
          <w:rFonts w:eastAsia="Calibri"/>
          <w:bCs/>
          <w:sz w:val="28"/>
          <w:szCs w:val="28"/>
        </w:rPr>
        <w:t xml:space="preserve"> </w:t>
      </w:r>
      <w:r w:rsidR="00B733A2">
        <w:rPr>
          <w:rFonts w:eastAsia="Calibri"/>
          <w:bCs/>
          <w:sz w:val="28"/>
          <w:szCs w:val="28"/>
        </w:rPr>
        <w:t>предоставления муниципальной</w:t>
      </w:r>
      <w:r>
        <w:rPr>
          <w:rFonts w:eastAsia="Calibri"/>
          <w:bCs/>
          <w:sz w:val="28"/>
          <w:szCs w:val="28"/>
        </w:rPr>
        <w:t xml:space="preserve"> услуги</w:t>
      </w:r>
      <w:r w:rsidR="00B733A2">
        <w:rPr>
          <w:rFonts w:eastAsia="Calibri"/>
          <w:bCs/>
          <w:sz w:val="28"/>
          <w:szCs w:val="28"/>
        </w:rPr>
        <w:t xml:space="preserve"> </w:t>
      </w:r>
    </w:p>
    <w:p w14:paraId="2DD250DB" w14:textId="78749A5A" w:rsidR="00800BC1" w:rsidRDefault="00B733A2" w:rsidP="00800BC1">
      <w:pPr>
        <w:tabs>
          <w:tab w:val="left" w:pos="709"/>
        </w:tabs>
        <w:contextualSpacing/>
        <w:jc w:val="center"/>
        <w:rPr>
          <w:rFonts w:eastAsia="Calibri"/>
          <w:bCs/>
          <w:sz w:val="28"/>
          <w:szCs w:val="28"/>
        </w:rPr>
      </w:pPr>
      <w:r>
        <w:rPr>
          <w:rFonts w:eastAsia="Calibri"/>
          <w:bCs/>
          <w:sz w:val="28"/>
          <w:szCs w:val="28"/>
        </w:rPr>
        <w:t>«Присвоение адреса объекту адресации, изменение</w:t>
      </w:r>
    </w:p>
    <w:p w14:paraId="6FA39440" w14:textId="717B4B0A" w:rsidR="00800BC1" w:rsidRDefault="00B733A2" w:rsidP="00800BC1">
      <w:pPr>
        <w:tabs>
          <w:tab w:val="left" w:pos="709"/>
        </w:tabs>
        <w:contextualSpacing/>
        <w:jc w:val="center"/>
        <w:rPr>
          <w:rFonts w:eastAsia="Calibri"/>
          <w:bCs/>
          <w:sz w:val="28"/>
          <w:szCs w:val="28"/>
        </w:rPr>
      </w:pPr>
      <w:r>
        <w:rPr>
          <w:rFonts w:eastAsia="Calibri"/>
          <w:bCs/>
          <w:sz w:val="28"/>
          <w:szCs w:val="28"/>
        </w:rPr>
        <w:t xml:space="preserve"> и аннулирование такого адреса»</w:t>
      </w:r>
      <w:r w:rsidR="00800BC1">
        <w:rPr>
          <w:rFonts w:eastAsia="Calibri"/>
          <w:bCs/>
          <w:sz w:val="28"/>
          <w:szCs w:val="28"/>
        </w:rPr>
        <w:t xml:space="preserve"> на</w:t>
      </w:r>
      <w:r>
        <w:rPr>
          <w:rFonts w:eastAsia="Calibri"/>
          <w:bCs/>
          <w:sz w:val="28"/>
          <w:szCs w:val="28"/>
        </w:rPr>
        <w:t xml:space="preserve"> территории</w:t>
      </w:r>
    </w:p>
    <w:p w14:paraId="49B7ED07" w14:textId="2C5262C3" w:rsidR="004B2E63" w:rsidRDefault="00B733A2" w:rsidP="00800BC1">
      <w:pPr>
        <w:tabs>
          <w:tab w:val="left" w:pos="709"/>
        </w:tabs>
        <w:contextualSpacing/>
        <w:jc w:val="center"/>
        <w:rPr>
          <w:rFonts w:eastAsia="Calibri"/>
          <w:bCs/>
          <w:sz w:val="28"/>
          <w:szCs w:val="28"/>
        </w:rPr>
      </w:pPr>
      <w:r>
        <w:rPr>
          <w:rFonts w:eastAsia="Calibri"/>
          <w:bCs/>
          <w:sz w:val="28"/>
          <w:szCs w:val="28"/>
        </w:rPr>
        <w:t xml:space="preserve"> Карталинского городского поселения</w:t>
      </w:r>
    </w:p>
    <w:p w14:paraId="3F59FCB0" w14:textId="7A3FBD02" w:rsidR="00800BC1" w:rsidRDefault="00800BC1" w:rsidP="00800BC1">
      <w:pPr>
        <w:tabs>
          <w:tab w:val="left" w:pos="709"/>
        </w:tabs>
        <w:contextualSpacing/>
        <w:jc w:val="center"/>
        <w:rPr>
          <w:rFonts w:eastAsia="Calibri"/>
          <w:bCs/>
          <w:sz w:val="28"/>
          <w:szCs w:val="28"/>
        </w:rPr>
      </w:pPr>
    </w:p>
    <w:p w14:paraId="7A42E418" w14:textId="77777777" w:rsidR="00800BC1" w:rsidRDefault="00800BC1" w:rsidP="00800BC1">
      <w:pPr>
        <w:tabs>
          <w:tab w:val="left" w:pos="709"/>
        </w:tabs>
        <w:contextualSpacing/>
        <w:jc w:val="center"/>
        <w:rPr>
          <w:rFonts w:eastAsia="Calibri"/>
          <w:bCs/>
          <w:sz w:val="28"/>
          <w:szCs w:val="28"/>
        </w:rPr>
      </w:pPr>
    </w:p>
    <w:p w14:paraId="42B9BA38" w14:textId="2CFDECF5" w:rsidR="004B2E63" w:rsidRDefault="004B2E63" w:rsidP="000F42FD">
      <w:pPr>
        <w:ind w:firstLine="709"/>
        <w:contextualSpacing/>
        <w:jc w:val="both"/>
        <w:rPr>
          <w:rFonts w:eastAsia="Calibri"/>
          <w:sz w:val="28"/>
          <w:szCs w:val="28"/>
        </w:rPr>
      </w:pPr>
      <w:r w:rsidRPr="000F42FD">
        <w:rPr>
          <w:rFonts w:eastAsia="Calibri"/>
          <w:sz w:val="28"/>
          <w:szCs w:val="28"/>
        </w:rPr>
        <w:t>1.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Карталинского городского поселения</w:t>
      </w:r>
      <w:r w:rsidR="0031734C">
        <w:rPr>
          <w:rFonts w:eastAsia="Calibri"/>
          <w:sz w:val="28"/>
          <w:szCs w:val="28"/>
        </w:rPr>
        <w:t xml:space="preserve"> (далее именуется - Административный регламент)</w:t>
      </w:r>
      <w:r w:rsidRPr="000F42FD">
        <w:rPr>
          <w:rFonts w:eastAsia="Calibri"/>
          <w:sz w:val="28"/>
          <w:szCs w:val="28"/>
        </w:rPr>
        <w:t xml:space="preserve"> разработан в целях повышения качества и доступности при осуществлении полномочий по предоставлению муниципальной услуги </w:t>
      </w:r>
      <w:r w:rsidR="00352A11">
        <w:rPr>
          <w:rFonts w:eastAsia="Calibri"/>
          <w:sz w:val="28"/>
          <w:szCs w:val="28"/>
        </w:rPr>
        <w:t>«</w:t>
      </w:r>
      <w:r w:rsidRPr="000F42FD">
        <w:rPr>
          <w:rFonts w:eastAsia="Calibri"/>
          <w:sz w:val="28"/>
          <w:szCs w:val="28"/>
        </w:rPr>
        <w:t>Присвоение адреса объекту адресации, изменение и аннулирование такого адреса</w:t>
      </w:r>
      <w:r w:rsidR="00352A11">
        <w:rPr>
          <w:rFonts w:eastAsia="Calibri"/>
          <w:sz w:val="28"/>
          <w:szCs w:val="28"/>
        </w:rPr>
        <w:t>»</w:t>
      </w:r>
      <w:r w:rsidRPr="000F42FD">
        <w:rPr>
          <w:rFonts w:eastAsia="Calibri"/>
          <w:sz w:val="28"/>
          <w:szCs w:val="28"/>
        </w:rPr>
        <w:t xml:space="preserve"> (далее</w:t>
      </w:r>
      <w:r w:rsidR="00352A11">
        <w:rPr>
          <w:rFonts w:eastAsia="Calibri"/>
          <w:sz w:val="28"/>
          <w:szCs w:val="28"/>
        </w:rPr>
        <w:t xml:space="preserve"> именуется</w:t>
      </w:r>
      <w:r w:rsidRPr="000F42FD">
        <w:rPr>
          <w:rFonts w:eastAsia="Calibri"/>
          <w:sz w:val="28"/>
          <w:szCs w:val="28"/>
        </w:rPr>
        <w:t xml:space="preserve"> - Услуга) органом местного самоуправления (далее именуется - Уполномоченный орган) уполномоченными на присвоение адресов объектам адресации.</w:t>
      </w:r>
    </w:p>
    <w:p w14:paraId="315CFC53" w14:textId="77777777" w:rsidR="000F42FD" w:rsidRPr="000F42FD" w:rsidRDefault="000F42FD" w:rsidP="000F42FD">
      <w:pPr>
        <w:ind w:firstLine="709"/>
        <w:contextualSpacing/>
        <w:jc w:val="both"/>
        <w:rPr>
          <w:sz w:val="28"/>
          <w:szCs w:val="28"/>
        </w:rPr>
      </w:pPr>
    </w:p>
    <w:p w14:paraId="391190E6" w14:textId="5748DAEF" w:rsidR="004B2E63" w:rsidRDefault="004B2E63" w:rsidP="000F42FD">
      <w:pPr>
        <w:contextualSpacing/>
        <w:jc w:val="center"/>
        <w:rPr>
          <w:rFonts w:eastAsia="Calibri"/>
          <w:bCs/>
          <w:sz w:val="28"/>
          <w:szCs w:val="28"/>
        </w:rPr>
      </w:pPr>
      <w:r w:rsidRPr="000F42FD">
        <w:rPr>
          <w:rFonts w:eastAsia="Calibri"/>
          <w:bCs/>
          <w:sz w:val="28"/>
          <w:szCs w:val="28"/>
        </w:rPr>
        <w:t>Круг Заявителей</w:t>
      </w:r>
    </w:p>
    <w:p w14:paraId="2103FA69" w14:textId="77777777" w:rsidR="000F42FD" w:rsidRPr="000F42FD" w:rsidRDefault="000F42FD" w:rsidP="000F42FD">
      <w:pPr>
        <w:contextualSpacing/>
        <w:jc w:val="center"/>
        <w:rPr>
          <w:rFonts w:eastAsia="Calibri"/>
          <w:bCs/>
          <w:sz w:val="28"/>
          <w:szCs w:val="28"/>
        </w:rPr>
      </w:pPr>
    </w:p>
    <w:p w14:paraId="784A8DF7" w14:textId="5F35264E" w:rsidR="004B2E63" w:rsidRPr="000F42FD" w:rsidRDefault="004B2E63" w:rsidP="000F42FD">
      <w:pPr>
        <w:contextualSpacing/>
        <w:jc w:val="center"/>
        <w:rPr>
          <w:sz w:val="28"/>
          <w:szCs w:val="28"/>
        </w:rPr>
      </w:pPr>
      <w:r w:rsidRPr="000F42FD">
        <w:rPr>
          <w:rFonts w:eastAsia="Calibri"/>
          <w:bCs/>
          <w:sz w:val="28"/>
          <w:szCs w:val="28"/>
        </w:rPr>
        <w:tab/>
      </w:r>
    </w:p>
    <w:p w14:paraId="4C779BCA" w14:textId="6DCB3A0C" w:rsidR="004B2E63" w:rsidRPr="000F42FD" w:rsidRDefault="004B2E63" w:rsidP="00352A11">
      <w:pPr>
        <w:tabs>
          <w:tab w:val="left" w:pos="709"/>
        </w:tabs>
        <w:jc w:val="both"/>
        <w:rPr>
          <w:sz w:val="28"/>
          <w:szCs w:val="28"/>
        </w:rPr>
      </w:pPr>
      <w:r w:rsidRPr="000F42FD">
        <w:rPr>
          <w:sz w:val="28"/>
          <w:szCs w:val="28"/>
        </w:rPr>
        <w:tab/>
        <w:t>2.</w:t>
      </w:r>
      <w:r w:rsidR="00860C9A" w:rsidRPr="000F42FD">
        <w:rPr>
          <w:sz w:val="28"/>
          <w:szCs w:val="28"/>
        </w:rPr>
        <w:t xml:space="preserve"> </w:t>
      </w:r>
      <w:r w:rsidRPr="000F42FD">
        <w:rPr>
          <w:sz w:val="28"/>
          <w:szCs w:val="28"/>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w:t>
      </w:r>
      <w:r w:rsidR="00B733A2">
        <w:rPr>
          <w:sz w:val="28"/>
          <w:szCs w:val="28"/>
        </w:rPr>
        <w:t>П</w:t>
      </w:r>
      <w:r w:rsidRPr="000F42FD">
        <w:rPr>
          <w:sz w:val="28"/>
          <w:szCs w:val="28"/>
        </w:rPr>
        <w:t>остановлением Правительства Российской Федерации от 19.11.2014 г</w:t>
      </w:r>
      <w:r w:rsidR="00352A11">
        <w:rPr>
          <w:sz w:val="28"/>
          <w:szCs w:val="28"/>
        </w:rPr>
        <w:t>ода</w:t>
      </w:r>
      <w:r w:rsidRPr="000F42FD">
        <w:rPr>
          <w:sz w:val="28"/>
          <w:szCs w:val="28"/>
        </w:rPr>
        <w:t xml:space="preserve"> № 1221 (далее </w:t>
      </w:r>
      <w:r w:rsidR="00B733A2">
        <w:rPr>
          <w:sz w:val="28"/>
          <w:szCs w:val="28"/>
        </w:rPr>
        <w:t>именуются</w:t>
      </w:r>
      <w:r w:rsidRPr="000F42FD">
        <w:rPr>
          <w:sz w:val="28"/>
          <w:szCs w:val="28"/>
        </w:rPr>
        <w:t xml:space="preserve"> - Правила, Заявитель):</w:t>
      </w:r>
    </w:p>
    <w:p w14:paraId="23A0750B" w14:textId="2ECC33CB" w:rsidR="004B2E63" w:rsidRPr="000F42FD" w:rsidRDefault="004B2E63" w:rsidP="000F42FD">
      <w:pPr>
        <w:rPr>
          <w:sz w:val="28"/>
          <w:szCs w:val="28"/>
        </w:rPr>
      </w:pPr>
      <w:r w:rsidRPr="000F42FD">
        <w:rPr>
          <w:sz w:val="28"/>
          <w:szCs w:val="28"/>
        </w:rPr>
        <w:tab/>
        <w:t>1)</w:t>
      </w:r>
      <w:r w:rsidR="00860C9A" w:rsidRPr="000F42FD">
        <w:rPr>
          <w:sz w:val="28"/>
          <w:szCs w:val="28"/>
        </w:rPr>
        <w:t xml:space="preserve"> </w:t>
      </w:r>
      <w:r w:rsidRPr="000F42FD">
        <w:rPr>
          <w:sz w:val="28"/>
          <w:szCs w:val="28"/>
        </w:rPr>
        <w:t>собственники объекта адресации;</w:t>
      </w:r>
    </w:p>
    <w:p w14:paraId="5DB6E69C" w14:textId="70234A0B" w:rsidR="004B2E63" w:rsidRPr="000F42FD" w:rsidRDefault="004B2E63" w:rsidP="000F42FD">
      <w:pPr>
        <w:rPr>
          <w:sz w:val="28"/>
          <w:szCs w:val="28"/>
        </w:rPr>
      </w:pPr>
      <w:r w:rsidRPr="000F42FD">
        <w:rPr>
          <w:sz w:val="28"/>
          <w:szCs w:val="28"/>
        </w:rPr>
        <w:tab/>
        <w:t>2)</w:t>
      </w:r>
      <w:r w:rsidR="00860C9A" w:rsidRPr="000F42FD">
        <w:rPr>
          <w:sz w:val="28"/>
          <w:szCs w:val="28"/>
        </w:rPr>
        <w:t xml:space="preserve"> </w:t>
      </w:r>
      <w:r w:rsidRPr="000F42FD">
        <w:rPr>
          <w:sz w:val="28"/>
          <w:szCs w:val="28"/>
        </w:rPr>
        <w:t>лица, обладающие одним из следующих вещных прав на объект адресации:</w:t>
      </w:r>
    </w:p>
    <w:p w14:paraId="4CB9D0AD" w14:textId="6F4D245A" w:rsidR="004B2E63" w:rsidRPr="000F42FD" w:rsidRDefault="004B2E63" w:rsidP="000F42FD">
      <w:pPr>
        <w:rPr>
          <w:sz w:val="28"/>
          <w:szCs w:val="28"/>
        </w:rPr>
      </w:pPr>
      <w:r w:rsidRPr="000F42FD">
        <w:rPr>
          <w:sz w:val="28"/>
          <w:szCs w:val="28"/>
        </w:rPr>
        <w:tab/>
        <w:t>-</w:t>
      </w:r>
      <w:r w:rsidR="00860C9A" w:rsidRPr="000F42FD">
        <w:rPr>
          <w:sz w:val="28"/>
          <w:szCs w:val="28"/>
        </w:rPr>
        <w:t xml:space="preserve">  </w:t>
      </w:r>
      <w:r w:rsidRPr="000F42FD">
        <w:rPr>
          <w:sz w:val="28"/>
          <w:szCs w:val="28"/>
        </w:rPr>
        <w:t>право хозяйственного ведения;</w:t>
      </w:r>
    </w:p>
    <w:p w14:paraId="0F876D2B" w14:textId="11174A73" w:rsidR="004B2E63" w:rsidRPr="000F42FD" w:rsidRDefault="004B2E63" w:rsidP="000F42FD">
      <w:pPr>
        <w:rPr>
          <w:sz w:val="28"/>
          <w:szCs w:val="28"/>
        </w:rPr>
      </w:pPr>
      <w:r w:rsidRPr="000F42FD">
        <w:rPr>
          <w:sz w:val="28"/>
          <w:szCs w:val="28"/>
        </w:rPr>
        <w:tab/>
        <w:t>-</w:t>
      </w:r>
      <w:r w:rsidR="00860C9A" w:rsidRPr="000F42FD">
        <w:rPr>
          <w:sz w:val="28"/>
          <w:szCs w:val="28"/>
        </w:rPr>
        <w:t xml:space="preserve"> </w:t>
      </w:r>
      <w:r w:rsidRPr="000F42FD">
        <w:rPr>
          <w:sz w:val="28"/>
          <w:szCs w:val="28"/>
        </w:rPr>
        <w:t>право оперативного управления;</w:t>
      </w:r>
    </w:p>
    <w:p w14:paraId="5973C8CF" w14:textId="394FFCCE" w:rsidR="004B2E63" w:rsidRPr="000F42FD" w:rsidRDefault="004B2E63" w:rsidP="000F42FD">
      <w:pPr>
        <w:rPr>
          <w:sz w:val="28"/>
          <w:szCs w:val="28"/>
        </w:rPr>
      </w:pPr>
      <w:r w:rsidRPr="000F42FD">
        <w:rPr>
          <w:sz w:val="28"/>
          <w:szCs w:val="28"/>
        </w:rPr>
        <w:tab/>
        <w:t>-</w:t>
      </w:r>
      <w:r w:rsidR="00860C9A" w:rsidRPr="000F42FD">
        <w:rPr>
          <w:sz w:val="28"/>
          <w:szCs w:val="28"/>
        </w:rPr>
        <w:t xml:space="preserve"> </w:t>
      </w:r>
      <w:r w:rsidRPr="000F42FD">
        <w:rPr>
          <w:sz w:val="28"/>
          <w:szCs w:val="28"/>
        </w:rPr>
        <w:t>право пожизненно наследуемого владения;</w:t>
      </w:r>
    </w:p>
    <w:p w14:paraId="49EBA443" w14:textId="04D8D910" w:rsidR="004B2E63" w:rsidRPr="000F42FD" w:rsidRDefault="004B2E63" w:rsidP="000F42FD">
      <w:pPr>
        <w:rPr>
          <w:sz w:val="28"/>
          <w:szCs w:val="28"/>
        </w:rPr>
      </w:pPr>
      <w:r w:rsidRPr="000F42FD">
        <w:rPr>
          <w:sz w:val="28"/>
          <w:szCs w:val="28"/>
        </w:rPr>
        <w:tab/>
        <w:t>-</w:t>
      </w:r>
      <w:r w:rsidR="00860C9A" w:rsidRPr="000F42FD">
        <w:rPr>
          <w:sz w:val="28"/>
          <w:szCs w:val="28"/>
        </w:rPr>
        <w:t xml:space="preserve"> </w:t>
      </w:r>
      <w:r w:rsidRPr="000F42FD">
        <w:rPr>
          <w:sz w:val="28"/>
          <w:szCs w:val="28"/>
        </w:rPr>
        <w:t>право постоянного (бессрочного) пользования;</w:t>
      </w:r>
    </w:p>
    <w:p w14:paraId="700969DD" w14:textId="7AC15E8D" w:rsidR="004B2E63" w:rsidRPr="000F42FD" w:rsidRDefault="004B2E63" w:rsidP="000F42FD">
      <w:pPr>
        <w:jc w:val="both"/>
        <w:rPr>
          <w:sz w:val="28"/>
          <w:szCs w:val="28"/>
        </w:rPr>
      </w:pPr>
      <w:r w:rsidRPr="000F42FD">
        <w:rPr>
          <w:sz w:val="28"/>
          <w:szCs w:val="28"/>
        </w:rPr>
        <w:lastRenderedPageBreak/>
        <w:tab/>
        <w:t>3)</w:t>
      </w:r>
      <w:r w:rsidR="00860C9A" w:rsidRPr="000F42FD">
        <w:rPr>
          <w:sz w:val="28"/>
          <w:szCs w:val="28"/>
        </w:rPr>
        <w:t xml:space="preserve"> </w:t>
      </w:r>
      <w:r w:rsidRPr="000F42FD">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342F4716" w14:textId="4D90B31F" w:rsidR="004B2E63" w:rsidRPr="000F42FD" w:rsidRDefault="004B2E63" w:rsidP="000F42FD">
      <w:pPr>
        <w:jc w:val="both"/>
        <w:rPr>
          <w:sz w:val="28"/>
          <w:szCs w:val="28"/>
        </w:rPr>
      </w:pPr>
      <w:r w:rsidRPr="000F42FD">
        <w:rPr>
          <w:sz w:val="28"/>
          <w:szCs w:val="28"/>
        </w:rPr>
        <w:tab/>
        <w:t>4)</w:t>
      </w:r>
      <w:r w:rsidR="00860C9A" w:rsidRPr="000F42FD">
        <w:rPr>
          <w:sz w:val="28"/>
          <w:szCs w:val="28"/>
        </w:rPr>
        <w:t xml:space="preserve"> </w:t>
      </w:r>
      <w:r w:rsidRPr="000F42FD">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4C6DDF4" w14:textId="4FF85167" w:rsidR="004B2E63" w:rsidRPr="000F42FD" w:rsidRDefault="004B2E63" w:rsidP="000F42FD">
      <w:pPr>
        <w:jc w:val="both"/>
        <w:rPr>
          <w:sz w:val="28"/>
          <w:szCs w:val="28"/>
        </w:rPr>
      </w:pPr>
      <w:r w:rsidRPr="000F42FD">
        <w:rPr>
          <w:sz w:val="28"/>
          <w:szCs w:val="28"/>
        </w:rPr>
        <w:tab/>
        <w:t>5)</w:t>
      </w:r>
      <w:r w:rsidR="00860C9A" w:rsidRPr="000F42FD">
        <w:rPr>
          <w:sz w:val="28"/>
          <w:szCs w:val="28"/>
        </w:rPr>
        <w:t xml:space="preserve"> </w:t>
      </w:r>
      <w:r w:rsidRPr="000F42FD">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02A7326E" w14:textId="5CF06495" w:rsidR="00451C1B" w:rsidRDefault="004B2E63" w:rsidP="000F42FD">
      <w:pPr>
        <w:jc w:val="both"/>
        <w:rPr>
          <w:sz w:val="28"/>
          <w:szCs w:val="28"/>
        </w:rPr>
      </w:pPr>
      <w:r w:rsidRPr="000F42FD">
        <w:rPr>
          <w:sz w:val="28"/>
          <w:szCs w:val="28"/>
        </w:rPr>
        <w:tab/>
        <w:t>6)</w:t>
      </w:r>
      <w:r w:rsidR="00860C9A" w:rsidRPr="000F42FD">
        <w:rPr>
          <w:sz w:val="28"/>
          <w:szCs w:val="28"/>
        </w:rPr>
        <w:t xml:space="preserve"> </w:t>
      </w:r>
      <w:r w:rsidRPr="000F42FD">
        <w:rPr>
          <w:sz w:val="28"/>
          <w:szCs w:val="28"/>
        </w:rPr>
        <w:t>кадастровый инженер, выполняющий на основании документа, предусмотренного статьей 35 или статьей 42.3 Федерального закона от 24.07.2007 г</w:t>
      </w:r>
      <w:r w:rsidR="00352A11">
        <w:rPr>
          <w:sz w:val="28"/>
          <w:szCs w:val="28"/>
        </w:rPr>
        <w:t>ода</w:t>
      </w:r>
      <w:r w:rsidRPr="000F42FD">
        <w:rPr>
          <w:sz w:val="28"/>
          <w:szCs w:val="28"/>
        </w:rPr>
        <w:t xml:space="preserve"> № 221-ФЗ </w:t>
      </w:r>
      <w:r w:rsidR="00352A11">
        <w:rPr>
          <w:sz w:val="28"/>
          <w:szCs w:val="28"/>
        </w:rPr>
        <w:t>«</w:t>
      </w:r>
      <w:r w:rsidRPr="000F42FD">
        <w:rPr>
          <w:sz w:val="28"/>
          <w:szCs w:val="28"/>
        </w:rPr>
        <w:t>О кадастровой деятельности</w:t>
      </w:r>
      <w:r w:rsidR="00352A11">
        <w:rPr>
          <w:sz w:val="28"/>
          <w:szCs w:val="28"/>
        </w:rPr>
        <w:t>»</w:t>
      </w:r>
      <w:r w:rsidRPr="000F42FD">
        <w:rPr>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14:paraId="43F1D8FA" w14:textId="77777777" w:rsidR="000F42FD" w:rsidRPr="000F42FD" w:rsidRDefault="000F42FD" w:rsidP="000F42FD">
      <w:pPr>
        <w:jc w:val="both"/>
        <w:rPr>
          <w:sz w:val="28"/>
          <w:szCs w:val="28"/>
        </w:rPr>
      </w:pPr>
    </w:p>
    <w:p w14:paraId="52253D7A" w14:textId="79B460CF" w:rsidR="004B2E63" w:rsidRPr="000F42FD" w:rsidRDefault="004B2E63" w:rsidP="000F42FD">
      <w:pPr>
        <w:rPr>
          <w:sz w:val="28"/>
          <w:szCs w:val="28"/>
        </w:rPr>
      </w:pPr>
    </w:p>
    <w:p w14:paraId="5DF55F8A" w14:textId="77777777" w:rsidR="004B2E63" w:rsidRPr="000F42FD" w:rsidRDefault="004B2E63" w:rsidP="000F42FD">
      <w:pPr>
        <w:contextualSpacing/>
        <w:jc w:val="center"/>
        <w:rPr>
          <w:sz w:val="28"/>
          <w:szCs w:val="28"/>
        </w:rPr>
      </w:pPr>
      <w:r w:rsidRPr="000F42FD">
        <w:rPr>
          <w:rFonts w:eastAsia="Calibri"/>
          <w:bCs/>
          <w:sz w:val="28"/>
          <w:szCs w:val="28"/>
        </w:rPr>
        <w:t>Требования к порядку информирования</w:t>
      </w:r>
    </w:p>
    <w:p w14:paraId="295F25DF" w14:textId="301DD83F" w:rsidR="004B2E63" w:rsidRDefault="004B2E63" w:rsidP="000F42FD">
      <w:pPr>
        <w:contextualSpacing/>
        <w:jc w:val="center"/>
        <w:rPr>
          <w:rFonts w:eastAsia="Calibri"/>
          <w:bCs/>
          <w:sz w:val="28"/>
          <w:szCs w:val="28"/>
        </w:rPr>
      </w:pPr>
      <w:r w:rsidRPr="000F42FD">
        <w:rPr>
          <w:bCs/>
          <w:sz w:val="28"/>
          <w:szCs w:val="28"/>
        </w:rPr>
        <w:t xml:space="preserve"> </w:t>
      </w:r>
      <w:r w:rsidRPr="000F42FD">
        <w:rPr>
          <w:rFonts w:eastAsia="Calibri"/>
          <w:bCs/>
          <w:sz w:val="28"/>
          <w:szCs w:val="28"/>
        </w:rPr>
        <w:t>о предоставлении муниципальной услуги</w:t>
      </w:r>
    </w:p>
    <w:p w14:paraId="03FDB22C" w14:textId="77777777" w:rsidR="000F42FD" w:rsidRPr="000F42FD" w:rsidRDefault="000F42FD" w:rsidP="000F42FD">
      <w:pPr>
        <w:contextualSpacing/>
        <w:jc w:val="center"/>
        <w:rPr>
          <w:sz w:val="28"/>
          <w:szCs w:val="28"/>
        </w:rPr>
      </w:pPr>
    </w:p>
    <w:p w14:paraId="423CB5B3" w14:textId="77777777" w:rsidR="004B2E63" w:rsidRPr="000F42FD" w:rsidRDefault="004B2E63" w:rsidP="000F42FD">
      <w:pPr>
        <w:ind w:firstLine="709"/>
        <w:contextualSpacing/>
        <w:rPr>
          <w:rFonts w:eastAsia="Calibri"/>
          <w:bCs/>
          <w:sz w:val="28"/>
          <w:szCs w:val="28"/>
        </w:rPr>
      </w:pPr>
    </w:p>
    <w:p w14:paraId="2E137E21" w14:textId="2FF906CC" w:rsidR="004B2E63" w:rsidRPr="000F42FD" w:rsidRDefault="00F9155D" w:rsidP="000F42FD">
      <w:pPr>
        <w:ind w:firstLine="709"/>
        <w:contextualSpacing/>
        <w:jc w:val="both"/>
        <w:rPr>
          <w:sz w:val="28"/>
          <w:szCs w:val="28"/>
        </w:rPr>
      </w:pPr>
      <w:r w:rsidRPr="000F42FD">
        <w:rPr>
          <w:rFonts w:eastAsia="Calibri"/>
          <w:sz w:val="28"/>
          <w:szCs w:val="28"/>
        </w:rPr>
        <w:t>3</w:t>
      </w:r>
      <w:r w:rsidR="004B2E63" w:rsidRPr="000F42FD">
        <w:rPr>
          <w:rFonts w:eastAsia="Calibri"/>
          <w:sz w:val="28"/>
          <w:szCs w:val="28"/>
        </w:rPr>
        <w:t>. Информирование о порядке предоставления Услуги осуществляется:</w:t>
      </w:r>
    </w:p>
    <w:p w14:paraId="3CDA7342" w14:textId="47310D34" w:rsidR="004B2E63" w:rsidRPr="000F42FD" w:rsidRDefault="004B2E63" w:rsidP="000F42FD">
      <w:pPr>
        <w:ind w:firstLine="709"/>
        <w:contextualSpacing/>
        <w:jc w:val="both"/>
        <w:rPr>
          <w:sz w:val="28"/>
          <w:szCs w:val="28"/>
        </w:rPr>
      </w:pPr>
      <w:r w:rsidRPr="000F42FD">
        <w:rPr>
          <w:rFonts w:eastAsia="Calibri"/>
          <w:sz w:val="28"/>
          <w:szCs w:val="28"/>
        </w:rPr>
        <w:t xml:space="preserve">1) непосредственно при личном приеме Заявителя в </w:t>
      </w:r>
      <w:r w:rsidRPr="000F42FD">
        <w:rPr>
          <w:rFonts w:eastAsia="Calibri"/>
          <w:iCs/>
          <w:sz w:val="28"/>
          <w:szCs w:val="28"/>
        </w:rPr>
        <w:t xml:space="preserve">отделе архитектуры администрации Карталинского муниципального района </w:t>
      </w:r>
      <w:r w:rsidRPr="000F42FD">
        <w:rPr>
          <w:rFonts w:eastAsia="Calibri"/>
          <w:sz w:val="28"/>
          <w:szCs w:val="28"/>
        </w:rPr>
        <w:t>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14:paraId="23847874" w14:textId="77777777" w:rsidR="004B2E63" w:rsidRPr="000F42FD" w:rsidRDefault="004B2E63" w:rsidP="000F42FD">
      <w:pPr>
        <w:ind w:firstLine="709"/>
        <w:contextualSpacing/>
        <w:jc w:val="both"/>
        <w:rPr>
          <w:sz w:val="28"/>
          <w:szCs w:val="28"/>
        </w:rPr>
      </w:pPr>
      <w:r w:rsidRPr="000F42FD">
        <w:rPr>
          <w:rFonts w:eastAsia="Calibri"/>
          <w:sz w:val="28"/>
          <w:szCs w:val="28"/>
        </w:rPr>
        <w:t>2) по телефону в Уполномоченном органе или многофункциональном центре;</w:t>
      </w:r>
    </w:p>
    <w:p w14:paraId="2C0DCCF0" w14:textId="77777777" w:rsidR="004B2E63" w:rsidRPr="000F42FD" w:rsidRDefault="004B2E63" w:rsidP="000F42FD">
      <w:pPr>
        <w:ind w:firstLine="709"/>
        <w:contextualSpacing/>
        <w:jc w:val="both"/>
        <w:rPr>
          <w:sz w:val="28"/>
          <w:szCs w:val="28"/>
        </w:rPr>
      </w:pPr>
      <w:r w:rsidRPr="000F42FD">
        <w:rPr>
          <w:rFonts w:eastAsia="Calibri"/>
          <w:sz w:val="28"/>
          <w:szCs w:val="28"/>
        </w:rPr>
        <w:t>3) письменно, в том числе посредством электронной почты, факсимильной связи;</w:t>
      </w:r>
    </w:p>
    <w:p w14:paraId="287BE204" w14:textId="77777777" w:rsidR="004B2E63" w:rsidRPr="000F42FD" w:rsidRDefault="004B2E63" w:rsidP="000F42FD">
      <w:pPr>
        <w:ind w:firstLine="709"/>
        <w:contextualSpacing/>
        <w:jc w:val="both"/>
        <w:rPr>
          <w:sz w:val="28"/>
          <w:szCs w:val="28"/>
        </w:rPr>
      </w:pPr>
      <w:r w:rsidRPr="000F42FD">
        <w:rPr>
          <w:rFonts w:eastAsia="Calibri"/>
          <w:sz w:val="28"/>
          <w:szCs w:val="28"/>
        </w:rPr>
        <w:t xml:space="preserve">4) посредством размещения в открытой и доступной форме информации: </w:t>
      </w:r>
    </w:p>
    <w:p w14:paraId="339A6A3A" w14:textId="5448CA11" w:rsidR="004B2E63" w:rsidRPr="000F42FD" w:rsidRDefault="004B2E63" w:rsidP="000F42FD">
      <w:pPr>
        <w:ind w:firstLine="709"/>
        <w:contextualSpacing/>
        <w:jc w:val="both"/>
        <w:rPr>
          <w:sz w:val="28"/>
          <w:szCs w:val="28"/>
        </w:rPr>
      </w:pPr>
      <w:r w:rsidRPr="000F42FD">
        <w:rPr>
          <w:rFonts w:eastAsia="Calibri"/>
          <w:sz w:val="28"/>
          <w:szCs w:val="28"/>
        </w:rPr>
        <w:t>- в федеральной государственной информационной системе «Единый портал государственных и муниципальных услуг (функций)» (https://www.gosuslugi.ru/) (далее именуется</w:t>
      </w:r>
      <w:r w:rsidR="00352A11">
        <w:rPr>
          <w:rFonts w:eastAsia="Calibri"/>
          <w:sz w:val="28"/>
          <w:szCs w:val="28"/>
        </w:rPr>
        <w:t xml:space="preserve"> - </w:t>
      </w:r>
      <w:r w:rsidRPr="000F42FD">
        <w:rPr>
          <w:rFonts w:eastAsia="Calibri"/>
          <w:sz w:val="28"/>
          <w:szCs w:val="28"/>
        </w:rPr>
        <w:t xml:space="preserve">ЕПГУ); </w:t>
      </w:r>
    </w:p>
    <w:p w14:paraId="45EA0471" w14:textId="77777777" w:rsidR="004B2E63" w:rsidRPr="000F42FD" w:rsidRDefault="004B2E63" w:rsidP="000F42FD">
      <w:pPr>
        <w:pStyle w:val="20"/>
        <w:shd w:val="clear" w:color="auto" w:fill="auto"/>
        <w:spacing w:after="0" w:line="240" w:lineRule="auto"/>
        <w:ind w:firstLine="709"/>
        <w:jc w:val="both"/>
      </w:pPr>
      <w:r w:rsidRPr="000F42FD">
        <w:rPr>
          <w:color w:val="000000"/>
          <w:lang w:bidi="ru-RU"/>
        </w:rPr>
        <w:t xml:space="preserve">- </w:t>
      </w:r>
      <w:r w:rsidRPr="000F42FD">
        <w:t>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3DB946EE" w14:textId="77777777" w:rsidR="004B2E63" w:rsidRPr="000F42FD" w:rsidRDefault="004B2E63" w:rsidP="000F42FD">
      <w:pPr>
        <w:pStyle w:val="20"/>
        <w:shd w:val="clear" w:color="auto" w:fill="auto"/>
        <w:spacing w:after="0" w:line="240" w:lineRule="auto"/>
        <w:ind w:firstLine="709"/>
        <w:jc w:val="both"/>
      </w:pPr>
      <w:r w:rsidRPr="000F42FD">
        <w:t xml:space="preserve">- на официальном сайте Уполномоченного органа </w:t>
      </w:r>
      <w:r w:rsidRPr="000F42FD">
        <w:rPr>
          <w:rStyle w:val="2"/>
        </w:rPr>
        <w:t>(</w:t>
      </w:r>
      <w:hyperlink r:id="rId7" w:history="1">
        <w:r w:rsidRPr="000F42FD">
          <w:rPr>
            <w:rStyle w:val="a3"/>
            <w:color w:val="000000"/>
            <w:shd w:val="clear" w:color="auto" w:fill="FFFFFF"/>
            <w:lang w:bidi="ru-RU"/>
          </w:rPr>
          <w:t>http://kartalyraion.ru</w:t>
        </w:r>
      </w:hyperlink>
      <w:r w:rsidRPr="000F42FD">
        <w:rPr>
          <w:rStyle w:val="2"/>
        </w:rPr>
        <w:t>);</w:t>
      </w:r>
    </w:p>
    <w:p w14:paraId="07E2F72D" w14:textId="77777777" w:rsidR="004B2E63" w:rsidRPr="000F42FD" w:rsidRDefault="004B2E63" w:rsidP="000F42FD">
      <w:pPr>
        <w:ind w:firstLine="709"/>
        <w:contextualSpacing/>
        <w:jc w:val="both"/>
        <w:rPr>
          <w:sz w:val="28"/>
          <w:szCs w:val="28"/>
        </w:rPr>
      </w:pPr>
      <w:r w:rsidRPr="000F42FD">
        <w:rPr>
          <w:rFonts w:eastAsia="Calibri"/>
          <w:sz w:val="28"/>
          <w:szCs w:val="28"/>
        </w:rPr>
        <w:t>5) посредством размещения информации на информационных стендах Уполномоченного органа или многофункционального центра.</w:t>
      </w:r>
    </w:p>
    <w:p w14:paraId="29311D3D" w14:textId="65D61E99" w:rsidR="004B2E63" w:rsidRPr="000F42FD" w:rsidRDefault="00F9155D" w:rsidP="000F42FD">
      <w:pPr>
        <w:ind w:firstLine="709"/>
        <w:contextualSpacing/>
        <w:jc w:val="both"/>
        <w:rPr>
          <w:sz w:val="28"/>
          <w:szCs w:val="28"/>
        </w:rPr>
      </w:pPr>
      <w:r w:rsidRPr="000F42FD">
        <w:rPr>
          <w:rFonts w:eastAsia="Calibri"/>
          <w:sz w:val="28"/>
          <w:szCs w:val="28"/>
        </w:rPr>
        <w:t>4</w:t>
      </w:r>
      <w:r w:rsidR="004B2E63" w:rsidRPr="000F42FD">
        <w:rPr>
          <w:rFonts w:eastAsia="Calibri"/>
          <w:sz w:val="28"/>
          <w:szCs w:val="28"/>
        </w:rPr>
        <w:t xml:space="preserve">. Информирование осуществляется по вопросам, касающимся: </w:t>
      </w:r>
    </w:p>
    <w:p w14:paraId="5C3B8739" w14:textId="79208B69" w:rsidR="004B2E63" w:rsidRPr="000F42FD" w:rsidRDefault="004B2E63" w:rsidP="000F42FD">
      <w:pPr>
        <w:ind w:firstLine="709"/>
        <w:contextualSpacing/>
        <w:jc w:val="both"/>
        <w:rPr>
          <w:sz w:val="28"/>
          <w:szCs w:val="28"/>
        </w:rPr>
      </w:pPr>
      <w:r w:rsidRPr="000F42FD">
        <w:rPr>
          <w:rFonts w:eastAsia="Calibri"/>
          <w:sz w:val="28"/>
          <w:szCs w:val="28"/>
        </w:rPr>
        <w:lastRenderedPageBreak/>
        <w:t xml:space="preserve">1) способов подачи заявления о предоставлении Услуги; </w:t>
      </w:r>
    </w:p>
    <w:p w14:paraId="370FC98C" w14:textId="7A80025A" w:rsidR="004B2E63" w:rsidRPr="000F42FD" w:rsidRDefault="004B2E63" w:rsidP="000F42FD">
      <w:pPr>
        <w:ind w:firstLine="709"/>
        <w:contextualSpacing/>
        <w:jc w:val="both"/>
        <w:rPr>
          <w:sz w:val="28"/>
          <w:szCs w:val="28"/>
        </w:rPr>
      </w:pPr>
      <w:r w:rsidRPr="000F42FD">
        <w:rPr>
          <w:rFonts w:eastAsia="Calibri"/>
          <w:sz w:val="28"/>
          <w:szCs w:val="28"/>
        </w:rPr>
        <w:t xml:space="preserve">2) адресов Уполномоченного органа и многофункционального центра, обращение в которые необходимо для предоставления </w:t>
      </w:r>
      <w:r w:rsidR="008479B9" w:rsidRPr="000F42FD">
        <w:rPr>
          <w:rFonts w:eastAsia="Calibri"/>
          <w:sz w:val="28"/>
          <w:szCs w:val="28"/>
        </w:rPr>
        <w:t>У</w:t>
      </w:r>
      <w:r w:rsidRPr="000F42FD">
        <w:rPr>
          <w:rFonts w:eastAsia="Calibri"/>
          <w:sz w:val="28"/>
          <w:szCs w:val="28"/>
        </w:rPr>
        <w:t xml:space="preserve">слуги; </w:t>
      </w:r>
    </w:p>
    <w:p w14:paraId="73B3CF35" w14:textId="0E6E9BAF" w:rsidR="004B2E63" w:rsidRPr="000F42FD" w:rsidRDefault="008479B9" w:rsidP="000F42FD">
      <w:pPr>
        <w:ind w:firstLine="709"/>
        <w:contextualSpacing/>
        <w:jc w:val="both"/>
        <w:rPr>
          <w:sz w:val="28"/>
          <w:szCs w:val="28"/>
        </w:rPr>
      </w:pPr>
      <w:r w:rsidRPr="000F42FD">
        <w:rPr>
          <w:rFonts w:eastAsia="Calibri"/>
          <w:sz w:val="28"/>
          <w:szCs w:val="28"/>
        </w:rPr>
        <w:t>3</w:t>
      </w:r>
      <w:r w:rsidR="004B2E63" w:rsidRPr="000F42FD">
        <w:rPr>
          <w:rFonts w:eastAsia="Calibri"/>
          <w:sz w:val="28"/>
          <w:szCs w:val="28"/>
        </w:rPr>
        <w:t xml:space="preserve">) справочной информации о работе Уполномоченного органа; </w:t>
      </w:r>
    </w:p>
    <w:p w14:paraId="54210BCE" w14:textId="34651BA8" w:rsidR="004B2E63" w:rsidRPr="000F42FD" w:rsidRDefault="008479B9" w:rsidP="000F42FD">
      <w:pPr>
        <w:ind w:firstLine="709"/>
        <w:contextualSpacing/>
        <w:jc w:val="both"/>
        <w:rPr>
          <w:sz w:val="28"/>
          <w:szCs w:val="28"/>
        </w:rPr>
      </w:pPr>
      <w:r w:rsidRPr="000F42FD">
        <w:rPr>
          <w:rFonts w:eastAsia="Calibri"/>
          <w:sz w:val="28"/>
          <w:szCs w:val="28"/>
        </w:rPr>
        <w:t>4</w:t>
      </w:r>
      <w:r w:rsidR="004B2E63" w:rsidRPr="000F42FD">
        <w:rPr>
          <w:rFonts w:eastAsia="Calibri"/>
          <w:sz w:val="28"/>
          <w:szCs w:val="28"/>
        </w:rPr>
        <w:t xml:space="preserve">) документов, необходимых для предоставления </w:t>
      </w:r>
      <w:r w:rsidRPr="000F42FD">
        <w:rPr>
          <w:rFonts w:eastAsia="Calibri"/>
          <w:sz w:val="28"/>
          <w:szCs w:val="28"/>
        </w:rPr>
        <w:t>У</w:t>
      </w:r>
      <w:r w:rsidR="004B2E63" w:rsidRPr="000F42FD">
        <w:rPr>
          <w:rFonts w:eastAsia="Calibri"/>
          <w:sz w:val="28"/>
          <w:szCs w:val="28"/>
        </w:rPr>
        <w:t>слуги;</w:t>
      </w:r>
    </w:p>
    <w:p w14:paraId="12CEB8E0" w14:textId="07EC17F1" w:rsidR="004B2E63" w:rsidRPr="000F42FD" w:rsidRDefault="008479B9" w:rsidP="000F42FD">
      <w:pPr>
        <w:ind w:firstLine="709"/>
        <w:contextualSpacing/>
        <w:jc w:val="both"/>
        <w:rPr>
          <w:sz w:val="28"/>
          <w:szCs w:val="28"/>
        </w:rPr>
      </w:pPr>
      <w:r w:rsidRPr="000F42FD">
        <w:rPr>
          <w:rFonts w:eastAsia="Calibri"/>
          <w:sz w:val="28"/>
          <w:szCs w:val="28"/>
        </w:rPr>
        <w:t>5</w:t>
      </w:r>
      <w:r w:rsidR="004B2E63" w:rsidRPr="000F42FD">
        <w:rPr>
          <w:rFonts w:eastAsia="Calibri"/>
          <w:sz w:val="28"/>
          <w:szCs w:val="28"/>
        </w:rPr>
        <w:t xml:space="preserve">) порядка и сроков предоставления </w:t>
      </w:r>
      <w:r w:rsidRPr="000F42FD">
        <w:rPr>
          <w:rFonts w:eastAsia="Calibri"/>
          <w:sz w:val="28"/>
          <w:szCs w:val="28"/>
        </w:rPr>
        <w:t>У</w:t>
      </w:r>
      <w:r w:rsidR="004B2E63" w:rsidRPr="000F42FD">
        <w:rPr>
          <w:rFonts w:eastAsia="Calibri"/>
          <w:sz w:val="28"/>
          <w:szCs w:val="28"/>
        </w:rPr>
        <w:t>слуги;</w:t>
      </w:r>
    </w:p>
    <w:p w14:paraId="1F973774" w14:textId="1B477548" w:rsidR="004B2E63" w:rsidRPr="000F42FD" w:rsidRDefault="008479B9" w:rsidP="000F42FD">
      <w:pPr>
        <w:ind w:firstLine="709"/>
        <w:contextualSpacing/>
        <w:jc w:val="both"/>
        <w:rPr>
          <w:sz w:val="28"/>
          <w:szCs w:val="28"/>
        </w:rPr>
      </w:pPr>
      <w:r w:rsidRPr="000F42FD">
        <w:rPr>
          <w:rFonts w:eastAsia="Calibri"/>
          <w:sz w:val="28"/>
          <w:szCs w:val="28"/>
        </w:rPr>
        <w:t>6</w:t>
      </w:r>
      <w:r w:rsidR="004B2E63" w:rsidRPr="000F42FD">
        <w:rPr>
          <w:rFonts w:eastAsia="Calibri"/>
          <w:sz w:val="28"/>
          <w:szCs w:val="28"/>
        </w:rPr>
        <w:t xml:space="preserve">) порядка получения сведений о ходе рассмотрения заявления о </w:t>
      </w:r>
      <w:r w:rsidRPr="000F42FD">
        <w:rPr>
          <w:rFonts w:eastAsia="Calibri"/>
          <w:sz w:val="28"/>
          <w:szCs w:val="28"/>
        </w:rPr>
        <w:t>предоставлении Услуги</w:t>
      </w:r>
      <w:r w:rsidR="004B2E63" w:rsidRPr="000F42FD">
        <w:rPr>
          <w:rFonts w:eastAsia="Calibri"/>
          <w:sz w:val="28"/>
          <w:szCs w:val="28"/>
        </w:rPr>
        <w:t xml:space="preserve"> и о результатах предоставления муниципальной услуги; </w:t>
      </w:r>
    </w:p>
    <w:p w14:paraId="07371AF6" w14:textId="69AE3C61" w:rsidR="004B2E63" w:rsidRPr="000F42FD" w:rsidRDefault="008479B9" w:rsidP="000F42FD">
      <w:pPr>
        <w:pStyle w:val="20"/>
        <w:shd w:val="clear" w:color="auto" w:fill="auto"/>
        <w:spacing w:after="0" w:line="240" w:lineRule="auto"/>
        <w:ind w:firstLine="740"/>
        <w:jc w:val="both"/>
      </w:pPr>
      <w:r w:rsidRPr="000F42FD">
        <w:rPr>
          <w:rFonts w:eastAsia="Calibri"/>
        </w:rPr>
        <w:t>7</w:t>
      </w:r>
      <w:r w:rsidR="004B2E63" w:rsidRPr="000F42FD">
        <w:rPr>
          <w:rFonts w:eastAsia="Calibri"/>
        </w:rPr>
        <w:t xml:space="preserve">) </w:t>
      </w:r>
      <w:r w:rsidR="004B2E63" w:rsidRPr="000F42FD">
        <w:rPr>
          <w:color w:val="000000"/>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6811FD39" w14:textId="77777777" w:rsidR="004B2E63" w:rsidRPr="000F42FD" w:rsidRDefault="004B2E63" w:rsidP="000F42FD">
      <w:pPr>
        <w:ind w:firstLine="709"/>
        <w:contextualSpacing/>
        <w:jc w:val="both"/>
        <w:rPr>
          <w:sz w:val="28"/>
          <w:szCs w:val="28"/>
        </w:rPr>
      </w:pPr>
      <w:r w:rsidRPr="000F42FD">
        <w:rPr>
          <w:rFonts w:eastAsia="Calibri"/>
          <w:sz w:val="28"/>
          <w:szCs w:val="28"/>
        </w:rPr>
        <w:t>Получение информации по вопросам предоставления муниципальной услуги осуществляется бесплатно.</w:t>
      </w:r>
    </w:p>
    <w:p w14:paraId="152C53D8" w14:textId="37255DA4" w:rsidR="004B2E63" w:rsidRPr="000F42FD" w:rsidRDefault="00F9155D" w:rsidP="000F42FD">
      <w:pPr>
        <w:ind w:firstLine="709"/>
        <w:contextualSpacing/>
        <w:jc w:val="both"/>
        <w:rPr>
          <w:sz w:val="28"/>
          <w:szCs w:val="28"/>
        </w:rPr>
      </w:pPr>
      <w:r w:rsidRPr="000F42FD">
        <w:rPr>
          <w:rFonts w:eastAsia="Calibri"/>
          <w:sz w:val="28"/>
          <w:szCs w:val="28"/>
        </w:rPr>
        <w:t>5</w:t>
      </w:r>
      <w:r w:rsidR="004B2E63" w:rsidRPr="000F42FD">
        <w:rPr>
          <w:rFonts w:eastAsia="Calibri"/>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0993AAB" w14:textId="409ABEF0" w:rsidR="004B2E63" w:rsidRPr="000F42FD" w:rsidRDefault="004B2E63" w:rsidP="000F42FD">
      <w:pPr>
        <w:ind w:firstLine="709"/>
        <w:contextualSpacing/>
        <w:jc w:val="both"/>
        <w:rPr>
          <w:sz w:val="28"/>
          <w:szCs w:val="28"/>
        </w:rPr>
      </w:pPr>
      <w:r w:rsidRPr="000F42FD">
        <w:rPr>
          <w:rFonts w:eastAsia="Calibri"/>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00352A11">
        <w:rPr>
          <w:rFonts w:eastAsia="Calibri"/>
          <w:sz w:val="28"/>
          <w:szCs w:val="28"/>
        </w:rPr>
        <w:t xml:space="preserve"> - </w:t>
      </w:r>
      <w:r w:rsidRPr="000F42FD">
        <w:rPr>
          <w:rFonts w:eastAsia="Calibri"/>
          <w:sz w:val="28"/>
          <w:szCs w:val="28"/>
        </w:rPr>
        <w:t>при наличии) и должности специалиста, принявшего телефонный звонок.</w:t>
      </w:r>
    </w:p>
    <w:p w14:paraId="716C8A9C" w14:textId="77777777" w:rsidR="004B2E63" w:rsidRPr="000F42FD" w:rsidRDefault="004B2E63" w:rsidP="000F42FD">
      <w:pPr>
        <w:ind w:firstLine="709"/>
        <w:contextualSpacing/>
        <w:jc w:val="both"/>
        <w:rPr>
          <w:sz w:val="28"/>
          <w:szCs w:val="28"/>
        </w:rPr>
      </w:pPr>
      <w:r w:rsidRPr="000F42FD">
        <w:rPr>
          <w:rFonts w:eastAsia="Calibri"/>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0E705D" w14:textId="77777777" w:rsidR="004B2E63" w:rsidRPr="000F42FD" w:rsidRDefault="004B2E63" w:rsidP="000F42FD">
      <w:pPr>
        <w:ind w:firstLine="709"/>
        <w:contextualSpacing/>
        <w:jc w:val="both"/>
        <w:rPr>
          <w:sz w:val="28"/>
          <w:szCs w:val="28"/>
        </w:rPr>
      </w:pPr>
      <w:r w:rsidRPr="000F42FD">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00F99CFF" w14:textId="1F0366F2" w:rsidR="004B2E63" w:rsidRPr="000F42FD" w:rsidRDefault="004B2E63" w:rsidP="000F42FD">
      <w:pPr>
        <w:ind w:firstLine="709"/>
        <w:contextualSpacing/>
        <w:jc w:val="both"/>
        <w:rPr>
          <w:sz w:val="28"/>
          <w:szCs w:val="28"/>
        </w:rPr>
      </w:pPr>
      <w:r w:rsidRPr="000F42FD">
        <w:rPr>
          <w:rFonts w:eastAsia="Calibri"/>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30883D6" w14:textId="77777777" w:rsidR="004B2E63" w:rsidRPr="000F42FD" w:rsidRDefault="004B2E63" w:rsidP="000F42FD">
      <w:pPr>
        <w:ind w:firstLine="709"/>
        <w:contextualSpacing/>
        <w:jc w:val="both"/>
        <w:rPr>
          <w:sz w:val="28"/>
          <w:szCs w:val="28"/>
        </w:rPr>
      </w:pPr>
      <w:r w:rsidRPr="000F42FD">
        <w:rPr>
          <w:rFonts w:eastAsia="Calibri"/>
          <w:sz w:val="28"/>
          <w:szCs w:val="28"/>
        </w:rPr>
        <w:t>Продолжительность информирования по телефону не должна превышать 10 минут.</w:t>
      </w:r>
    </w:p>
    <w:p w14:paraId="2B8368F9" w14:textId="77777777" w:rsidR="00800BC1" w:rsidRDefault="004B2E63" w:rsidP="00D4613C">
      <w:pPr>
        <w:ind w:firstLine="709"/>
        <w:contextualSpacing/>
        <w:jc w:val="both"/>
        <w:rPr>
          <w:rFonts w:eastAsia="Calibri"/>
          <w:sz w:val="28"/>
          <w:szCs w:val="28"/>
        </w:rPr>
      </w:pPr>
      <w:r w:rsidRPr="000F42FD">
        <w:rPr>
          <w:rFonts w:eastAsia="Calibri"/>
          <w:sz w:val="28"/>
          <w:szCs w:val="28"/>
        </w:rPr>
        <w:t>Информирование осуществляется в соответствии с графиком приема граждан.</w:t>
      </w:r>
    </w:p>
    <w:p w14:paraId="03EBF0D3" w14:textId="21FABF23" w:rsidR="004B2E63" w:rsidRPr="000F42FD" w:rsidRDefault="004B2E63" w:rsidP="00D4613C">
      <w:pPr>
        <w:ind w:firstLine="709"/>
        <w:contextualSpacing/>
        <w:jc w:val="both"/>
        <w:rPr>
          <w:sz w:val="28"/>
          <w:szCs w:val="28"/>
        </w:rPr>
      </w:pPr>
      <w:r w:rsidRPr="000F42FD">
        <w:rPr>
          <w:rFonts w:eastAsia="Calibri"/>
          <w:sz w:val="28"/>
          <w:szCs w:val="28"/>
        </w:rPr>
        <w:t xml:space="preserve"> </w:t>
      </w:r>
      <w:r w:rsidR="00F9155D" w:rsidRPr="000F42FD">
        <w:rPr>
          <w:rFonts w:eastAsia="Calibri"/>
          <w:sz w:val="28"/>
          <w:szCs w:val="28"/>
        </w:rPr>
        <w:t>6</w:t>
      </w:r>
      <w:r w:rsidRPr="000F42FD">
        <w:rPr>
          <w:rFonts w:eastAsia="Calibri"/>
          <w:sz w:val="28"/>
          <w:szCs w:val="28"/>
        </w:rPr>
        <w:t xml:space="preserve">. По письменному обращению должностное лицо Уполномоченного органа, ответственное за предоставление </w:t>
      </w:r>
      <w:r w:rsidR="008479B9" w:rsidRPr="000F42FD">
        <w:rPr>
          <w:rFonts w:eastAsia="Calibri"/>
          <w:sz w:val="28"/>
          <w:szCs w:val="28"/>
        </w:rPr>
        <w:t>У</w:t>
      </w:r>
      <w:r w:rsidRPr="000F42FD">
        <w:rPr>
          <w:rFonts w:eastAsia="Calibri"/>
          <w:sz w:val="28"/>
          <w:szCs w:val="28"/>
        </w:rPr>
        <w:t xml:space="preserve">слуги, подробно в письменной форме разъясняет Заявителю сведения по вопросам, указанным в пункте </w:t>
      </w:r>
      <w:r w:rsidR="00F9155D" w:rsidRPr="000F42FD">
        <w:rPr>
          <w:rFonts w:eastAsia="Calibri"/>
          <w:sz w:val="28"/>
          <w:szCs w:val="28"/>
        </w:rPr>
        <w:t>4</w:t>
      </w:r>
      <w:r w:rsidRPr="000F42FD">
        <w:rPr>
          <w:rFonts w:eastAsia="Calibri"/>
          <w:sz w:val="28"/>
          <w:szCs w:val="28"/>
        </w:rPr>
        <w:t xml:space="preserve"> главы </w:t>
      </w:r>
      <w:r w:rsidRPr="000F42FD">
        <w:rPr>
          <w:rFonts w:eastAsia="Calibri"/>
          <w:sz w:val="28"/>
          <w:szCs w:val="28"/>
          <w:lang w:val="en-US"/>
        </w:rPr>
        <w:t>I</w:t>
      </w:r>
      <w:r w:rsidRPr="000F42FD">
        <w:rPr>
          <w:rFonts w:eastAsia="Calibri"/>
          <w:sz w:val="28"/>
          <w:szCs w:val="28"/>
        </w:rPr>
        <w:t xml:space="preserve"> настоящего Административного регламента в порядке, установленном </w:t>
      </w:r>
      <w:r w:rsidRPr="000F42FD">
        <w:rPr>
          <w:rFonts w:eastAsia="Calibri"/>
          <w:sz w:val="28"/>
          <w:szCs w:val="28"/>
        </w:rPr>
        <w:lastRenderedPageBreak/>
        <w:t>Федеральным законом от 02.05.2006 года № 59-ФЗ  «О порядке рассмотрения обращений граждан Российской Федерации» (далее именуется</w:t>
      </w:r>
      <w:r w:rsidR="00352A11">
        <w:rPr>
          <w:rFonts w:eastAsia="Calibri"/>
          <w:sz w:val="28"/>
          <w:szCs w:val="28"/>
        </w:rPr>
        <w:t xml:space="preserve"> - </w:t>
      </w:r>
      <w:r w:rsidRPr="000F42FD">
        <w:rPr>
          <w:rFonts w:eastAsia="Calibri"/>
          <w:sz w:val="28"/>
          <w:szCs w:val="28"/>
        </w:rPr>
        <w:t>Федеральный закон № 59-ФЗ).</w:t>
      </w:r>
    </w:p>
    <w:p w14:paraId="0D8285E1" w14:textId="2D5B068C" w:rsidR="004B2E63" w:rsidRPr="000F42FD" w:rsidRDefault="00F9155D" w:rsidP="000F42FD">
      <w:pPr>
        <w:ind w:firstLine="709"/>
        <w:contextualSpacing/>
        <w:jc w:val="both"/>
        <w:rPr>
          <w:sz w:val="28"/>
          <w:szCs w:val="28"/>
        </w:rPr>
      </w:pPr>
      <w:r w:rsidRPr="000F42FD">
        <w:rPr>
          <w:rFonts w:eastAsia="Calibri"/>
          <w:sz w:val="28"/>
          <w:szCs w:val="28"/>
        </w:rPr>
        <w:t>7</w:t>
      </w:r>
      <w:r w:rsidR="004B2E63" w:rsidRPr="000F42FD">
        <w:rPr>
          <w:rFonts w:eastAsia="Calibri"/>
          <w:sz w:val="28"/>
          <w:szCs w:val="28"/>
        </w:rPr>
        <w:t>. На ЕПГУ размещаются сведения, предусмотренные Положением</w:t>
      </w:r>
      <w:r w:rsidR="00860C9A" w:rsidRPr="000F42FD">
        <w:rPr>
          <w:rFonts w:eastAsia="Calibri"/>
          <w:sz w:val="28"/>
          <w:szCs w:val="28"/>
        </w:rPr>
        <w:t xml:space="preserve"> </w:t>
      </w:r>
      <w:r w:rsidR="004B2E63" w:rsidRPr="000F42FD">
        <w:rPr>
          <w:rFonts w:eastAsia="Calibri"/>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w:t>
      </w:r>
      <w:r w:rsidR="00352A11">
        <w:rPr>
          <w:rFonts w:eastAsia="Calibri"/>
          <w:sz w:val="28"/>
          <w:szCs w:val="28"/>
        </w:rPr>
        <w:t xml:space="preserve">ода     </w:t>
      </w:r>
      <w:r w:rsidR="00860C9A" w:rsidRPr="000F42FD">
        <w:rPr>
          <w:rFonts w:eastAsia="Calibri"/>
          <w:sz w:val="28"/>
          <w:szCs w:val="28"/>
        </w:rPr>
        <w:t xml:space="preserve"> </w:t>
      </w:r>
      <w:r w:rsidR="004B2E63" w:rsidRPr="000F42FD">
        <w:rPr>
          <w:rFonts w:eastAsia="Calibri"/>
          <w:sz w:val="28"/>
          <w:szCs w:val="28"/>
        </w:rPr>
        <w:t>№ 861.</w:t>
      </w:r>
    </w:p>
    <w:p w14:paraId="6356B731" w14:textId="77777777" w:rsidR="004B2E63" w:rsidRPr="000F42FD" w:rsidRDefault="004B2E63" w:rsidP="000F42FD">
      <w:pPr>
        <w:ind w:firstLine="709"/>
        <w:contextualSpacing/>
        <w:jc w:val="both"/>
        <w:rPr>
          <w:sz w:val="28"/>
          <w:szCs w:val="28"/>
        </w:rPr>
      </w:pPr>
      <w:r w:rsidRPr="000F42FD">
        <w:rPr>
          <w:rFonts w:eastAsia="Calibri"/>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BEC452" w14:textId="750957F3" w:rsidR="004B2E63" w:rsidRPr="000F42FD" w:rsidRDefault="00F9155D" w:rsidP="000F42FD">
      <w:pPr>
        <w:ind w:firstLine="709"/>
        <w:contextualSpacing/>
        <w:jc w:val="both"/>
        <w:rPr>
          <w:sz w:val="28"/>
          <w:szCs w:val="28"/>
        </w:rPr>
      </w:pPr>
      <w:r w:rsidRPr="000F42FD">
        <w:rPr>
          <w:rFonts w:eastAsia="Calibri"/>
          <w:sz w:val="28"/>
          <w:szCs w:val="28"/>
        </w:rPr>
        <w:t>8</w:t>
      </w:r>
      <w:r w:rsidR="004B2E63" w:rsidRPr="000F42FD">
        <w:rPr>
          <w:rFonts w:eastAsia="Calibri"/>
          <w:sz w:val="28"/>
          <w:szCs w:val="28"/>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017E3863" w14:textId="3F1AE92E" w:rsidR="004B2E63" w:rsidRPr="000F42FD" w:rsidRDefault="004B2E63" w:rsidP="000F42FD">
      <w:pPr>
        <w:ind w:firstLine="709"/>
        <w:contextualSpacing/>
        <w:jc w:val="both"/>
        <w:rPr>
          <w:sz w:val="28"/>
          <w:szCs w:val="28"/>
        </w:rPr>
      </w:pPr>
      <w:r w:rsidRPr="000F42FD">
        <w:rPr>
          <w:rFonts w:eastAsia="Calibri"/>
          <w:sz w:val="28"/>
          <w:szCs w:val="28"/>
        </w:rPr>
        <w:t xml:space="preserve">1) о месте нахождения и графике работы Уполномоченного органа и их структурных подразделений, ответственных за предоставление </w:t>
      </w:r>
      <w:r w:rsidR="008479B9" w:rsidRPr="000F42FD">
        <w:rPr>
          <w:rFonts w:eastAsia="Calibri"/>
          <w:sz w:val="28"/>
          <w:szCs w:val="28"/>
        </w:rPr>
        <w:t>У</w:t>
      </w:r>
      <w:r w:rsidRPr="000F42FD">
        <w:rPr>
          <w:rFonts w:eastAsia="Calibri"/>
          <w:sz w:val="28"/>
          <w:szCs w:val="28"/>
        </w:rPr>
        <w:t>слуги, а также многофункционального центра;</w:t>
      </w:r>
    </w:p>
    <w:p w14:paraId="6245E316" w14:textId="59D6174F" w:rsidR="004B2E63" w:rsidRPr="000F42FD" w:rsidRDefault="004B2E63" w:rsidP="000F42FD">
      <w:pPr>
        <w:ind w:firstLine="709"/>
        <w:contextualSpacing/>
        <w:jc w:val="both"/>
        <w:rPr>
          <w:sz w:val="28"/>
          <w:szCs w:val="28"/>
        </w:rPr>
      </w:pPr>
      <w:r w:rsidRPr="000F42FD">
        <w:rPr>
          <w:rFonts w:eastAsia="Calibri"/>
          <w:sz w:val="28"/>
          <w:szCs w:val="28"/>
        </w:rPr>
        <w:t xml:space="preserve">2) справочные телефоны сотрудников Уполномоченного органа, ответственных за предоставление </w:t>
      </w:r>
      <w:r w:rsidR="008479B9" w:rsidRPr="000F42FD">
        <w:rPr>
          <w:rFonts w:eastAsia="Calibri"/>
          <w:sz w:val="28"/>
          <w:szCs w:val="28"/>
        </w:rPr>
        <w:t>У</w:t>
      </w:r>
      <w:r w:rsidRPr="000F42FD">
        <w:rPr>
          <w:rFonts w:eastAsia="Calibri"/>
          <w:sz w:val="28"/>
          <w:szCs w:val="28"/>
        </w:rPr>
        <w:t>слуги, в том числе номер телефона-автоинформатора (при наличии);</w:t>
      </w:r>
    </w:p>
    <w:p w14:paraId="2E25BAE1" w14:textId="77777777" w:rsidR="004B2E63" w:rsidRPr="000F42FD" w:rsidRDefault="004B2E63" w:rsidP="000F42FD">
      <w:pPr>
        <w:ind w:firstLine="709"/>
        <w:contextualSpacing/>
        <w:jc w:val="both"/>
        <w:rPr>
          <w:sz w:val="28"/>
          <w:szCs w:val="28"/>
        </w:rPr>
      </w:pPr>
      <w:r w:rsidRPr="000F42FD">
        <w:rPr>
          <w:rFonts w:eastAsia="Calibri"/>
          <w:sz w:val="28"/>
          <w:szCs w:val="28"/>
        </w:rPr>
        <w:t>3) адрес официального сайта, а также электронной почты и (или) формы обратной связи Уполномоченного органа в сети «Интернет».</w:t>
      </w:r>
    </w:p>
    <w:p w14:paraId="787F20A7" w14:textId="345BC1AC" w:rsidR="004B2E63" w:rsidRPr="000F42FD" w:rsidRDefault="00F9155D" w:rsidP="000F42FD">
      <w:pPr>
        <w:ind w:firstLine="709"/>
        <w:contextualSpacing/>
        <w:jc w:val="both"/>
        <w:rPr>
          <w:sz w:val="28"/>
          <w:szCs w:val="28"/>
        </w:rPr>
      </w:pPr>
      <w:r w:rsidRPr="000F42FD">
        <w:rPr>
          <w:rFonts w:eastAsia="Calibri"/>
          <w:sz w:val="28"/>
          <w:szCs w:val="28"/>
        </w:rPr>
        <w:t>9</w:t>
      </w:r>
      <w:r w:rsidR="004B2E63" w:rsidRPr="000F42FD">
        <w:rPr>
          <w:rFonts w:eastAsia="Calibri"/>
          <w:sz w:val="28"/>
          <w:szCs w:val="28"/>
        </w:rPr>
        <w:t xml:space="preserve">. В залах ожидания Уполномоченного органа размещаются нормативные правовые акты, регулирующие порядок предоставления </w:t>
      </w:r>
      <w:r w:rsidR="008479B9" w:rsidRPr="000F42FD">
        <w:rPr>
          <w:rFonts w:eastAsia="Calibri"/>
          <w:sz w:val="28"/>
          <w:szCs w:val="28"/>
        </w:rPr>
        <w:t>У</w:t>
      </w:r>
      <w:r w:rsidR="004B2E63" w:rsidRPr="000F42FD">
        <w:rPr>
          <w:rFonts w:eastAsia="Calibri"/>
          <w:sz w:val="28"/>
          <w:szCs w:val="28"/>
        </w:rPr>
        <w:t>слуги, в том числе</w:t>
      </w:r>
      <w:r w:rsidR="00B733A2">
        <w:rPr>
          <w:rFonts w:eastAsia="Calibri"/>
          <w:sz w:val="28"/>
          <w:szCs w:val="28"/>
        </w:rPr>
        <w:t xml:space="preserve"> настоящий</w:t>
      </w:r>
      <w:r w:rsidR="004B2E63" w:rsidRPr="000F42FD">
        <w:rPr>
          <w:rFonts w:eastAsia="Calibri"/>
          <w:sz w:val="28"/>
          <w:szCs w:val="28"/>
        </w:rPr>
        <w:t xml:space="preserve"> Административный регламент, которые по требованию Заявителя предоставляются ему для ознакомления.</w:t>
      </w:r>
    </w:p>
    <w:p w14:paraId="40149B7B" w14:textId="7672CA72" w:rsidR="004B2E63" w:rsidRPr="000F42FD" w:rsidRDefault="004B2E63" w:rsidP="000F42FD">
      <w:pPr>
        <w:ind w:firstLine="709"/>
        <w:contextualSpacing/>
        <w:jc w:val="both"/>
        <w:rPr>
          <w:sz w:val="28"/>
          <w:szCs w:val="28"/>
        </w:rPr>
      </w:pPr>
      <w:r w:rsidRPr="000F42FD">
        <w:rPr>
          <w:rFonts w:eastAsia="Calibri"/>
          <w:sz w:val="28"/>
          <w:szCs w:val="28"/>
        </w:rPr>
        <w:t>1</w:t>
      </w:r>
      <w:r w:rsidR="00F9155D" w:rsidRPr="000F42FD">
        <w:rPr>
          <w:rFonts w:eastAsia="Calibri"/>
          <w:sz w:val="28"/>
          <w:szCs w:val="28"/>
        </w:rPr>
        <w:t>0</w:t>
      </w:r>
      <w:r w:rsidRPr="000F42FD">
        <w:rPr>
          <w:rFonts w:eastAsia="Calibri"/>
          <w:sz w:val="28"/>
          <w:szCs w:val="28"/>
        </w:rPr>
        <w:t xml:space="preserve">. Размещение информации о порядке предоставления </w:t>
      </w:r>
      <w:r w:rsidR="008479B9" w:rsidRPr="000F42FD">
        <w:rPr>
          <w:rFonts w:eastAsia="Calibri"/>
          <w:sz w:val="28"/>
          <w:szCs w:val="28"/>
        </w:rPr>
        <w:t>У</w:t>
      </w:r>
      <w:r w:rsidRPr="000F42FD">
        <w:rPr>
          <w:rFonts w:eastAsia="Calibri"/>
          <w:sz w:val="28"/>
          <w:szCs w:val="28"/>
        </w:rPr>
        <w:t xml:space="preserve">слуги на информационных стендах в помещении многофункционального центра осуществляется в соответствии с соглашением, </w:t>
      </w:r>
      <w:r w:rsidRPr="000F42FD">
        <w:rPr>
          <w:sz w:val="28"/>
          <w:szCs w:val="28"/>
        </w:rPr>
        <w:t>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настоящим Административным регламентом</w:t>
      </w:r>
      <w:r w:rsidRPr="000F42FD">
        <w:rPr>
          <w:rFonts w:eastAsia="Calibri"/>
          <w:sz w:val="28"/>
          <w:szCs w:val="28"/>
        </w:rPr>
        <w:t>.</w:t>
      </w:r>
    </w:p>
    <w:p w14:paraId="719D9E6A" w14:textId="1816E302" w:rsidR="004B2E63" w:rsidRDefault="004B2E63" w:rsidP="000F42FD">
      <w:pPr>
        <w:pStyle w:val="20"/>
        <w:shd w:val="clear" w:color="auto" w:fill="auto"/>
        <w:tabs>
          <w:tab w:val="left" w:pos="1414"/>
        </w:tabs>
        <w:suppressAutoHyphens w:val="0"/>
        <w:spacing w:after="0" w:line="240" w:lineRule="auto"/>
        <w:ind w:firstLine="709"/>
        <w:jc w:val="both"/>
        <w:rPr>
          <w:color w:val="000000"/>
          <w:lang w:eastAsia="ru-RU" w:bidi="ru-RU"/>
        </w:rPr>
      </w:pPr>
      <w:r w:rsidRPr="000F42FD">
        <w:rPr>
          <w:rFonts w:eastAsia="Calibri"/>
        </w:rPr>
        <w:t>1</w:t>
      </w:r>
      <w:r w:rsidR="00F9155D" w:rsidRPr="000F42FD">
        <w:rPr>
          <w:rFonts w:eastAsia="Calibri"/>
        </w:rPr>
        <w:t>1</w:t>
      </w:r>
      <w:r w:rsidRPr="000F42FD">
        <w:rPr>
          <w:rFonts w:eastAsia="Calibri"/>
        </w:rPr>
        <w:t xml:space="preserve">. </w:t>
      </w:r>
      <w:r w:rsidRPr="000F42FD">
        <w:rPr>
          <w:color w:val="000000"/>
          <w:lang w:eastAsia="ru-RU" w:bidi="ru-RU"/>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региональном портале, а также в </w:t>
      </w:r>
      <w:r w:rsidR="00F9155D" w:rsidRPr="000F42FD">
        <w:rPr>
          <w:color w:val="000000"/>
          <w:lang w:eastAsia="ru-RU" w:bidi="ru-RU"/>
        </w:rPr>
        <w:t>У</w:t>
      </w:r>
      <w:r w:rsidRPr="000F42FD">
        <w:rPr>
          <w:color w:val="000000"/>
          <w:lang w:eastAsia="ru-RU" w:bidi="ru-RU"/>
        </w:rPr>
        <w:t>полномоченно</w:t>
      </w:r>
      <w:r w:rsidR="00F9155D" w:rsidRPr="000F42FD">
        <w:rPr>
          <w:color w:val="000000"/>
          <w:lang w:eastAsia="ru-RU" w:bidi="ru-RU"/>
        </w:rPr>
        <w:t>м</w:t>
      </w:r>
      <w:r w:rsidRPr="000F42FD">
        <w:rPr>
          <w:color w:val="000000"/>
          <w:lang w:eastAsia="ru-RU" w:bidi="ru-RU"/>
        </w:rPr>
        <w:t xml:space="preserve"> орган</w:t>
      </w:r>
      <w:r w:rsidR="00F9155D" w:rsidRPr="000F42FD">
        <w:rPr>
          <w:color w:val="000000"/>
          <w:lang w:eastAsia="ru-RU" w:bidi="ru-RU"/>
        </w:rPr>
        <w:t>е</w:t>
      </w:r>
      <w:r w:rsidRPr="000F42FD">
        <w:rPr>
          <w:color w:val="000000"/>
          <w:lang w:eastAsia="ru-RU" w:bidi="ru-RU"/>
        </w:rPr>
        <w:t xml:space="preserve"> при обращении Заявителя лично, по телефону </w:t>
      </w:r>
      <w:r w:rsidRPr="000F42FD">
        <w:rPr>
          <w:color w:val="000000"/>
          <w:lang w:eastAsia="ru-RU" w:bidi="ru-RU"/>
        </w:rPr>
        <w:lastRenderedPageBreak/>
        <w:t>посредством электронной почты.</w:t>
      </w:r>
    </w:p>
    <w:p w14:paraId="410F7567" w14:textId="77777777" w:rsidR="00352A11" w:rsidRPr="000F42FD" w:rsidRDefault="00352A11" w:rsidP="000F42FD">
      <w:pPr>
        <w:pStyle w:val="20"/>
        <w:shd w:val="clear" w:color="auto" w:fill="auto"/>
        <w:tabs>
          <w:tab w:val="left" w:pos="1414"/>
        </w:tabs>
        <w:suppressAutoHyphens w:val="0"/>
        <w:spacing w:after="0" w:line="240" w:lineRule="auto"/>
        <w:ind w:firstLine="709"/>
        <w:jc w:val="both"/>
      </w:pPr>
    </w:p>
    <w:p w14:paraId="46D33574" w14:textId="77777777" w:rsidR="004B2E63" w:rsidRPr="000F42FD" w:rsidRDefault="004B2E63" w:rsidP="000F42FD">
      <w:pPr>
        <w:ind w:firstLine="709"/>
        <w:contextualSpacing/>
        <w:jc w:val="both"/>
        <w:rPr>
          <w:rFonts w:eastAsia="Calibri"/>
          <w:sz w:val="28"/>
          <w:szCs w:val="28"/>
        </w:rPr>
      </w:pPr>
    </w:p>
    <w:p w14:paraId="0786739E" w14:textId="7E6E10E0" w:rsidR="004B2E63" w:rsidRDefault="004B2E63" w:rsidP="000F42FD">
      <w:pPr>
        <w:contextualSpacing/>
        <w:jc w:val="center"/>
        <w:rPr>
          <w:rFonts w:eastAsia="Calibri"/>
          <w:bCs/>
          <w:sz w:val="28"/>
          <w:szCs w:val="28"/>
        </w:rPr>
      </w:pPr>
      <w:r w:rsidRPr="000F42FD">
        <w:rPr>
          <w:rFonts w:eastAsia="Calibri"/>
          <w:bCs/>
          <w:sz w:val="28"/>
          <w:szCs w:val="28"/>
        </w:rPr>
        <w:t>II. Стандарт предоставления муниципальной услуги</w:t>
      </w:r>
    </w:p>
    <w:p w14:paraId="5F8A4A46" w14:textId="77777777" w:rsidR="000F42FD" w:rsidRPr="000F42FD" w:rsidRDefault="000F42FD" w:rsidP="000F42FD">
      <w:pPr>
        <w:contextualSpacing/>
        <w:jc w:val="center"/>
        <w:rPr>
          <w:sz w:val="28"/>
          <w:szCs w:val="28"/>
        </w:rPr>
      </w:pPr>
    </w:p>
    <w:p w14:paraId="55F44FDB" w14:textId="77777777" w:rsidR="004B2E63" w:rsidRPr="000F42FD" w:rsidRDefault="004B2E63" w:rsidP="000F42FD">
      <w:pPr>
        <w:contextualSpacing/>
        <w:rPr>
          <w:rFonts w:eastAsia="Calibri"/>
          <w:bCs/>
          <w:sz w:val="28"/>
          <w:szCs w:val="28"/>
        </w:rPr>
      </w:pPr>
    </w:p>
    <w:p w14:paraId="18A87148" w14:textId="575044A8" w:rsidR="004B2E63" w:rsidRDefault="004B2E63" w:rsidP="000F42FD">
      <w:pPr>
        <w:contextualSpacing/>
        <w:jc w:val="center"/>
        <w:rPr>
          <w:rFonts w:eastAsia="Calibri"/>
          <w:bCs/>
          <w:sz w:val="28"/>
          <w:szCs w:val="28"/>
        </w:rPr>
      </w:pPr>
      <w:r w:rsidRPr="000F42FD">
        <w:rPr>
          <w:rFonts w:eastAsia="Calibri"/>
          <w:bCs/>
          <w:sz w:val="28"/>
          <w:szCs w:val="28"/>
        </w:rPr>
        <w:t>Наименование муниципальной услуги</w:t>
      </w:r>
    </w:p>
    <w:p w14:paraId="3D66CA15" w14:textId="77777777" w:rsidR="000F42FD" w:rsidRPr="000F42FD" w:rsidRDefault="000F42FD" w:rsidP="000F42FD">
      <w:pPr>
        <w:contextualSpacing/>
        <w:jc w:val="center"/>
        <w:rPr>
          <w:rFonts w:eastAsia="Calibri"/>
          <w:bCs/>
          <w:sz w:val="28"/>
          <w:szCs w:val="28"/>
        </w:rPr>
      </w:pPr>
    </w:p>
    <w:p w14:paraId="5D948714" w14:textId="260F053A" w:rsidR="008479B9" w:rsidRPr="000F42FD" w:rsidRDefault="008479B9" w:rsidP="000F42FD">
      <w:pPr>
        <w:contextualSpacing/>
        <w:jc w:val="center"/>
        <w:rPr>
          <w:rFonts w:eastAsia="Calibri"/>
          <w:bCs/>
          <w:sz w:val="28"/>
          <w:szCs w:val="28"/>
        </w:rPr>
      </w:pPr>
    </w:p>
    <w:p w14:paraId="29483852" w14:textId="36A8E7D3" w:rsidR="008479B9" w:rsidRDefault="008479B9" w:rsidP="000F42FD">
      <w:pPr>
        <w:contextualSpacing/>
        <w:jc w:val="both"/>
        <w:rPr>
          <w:rFonts w:eastAsia="Calibri"/>
          <w:sz w:val="28"/>
          <w:szCs w:val="28"/>
        </w:rPr>
      </w:pPr>
      <w:r w:rsidRPr="000F42FD">
        <w:rPr>
          <w:rFonts w:eastAsia="Calibri"/>
          <w:bCs/>
          <w:sz w:val="28"/>
          <w:szCs w:val="28"/>
        </w:rPr>
        <w:tab/>
        <w:t>1</w:t>
      </w:r>
      <w:r w:rsidR="00F9155D" w:rsidRPr="000F42FD">
        <w:rPr>
          <w:rFonts w:eastAsia="Calibri"/>
          <w:bCs/>
          <w:sz w:val="28"/>
          <w:szCs w:val="28"/>
        </w:rPr>
        <w:t>2</w:t>
      </w:r>
      <w:r w:rsidRPr="000F42FD">
        <w:rPr>
          <w:rFonts w:eastAsia="Calibri"/>
          <w:bCs/>
          <w:sz w:val="28"/>
          <w:szCs w:val="28"/>
        </w:rPr>
        <w:t xml:space="preserve">. </w:t>
      </w:r>
      <w:r w:rsidRPr="000F42FD">
        <w:rPr>
          <w:rFonts w:eastAsia="Calibri"/>
          <w:sz w:val="28"/>
          <w:szCs w:val="28"/>
        </w:rPr>
        <w:t>Наименование муниципальной услуги – «Присвоение адреса объекту адресации, изменение и аннулирование такого адреса».</w:t>
      </w:r>
    </w:p>
    <w:p w14:paraId="08D25914" w14:textId="77777777" w:rsidR="000F42FD" w:rsidRPr="000F42FD" w:rsidRDefault="000F42FD" w:rsidP="000F42FD">
      <w:pPr>
        <w:contextualSpacing/>
        <w:jc w:val="both"/>
        <w:rPr>
          <w:rFonts w:eastAsia="Calibri"/>
          <w:sz w:val="28"/>
          <w:szCs w:val="28"/>
        </w:rPr>
      </w:pPr>
    </w:p>
    <w:p w14:paraId="08747145" w14:textId="762A1B36" w:rsidR="008479B9" w:rsidRPr="000F42FD" w:rsidRDefault="008479B9" w:rsidP="000F42FD">
      <w:pPr>
        <w:contextualSpacing/>
        <w:rPr>
          <w:rFonts w:eastAsia="Calibri"/>
          <w:sz w:val="28"/>
          <w:szCs w:val="28"/>
        </w:rPr>
      </w:pPr>
    </w:p>
    <w:p w14:paraId="1371ECBB" w14:textId="77777777" w:rsidR="008479B9" w:rsidRPr="000F42FD" w:rsidRDefault="008479B9" w:rsidP="000F42FD">
      <w:pPr>
        <w:contextualSpacing/>
        <w:jc w:val="center"/>
        <w:rPr>
          <w:sz w:val="28"/>
          <w:szCs w:val="28"/>
        </w:rPr>
      </w:pPr>
      <w:r w:rsidRPr="000F42FD">
        <w:rPr>
          <w:rFonts w:eastAsia="Calibri"/>
          <w:bCs/>
          <w:sz w:val="28"/>
          <w:szCs w:val="28"/>
        </w:rPr>
        <w:t xml:space="preserve">Наименование органа местного самоуправления, </w:t>
      </w:r>
    </w:p>
    <w:p w14:paraId="14938320" w14:textId="08B01C6D" w:rsidR="008479B9" w:rsidRDefault="008479B9" w:rsidP="000F42FD">
      <w:pPr>
        <w:contextualSpacing/>
        <w:jc w:val="center"/>
        <w:rPr>
          <w:rFonts w:eastAsia="Calibri"/>
          <w:bCs/>
          <w:sz w:val="28"/>
          <w:szCs w:val="28"/>
        </w:rPr>
      </w:pPr>
      <w:r w:rsidRPr="000F42FD">
        <w:rPr>
          <w:rFonts w:eastAsia="Calibri"/>
          <w:bCs/>
          <w:sz w:val="28"/>
          <w:szCs w:val="28"/>
        </w:rPr>
        <w:t>предоставляющего муниципальную услугу</w:t>
      </w:r>
    </w:p>
    <w:p w14:paraId="673F3200" w14:textId="77777777" w:rsidR="000F42FD" w:rsidRPr="000F42FD" w:rsidRDefault="000F42FD" w:rsidP="000F42FD">
      <w:pPr>
        <w:contextualSpacing/>
        <w:jc w:val="center"/>
        <w:rPr>
          <w:sz w:val="28"/>
          <w:szCs w:val="28"/>
        </w:rPr>
      </w:pPr>
    </w:p>
    <w:p w14:paraId="7A1A1726" w14:textId="77777777" w:rsidR="008479B9" w:rsidRPr="000F42FD" w:rsidRDefault="008479B9" w:rsidP="000F42FD">
      <w:pPr>
        <w:ind w:firstLine="709"/>
        <w:contextualSpacing/>
        <w:jc w:val="center"/>
        <w:rPr>
          <w:rFonts w:eastAsia="Calibri"/>
          <w:b/>
          <w:bCs/>
          <w:sz w:val="28"/>
          <w:szCs w:val="28"/>
        </w:rPr>
      </w:pPr>
    </w:p>
    <w:p w14:paraId="55F6F34E" w14:textId="677126F4" w:rsidR="008479B9" w:rsidRPr="000F42FD" w:rsidRDefault="008479B9" w:rsidP="000F42FD">
      <w:pPr>
        <w:ind w:firstLine="709"/>
        <w:contextualSpacing/>
        <w:jc w:val="both"/>
        <w:rPr>
          <w:sz w:val="28"/>
          <w:szCs w:val="28"/>
        </w:rPr>
      </w:pPr>
      <w:r w:rsidRPr="000F42FD">
        <w:rPr>
          <w:rFonts w:eastAsia="Calibri"/>
          <w:sz w:val="28"/>
          <w:szCs w:val="28"/>
        </w:rPr>
        <w:t>1</w:t>
      </w:r>
      <w:r w:rsidR="00F9155D" w:rsidRPr="000F42FD">
        <w:rPr>
          <w:rFonts w:eastAsia="Calibri"/>
          <w:sz w:val="28"/>
          <w:szCs w:val="28"/>
        </w:rPr>
        <w:t>3</w:t>
      </w:r>
      <w:r w:rsidRPr="000F42FD">
        <w:rPr>
          <w:rFonts w:eastAsia="Calibri"/>
          <w:sz w:val="28"/>
          <w:szCs w:val="28"/>
        </w:rPr>
        <w:t xml:space="preserve">. </w:t>
      </w:r>
      <w:r w:rsidRPr="000F42FD">
        <w:rPr>
          <w:sz w:val="28"/>
          <w:szCs w:val="28"/>
        </w:rPr>
        <w:t>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отдел архитектуры администрации Карталинского муниципального района (Уполномоченный орган).</w:t>
      </w:r>
    </w:p>
    <w:p w14:paraId="7D8A52AD" w14:textId="6FEF731B" w:rsidR="008479B9" w:rsidRPr="000F42FD" w:rsidRDefault="008479B9" w:rsidP="000F42FD">
      <w:pPr>
        <w:contextualSpacing/>
        <w:jc w:val="both"/>
        <w:rPr>
          <w:rFonts w:eastAsia="Calibri"/>
          <w:sz w:val="28"/>
          <w:szCs w:val="28"/>
        </w:rPr>
      </w:pPr>
      <w:r w:rsidRPr="000F42FD">
        <w:rPr>
          <w:sz w:val="28"/>
          <w:szCs w:val="28"/>
        </w:rPr>
        <w:tab/>
        <w:t>1</w:t>
      </w:r>
      <w:r w:rsidR="00F9155D" w:rsidRPr="000F42FD">
        <w:rPr>
          <w:sz w:val="28"/>
          <w:szCs w:val="28"/>
        </w:rPr>
        <w:t>4</w:t>
      </w:r>
      <w:r w:rsidRPr="000F42FD">
        <w:rPr>
          <w:sz w:val="28"/>
          <w:szCs w:val="28"/>
        </w:rPr>
        <w:t xml:space="preserve">. </w:t>
      </w:r>
      <w:r w:rsidRPr="000F42FD">
        <w:rPr>
          <w:rFonts w:eastAsia="Calibri"/>
          <w:sz w:val="28"/>
          <w:szCs w:val="28"/>
        </w:rPr>
        <w:t>При предоставлении Услуги Уполномоченный орган взаимодействует с:</w:t>
      </w:r>
    </w:p>
    <w:p w14:paraId="3E92C0B7" w14:textId="6C80918C" w:rsidR="008479B9" w:rsidRPr="000F42FD" w:rsidRDefault="008479B9" w:rsidP="000F42FD">
      <w:pPr>
        <w:ind w:firstLine="709"/>
        <w:contextualSpacing/>
        <w:jc w:val="both"/>
        <w:rPr>
          <w:rFonts w:eastAsia="Calibri"/>
          <w:sz w:val="28"/>
          <w:szCs w:val="28"/>
        </w:rPr>
      </w:pPr>
      <w:r w:rsidRPr="000F42FD">
        <w:rPr>
          <w:rFonts w:eastAsia="Calibri"/>
          <w:sz w:val="28"/>
          <w:szCs w:val="28"/>
        </w:rPr>
        <w:t>1) оператором федеральной информационной адресной системы (далее - Оператор ФИАС);</w:t>
      </w:r>
    </w:p>
    <w:p w14:paraId="1EF80EB7" w14:textId="67DED9B3" w:rsidR="008479B9" w:rsidRPr="000F42FD" w:rsidRDefault="008479B9" w:rsidP="000F42FD">
      <w:pPr>
        <w:ind w:firstLine="709"/>
        <w:contextualSpacing/>
        <w:jc w:val="both"/>
        <w:rPr>
          <w:rFonts w:eastAsia="Calibri"/>
          <w:sz w:val="28"/>
          <w:szCs w:val="28"/>
        </w:rPr>
      </w:pPr>
      <w:r w:rsidRPr="000F42FD">
        <w:rPr>
          <w:rFonts w:eastAsia="Calibri"/>
          <w:sz w:val="28"/>
          <w:szCs w:val="28"/>
        </w:rPr>
        <w:t>2)</w:t>
      </w:r>
      <w:r w:rsidRPr="000F42FD">
        <w:rPr>
          <w:rFonts w:eastAsia="Calibri"/>
          <w:sz w:val="28"/>
          <w:szCs w:val="28"/>
        </w:rPr>
        <w:tab/>
      </w:r>
      <w:r w:rsidR="00C61FA0" w:rsidRPr="000F42FD">
        <w:rPr>
          <w:rFonts w:eastAsia="Calibri"/>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0F42FD">
        <w:rPr>
          <w:rFonts w:eastAsia="Calibri"/>
          <w:sz w:val="28"/>
          <w:szCs w:val="28"/>
        </w:rPr>
        <w:t>;</w:t>
      </w:r>
    </w:p>
    <w:p w14:paraId="2D593AFA" w14:textId="703F6836" w:rsidR="008479B9" w:rsidRPr="000F42FD" w:rsidRDefault="00C61FA0" w:rsidP="000F42FD">
      <w:pPr>
        <w:ind w:firstLine="709"/>
        <w:contextualSpacing/>
        <w:jc w:val="both"/>
        <w:rPr>
          <w:rFonts w:eastAsia="Calibri"/>
          <w:sz w:val="28"/>
          <w:szCs w:val="28"/>
        </w:rPr>
      </w:pPr>
      <w:r w:rsidRPr="000F42FD">
        <w:rPr>
          <w:rFonts w:eastAsia="Calibri"/>
          <w:sz w:val="28"/>
          <w:szCs w:val="28"/>
        </w:rPr>
        <w:t xml:space="preserve">3) </w:t>
      </w:r>
      <w:r w:rsidR="008479B9" w:rsidRPr="000F42FD">
        <w:rPr>
          <w:rFonts w:eastAsia="Calibri"/>
          <w:sz w:val="28"/>
          <w:szCs w:val="28"/>
        </w:rPr>
        <w:t xml:space="preserve">органами государственной власти, органами местного самоуправления и </w:t>
      </w:r>
      <w:r w:rsidR="00860C9A" w:rsidRPr="000F42FD">
        <w:rPr>
          <w:rFonts w:eastAsia="Calibri"/>
          <w:sz w:val="28"/>
          <w:szCs w:val="28"/>
        </w:rPr>
        <w:t>п</w:t>
      </w:r>
      <w:r w:rsidR="008479B9" w:rsidRPr="000F42FD">
        <w:rPr>
          <w:rFonts w:eastAsia="Calibri"/>
          <w:sz w:val="28"/>
          <w:szCs w:val="28"/>
        </w:rPr>
        <w:t>одведомственными государственным органам или  организациями, в распоряжении которых находятся документы (их копии, сведения, содержащиеся в них), указанные в пункте 34 Правил.</w:t>
      </w:r>
    </w:p>
    <w:p w14:paraId="2F1C3C26" w14:textId="1DEA37EF" w:rsidR="00C61FA0" w:rsidRPr="000F42FD" w:rsidRDefault="00C61FA0" w:rsidP="000F42FD">
      <w:pPr>
        <w:ind w:firstLine="709"/>
        <w:contextualSpacing/>
        <w:jc w:val="both"/>
        <w:rPr>
          <w:sz w:val="28"/>
          <w:szCs w:val="28"/>
        </w:rPr>
      </w:pPr>
      <w:r w:rsidRPr="000F42FD">
        <w:rPr>
          <w:rFonts w:eastAsia="Calibri"/>
          <w:sz w:val="28"/>
          <w:szCs w:val="28"/>
        </w:rPr>
        <w:t xml:space="preserve">В предоставлении </w:t>
      </w:r>
      <w:r w:rsidR="009A1829" w:rsidRPr="000F42FD">
        <w:rPr>
          <w:rFonts w:eastAsia="Calibri"/>
          <w:sz w:val="28"/>
          <w:szCs w:val="28"/>
        </w:rPr>
        <w:t>У</w:t>
      </w:r>
      <w:r w:rsidRPr="000F42FD">
        <w:rPr>
          <w:rFonts w:eastAsia="Calibri"/>
          <w:sz w:val="28"/>
          <w:szCs w:val="28"/>
        </w:rPr>
        <w:t xml:space="preserve">слуги принимает участие многофункциональный центр в части приема заявления и выдачи результата предоставления </w:t>
      </w:r>
      <w:r w:rsidR="009A1829" w:rsidRPr="000F42FD">
        <w:rPr>
          <w:rFonts w:eastAsia="Calibri"/>
          <w:sz w:val="28"/>
          <w:szCs w:val="28"/>
        </w:rPr>
        <w:t>У</w:t>
      </w:r>
      <w:r w:rsidRPr="000F42FD">
        <w:rPr>
          <w:rFonts w:eastAsia="Calibri"/>
          <w:sz w:val="28"/>
          <w:szCs w:val="28"/>
        </w:rPr>
        <w:t>слуги.</w:t>
      </w:r>
    </w:p>
    <w:p w14:paraId="34EE81EA" w14:textId="1DBEE261" w:rsidR="008479B9" w:rsidRPr="000F42FD" w:rsidRDefault="008479B9" w:rsidP="000F42FD">
      <w:pPr>
        <w:ind w:firstLine="709"/>
        <w:contextualSpacing/>
        <w:jc w:val="both"/>
        <w:rPr>
          <w:rFonts w:eastAsia="Calibri"/>
          <w:sz w:val="28"/>
          <w:szCs w:val="28"/>
        </w:rPr>
      </w:pPr>
      <w:r w:rsidRPr="000F42FD">
        <w:rPr>
          <w:rFonts w:eastAsia="Calibri"/>
          <w:sz w:val="28"/>
          <w:szCs w:val="28"/>
        </w:rPr>
        <w:t xml:space="preserve">При предоставлении </w:t>
      </w:r>
      <w:r w:rsidR="00F9155D" w:rsidRPr="000F42FD">
        <w:rPr>
          <w:rFonts w:eastAsia="Calibri"/>
          <w:sz w:val="28"/>
          <w:szCs w:val="28"/>
        </w:rPr>
        <w:t>У</w:t>
      </w:r>
      <w:r w:rsidRPr="000F42FD">
        <w:rPr>
          <w:rFonts w:eastAsia="Calibri"/>
          <w:sz w:val="28"/>
          <w:szCs w:val="28"/>
        </w:rPr>
        <w:t>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10EA024" w14:textId="0917DAAC" w:rsidR="004B2E63" w:rsidRDefault="00C61FA0" w:rsidP="000F42FD">
      <w:pPr>
        <w:ind w:firstLine="709"/>
        <w:contextualSpacing/>
        <w:jc w:val="both"/>
        <w:rPr>
          <w:rFonts w:eastAsia="Calibri"/>
          <w:sz w:val="28"/>
          <w:szCs w:val="28"/>
        </w:rPr>
      </w:pPr>
      <w:r w:rsidRPr="000F42FD">
        <w:rPr>
          <w:rFonts w:eastAsia="Calibri"/>
          <w:sz w:val="28"/>
          <w:szCs w:val="28"/>
        </w:rPr>
        <w:t>1</w:t>
      </w:r>
      <w:r w:rsidR="00F9155D" w:rsidRPr="000F42FD">
        <w:rPr>
          <w:rFonts w:eastAsia="Calibri"/>
          <w:sz w:val="28"/>
          <w:szCs w:val="28"/>
        </w:rPr>
        <w:t>5</w:t>
      </w:r>
      <w:r w:rsidR="008479B9" w:rsidRPr="000F42FD">
        <w:rPr>
          <w:rFonts w:eastAsia="Calibri"/>
          <w:sz w:val="28"/>
          <w:szCs w:val="28"/>
        </w:rPr>
        <w:t>.</w:t>
      </w:r>
      <w:r w:rsidR="00860C9A" w:rsidRPr="000F42FD">
        <w:rPr>
          <w:rFonts w:eastAsia="Calibri"/>
          <w:sz w:val="28"/>
          <w:szCs w:val="28"/>
        </w:rPr>
        <w:t xml:space="preserve"> </w:t>
      </w:r>
      <w:r w:rsidR="008479B9" w:rsidRPr="000F42FD">
        <w:rPr>
          <w:rFonts w:eastAsia="Calibri"/>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32C9B53" w14:textId="114FAAC1" w:rsidR="00352A11" w:rsidRDefault="00352A11" w:rsidP="000F42FD">
      <w:pPr>
        <w:ind w:firstLine="709"/>
        <w:contextualSpacing/>
        <w:jc w:val="both"/>
        <w:rPr>
          <w:rFonts w:eastAsia="Calibri"/>
          <w:sz w:val="28"/>
          <w:szCs w:val="28"/>
        </w:rPr>
      </w:pPr>
    </w:p>
    <w:p w14:paraId="38565B4C" w14:textId="77777777" w:rsidR="00352A11" w:rsidRPr="000F42FD" w:rsidRDefault="00352A11" w:rsidP="000F42FD">
      <w:pPr>
        <w:ind w:firstLine="709"/>
        <w:contextualSpacing/>
        <w:jc w:val="both"/>
        <w:rPr>
          <w:rFonts w:eastAsia="Calibri"/>
          <w:sz w:val="28"/>
          <w:szCs w:val="28"/>
        </w:rPr>
      </w:pPr>
    </w:p>
    <w:p w14:paraId="08149B1F" w14:textId="63F93A64" w:rsidR="00C61FA0" w:rsidRDefault="00C61FA0" w:rsidP="000F42FD">
      <w:pPr>
        <w:ind w:firstLine="709"/>
        <w:contextualSpacing/>
        <w:jc w:val="center"/>
        <w:rPr>
          <w:rFonts w:eastAsia="Calibri"/>
          <w:sz w:val="28"/>
          <w:szCs w:val="28"/>
        </w:rPr>
      </w:pPr>
      <w:r w:rsidRPr="000F42FD">
        <w:rPr>
          <w:rFonts w:eastAsia="Calibri"/>
          <w:sz w:val="28"/>
          <w:szCs w:val="28"/>
        </w:rPr>
        <w:t>Описание результата предоставления муниципальной услуги</w:t>
      </w:r>
    </w:p>
    <w:p w14:paraId="6B41E89D" w14:textId="77777777" w:rsidR="00352A11" w:rsidRPr="000F42FD" w:rsidRDefault="00352A11" w:rsidP="000F42FD">
      <w:pPr>
        <w:ind w:firstLine="709"/>
        <w:contextualSpacing/>
        <w:jc w:val="center"/>
        <w:rPr>
          <w:rFonts w:eastAsia="Calibri"/>
          <w:sz w:val="28"/>
          <w:szCs w:val="28"/>
        </w:rPr>
      </w:pPr>
    </w:p>
    <w:p w14:paraId="4FF2D41E" w14:textId="31C06462" w:rsidR="00C61FA0" w:rsidRPr="000F42FD" w:rsidRDefault="00C61FA0" w:rsidP="000F42FD">
      <w:pPr>
        <w:ind w:firstLine="709"/>
        <w:contextualSpacing/>
        <w:jc w:val="center"/>
        <w:rPr>
          <w:rFonts w:eastAsia="Calibri"/>
          <w:sz w:val="28"/>
          <w:szCs w:val="28"/>
        </w:rPr>
      </w:pPr>
    </w:p>
    <w:p w14:paraId="55172AC2" w14:textId="7937C263" w:rsidR="00E40EC1" w:rsidRPr="000F42FD" w:rsidRDefault="00E40EC1" w:rsidP="000F42FD">
      <w:pPr>
        <w:jc w:val="both"/>
        <w:rPr>
          <w:sz w:val="28"/>
          <w:szCs w:val="28"/>
        </w:rPr>
      </w:pPr>
      <w:r w:rsidRPr="000F42FD">
        <w:rPr>
          <w:sz w:val="28"/>
          <w:szCs w:val="28"/>
        </w:rPr>
        <w:tab/>
        <w:t>1</w:t>
      </w:r>
      <w:r w:rsidR="00F9155D" w:rsidRPr="000F42FD">
        <w:rPr>
          <w:sz w:val="28"/>
          <w:szCs w:val="28"/>
        </w:rPr>
        <w:t>6</w:t>
      </w:r>
      <w:r w:rsidRPr="000F42FD">
        <w:rPr>
          <w:sz w:val="28"/>
          <w:szCs w:val="28"/>
        </w:rPr>
        <w:t>. Результатом предоставления Услуги является:</w:t>
      </w:r>
    </w:p>
    <w:p w14:paraId="74D03894" w14:textId="4A8BD598" w:rsidR="00E40EC1" w:rsidRPr="000F42FD" w:rsidRDefault="00E40EC1" w:rsidP="000F42FD">
      <w:pPr>
        <w:jc w:val="both"/>
        <w:rPr>
          <w:sz w:val="28"/>
          <w:szCs w:val="28"/>
        </w:rPr>
      </w:pPr>
      <w:r w:rsidRPr="000F42FD">
        <w:rPr>
          <w:sz w:val="28"/>
          <w:szCs w:val="28"/>
        </w:rPr>
        <w:tab/>
        <w:t>1) выдача (направление) решения Уполномоченного органа о присвоении адреса объекту адресации;</w:t>
      </w:r>
    </w:p>
    <w:p w14:paraId="73177961" w14:textId="5F3AFA9B" w:rsidR="00E40EC1" w:rsidRPr="000F42FD" w:rsidRDefault="00E40EC1" w:rsidP="000F42FD">
      <w:pPr>
        <w:jc w:val="both"/>
        <w:rPr>
          <w:sz w:val="28"/>
          <w:szCs w:val="28"/>
        </w:rPr>
      </w:pPr>
      <w:r w:rsidRPr="000F42FD">
        <w:rPr>
          <w:sz w:val="28"/>
          <w:szCs w:val="28"/>
        </w:rPr>
        <w:tab/>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6986291" w14:textId="1ABE7B5E" w:rsidR="00E40EC1" w:rsidRPr="000F42FD" w:rsidRDefault="00E40EC1" w:rsidP="000F42FD">
      <w:pPr>
        <w:jc w:val="both"/>
        <w:rPr>
          <w:sz w:val="28"/>
          <w:szCs w:val="28"/>
        </w:rPr>
      </w:pPr>
      <w:r w:rsidRPr="000F42FD">
        <w:rPr>
          <w:sz w:val="28"/>
          <w:szCs w:val="28"/>
        </w:rPr>
        <w:tab/>
        <w:t>3) выдача (направление) решения Уполномоченного органа об отказе в присвоении объекту адресации адреса или аннулировании его адреса.</w:t>
      </w:r>
    </w:p>
    <w:p w14:paraId="7F0A36E7" w14:textId="2BE3E8B6" w:rsidR="00E40EC1" w:rsidRPr="000F42FD" w:rsidRDefault="00E40EC1" w:rsidP="000F42FD">
      <w:pPr>
        <w:jc w:val="both"/>
        <w:rPr>
          <w:sz w:val="28"/>
          <w:szCs w:val="28"/>
        </w:rPr>
      </w:pPr>
      <w:r w:rsidRPr="000F42FD">
        <w:rPr>
          <w:sz w:val="28"/>
          <w:szCs w:val="28"/>
        </w:rPr>
        <w:tab/>
        <w:t>1</w:t>
      </w:r>
      <w:r w:rsidR="00F9155D" w:rsidRPr="000F42FD">
        <w:rPr>
          <w:sz w:val="28"/>
          <w:szCs w:val="28"/>
        </w:rPr>
        <w:t>7</w:t>
      </w:r>
      <w:r w:rsidRPr="000F42FD">
        <w:rPr>
          <w:sz w:val="28"/>
          <w:szCs w:val="28"/>
        </w:rPr>
        <w:t>.</w:t>
      </w:r>
      <w:r w:rsidRPr="000F42FD">
        <w:rPr>
          <w:sz w:val="28"/>
          <w:szCs w:val="28"/>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45E94124" w14:textId="0B691656" w:rsidR="00E40EC1" w:rsidRPr="000F42FD" w:rsidRDefault="00E40EC1" w:rsidP="000F42FD">
      <w:pPr>
        <w:jc w:val="both"/>
        <w:rPr>
          <w:sz w:val="28"/>
          <w:szCs w:val="28"/>
        </w:rPr>
      </w:pPr>
      <w:r w:rsidRPr="000F42FD">
        <w:rPr>
          <w:sz w:val="28"/>
          <w:szCs w:val="28"/>
        </w:rPr>
        <w:tab/>
        <w:t xml:space="preserve">Рекомендуемый образец формы решения о присвоении адреса объекту адресации </w:t>
      </w:r>
      <w:proofErr w:type="spellStart"/>
      <w:r w:rsidRPr="000F42FD">
        <w:rPr>
          <w:sz w:val="28"/>
          <w:szCs w:val="28"/>
        </w:rPr>
        <w:t>справочно</w:t>
      </w:r>
      <w:proofErr w:type="spellEnd"/>
      <w:r w:rsidRPr="000F42FD">
        <w:rPr>
          <w:sz w:val="28"/>
          <w:szCs w:val="28"/>
        </w:rPr>
        <w:t xml:space="preserve"> приведен в </w:t>
      </w:r>
      <w:r w:rsidR="00B733A2">
        <w:rPr>
          <w:sz w:val="28"/>
          <w:szCs w:val="28"/>
        </w:rPr>
        <w:t>п</w:t>
      </w:r>
      <w:r w:rsidRPr="000F42FD">
        <w:rPr>
          <w:sz w:val="28"/>
          <w:szCs w:val="28"/>
        </w:rPr>
        <w:t xml:space="preserve">риложении  1 к настоящему </w:t>
      </w:r>
      <w:r w:rsidR="00F9155D" w:rsidRPr="000F42FD">
        <w:rPr>
          <w:sz w:val="28"/>
          <w:szCs w:val="28"/>
        </w:rPr>
        <w:t>Административному р</w:t>
      </w:r>
      <w:r w:rsidRPr="000F42FD">
        <w:rPr>
          <w:sz w:val="28"/>
          <w:szCs w:val="28"/>
        </w:rPr>
        <w:t>егламенту.</w:t>
      </w:r>
    </w:p>
    <w:p w14:paraId="2074DA6C" w14:textId="28BCD289" w:rsidR="00E40EC1" w:rsidRPr="000F42FD" w:rsidRDefault="00E40EC1" w:rsidP="000F42FD">
      <w:pPr>
        <w:jc w:val="both"/>
        <w:rPr>
          <w:sz w:val="28"/>
          <w:szCs w:val="28"/>
        </w:rPr>
      </w:pPr>
      <w:r w:rsidRPr="000F42FD">
        <w:rPr>
          <w:sz w:val="28"/>
          <w:szCs w:val="28"/>
        </w:rPr>
        <w:tab/>
        <w:t>1</w:t>
      </w:r>
      <w:r w:rsidR="00F9155D" w:rsidRPr="000F42FD">
        <w:rPr>
          <w:sz w:val="28"/>
          <w:szCs w:val="28"/>
        </w:rPr>
        <w:t>8</w:t>
      </w:r>
      <w:r w:rsidRPr="000F42FD">
        <w:rPr>
          <w:sz w:val="28"/>
          <w:szCs w:val="28"/>
        </w:rPr>
        <w:t>.</w:t>
      </w:r>
      <w:r w:rsidR="00F9155D" w:rsidRPr="000F42FD">
        <w:rPr>
          <w:sz w:val="28"/>
          <w:szCs w:val="28"/>
        </w:rPr>
        <w:t xml:space="preserve"> </w:t>
      </w:r>
      <w:r w:rsidRPr="000F42FD">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3DEC1AA1" w14:textId="379FE42D" w:rsidR="00E40EC1" w:rsidRPr="000F42FD" w:rsidRDefault="00E40EC1" w:rsidP="00870517">
      <w:pPr>
        <w:jc w:val="both"/>
        <w:rPr>
          <w:sz w:val="28"/>
          <w:szCs w:val="28"/>
        </w:rPr>
      </w:pPr>
      <w:r w:rsidRPr="000F42FD">
        <w:rPr>
          <w:sz w:val="28"/>
          <w:szCs w:val="28"/>
        </w:rPr>
        <w:tab/>
        <w:t xml:space="preserve">Рекомендуемый образец формы решения об аннулировании адреса объекта адресации </w:t>
      </w:r>
      <w:proofErr w:type="spellStart"/>
      <w:r w:rsidRPr="000F42FD">
        <w:rPr>
          <w:sz w:val="28"/>
          <w:szCs w:val="28"/>
        </w:rPr>
        <w:t>справочно</w:t>
      </w:r>
      <w:proofErr w:type="spellEnd"/>
      <w:r w:rsidRPr="000F42FD">
        <w:rPr>
          <w:sz w:val="28"/>
          <w:szCs w:val="28"/>
        </w:rPr>
        <w:t xml:space="preserve"> приведен в </w:t>
      </w:r>
      <w:r w:rsidR="00B733A2">
        <w:rPr>
          <w:sz w:val="28"/>
          <w:szCs w:val="28"/>
        </w:rPr>
        <w:t>п</w:t>
      </w:r>
      <w:r w:rsidRPr="000F42FD">
        <w:rPr>
          <w:sz w:val="28"/>
          <w:szCs w:val="28"/>
        </w:rPr>
        <w:t xml:space="preserve">риложении 2 к настоящему </w:t>
      </w:r>
      <w:r w:rsidR="00F9155D" w:rsidRPr="000F42FD">
        <w:rPr>
          <w:sz w:val="28"/>
          <w:szCs w:val="28"/>
        </w:rPr>
        <w:t>Административному р</w:t>
      </w:r>
      <w:r w:rsidRPr="000F42FD">
        <w:rPr>
          <w:sz w:val="28"/>
          <w:szCs w:val="28"/>
        </w:rPr>
        <w:t>егламенту.</w:t>
      </w:r>
    </w:p>
    <w:p w14:paraId="17F2F032" w14:textId="75DA279A" w:rsidR="004B2E63" w:rsidRPr="000F42FD" w:rsidRDefault="00E40EC1" w:rsidP="000F42FD">
      <w:pPr>
        <w:jc w:val="both"/>
        <w:rPr>
          <w:sz w:val="28"/>
          <w:szCs w:val="28"/>
        </w:rPr>
      </w:pPr>
      <w:r w:rsidRPr="000F42FD">
        <w:rPr>
          <w:sz w:val="28"/>
          <w:szCs w:val="28"/>
        </w:rPr>
        <w:tab/>
      </w:r>
      <w:r w:rsidR="00F9155D" w:rsidRPr="000F42FD">
        <w:rPr>
          <w:sz w:val="28"/>
          <w:szCs w:val="28"/>
        </w:rPr>
        <w:t>19</w:t>
      </w:r>
      <w:r w:rsidRPr="000F42FD">
        <w:rPr>
          <w:sz w:val="28"/>
          <w:szCs w:val="28"/>
        </w:rPr>
        <w:t xml:space="preserve">. 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w:t>
      </w:r>
      <w:r w:rsidR="0030707D" w:rsidRPr="000F42FD">
        <w:rPr>
          <w:sz w:val="28"/>
          <w:szCs w:val="28"/>
        </w:rPr>
        <w:t xml:space="preserve">согласно </w:t>
      </w:r>
      <w:r w:rsidR="00B733A2">
        <w:rPr>
          <w:sz w:val="28"/>
          <w:szCs w:val="28"/>
        </w:rPr>
        <w:t>п</w:t>
      </w:r>
      <w:r w:rsidR="0030707D" w:rsidRPr="000F42FD">
        <w:rPr>
          <w:sz w:val="28"/>
          <w:szCs w:val="28"/>
        </w:rPr>
        <w:t>риложению  2 к приказу Министерства финансов Российской Федерации от 14.09.2020 г</w:t>
      </w:r>
      <w:r w:rsidR="00352A11">
        <w:rPr>
          <w:sz w:val="28"/>
          <w:szCs w:val="28"/>
        </w:rPr>
        <w:t>ода</w:t>
      </w:r>
      <w:r w:rsidR="0030707D" w:rsidRPr="000F42FD">
        <w:rPr>
          <w:sz w:val="28"/>
          <w:szCs w:val="28"/>
        </w:rPr>
        <w:t xml:space="preserve"> № 193н </w:t>
      </w:r>
      <w:r w:rsidR="00352A11">
        <w:rPr>
          <w:sz w:val="28"/>
          <w:szCs w:val="28"/>
        </w:rPr>
        <w:t>«</w:t>
      </w:r>
      <w:r w:rsidR="0030707D" w:rsidRPr="000F42FD">
        <w:rPr>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352A11">
        <w:rPr>
          <w:sz w:val="28"/>
          <w:szCs w:val="28"/>
        </w:rPr>
        <w:t>»</w:t>
      </w:r>
      <w:r w:rsidR="00B733A2">
        <w:rPr>
          <w:sz w:val="28"/>
          <w:szCs w:val="28"/>
        </w:rPr>
        <w:t>.</w:t>
      </w:r>
    </w:p>
    <w:p w14:paraId="02569345" w14:textId="008FF9B2" w:rsidR="00E40EC1" w:rsidRDefault="00E40EC1" w:rsidP="000F42FD">
      <w:pPr>
        <w:jc w:val="both"/>
        <w:rPr>
          <w:sz w:val="28"/>
          <w:szCs w:val="28"/>
        </w:rPr>
      </w:pPr>
      <w:r w:rsidRPr="000F42FD">
        <w:rPr>
          <w:sz w:val="28"/>
          <w:szCs w:val="28"/>
        </w:rPr>
        <w:tab/>
        <w:t>2</w:t>
      </w:r>
      <w:r w:rsidR="00F9155D" w:rsidRPr="000F42FD">
        <w:rPr>
          <w:sz w:val="28"/>
          <w:szCs w:val="28"/>
        </w:rPr>
        <w:t>0</w:t>
      </w:r>
      <w:r w:rsidRPr="000F42FD">
        <w:rPr>
          <w:sz w:val="28"/>
          <w:szCs w:val="28"/>
        </w:rPr>
        <w:t>.</w:t>
      </w:r>
      <w:r w:rsidRPr="000F42FD">
        <w:rPr>
          <w:sz w:val="28"/>
          <w:szCs w:val="28"/>
        </w:rPr>
        <w:tab/>
        <w:t>Решение об отказе в присвоении объекту адресации адреса или аннулировании его адреса принимается Уполномоченным органом</w:t>
      </w:r>
      <w:r w:rsidR="0030707D" w:rsidRPr="000F42FD">
        <w:rPr>
          <w:sz w:val="28"/>
          <w:szCs w:val="28"/>
        </w:rPr>
        <w:t>.</w:t>
      </w:r>
      <w:r w:rsidRPr="000F42FD">
        <w:rPr>
          <w:sz w:val="28"/>
          <w:szCs w:val="28"/>
        </w:rPr>
        <w:t xml:space="preserve"> </w:t>
      </w:r>
      <w:proofErr w:type="spellStart"/>
      <w:r w:rsidRPr="000F42FD">
        <w:rPr>
          <w:sz w:val="28"/>
          <w:szCs w:val="28"/>
        </w:rPr>
        <w:t>Справочно</w:t>
      </w:r>
      <w:proofErr w:type="spellEnd"/>
      <w:r w:rsidRPr="000F42FD">
        <w:rPr>
          <w:sz w:val="28"/>
          <w:szCs w:val="28"/>
        </w:rPr>
        <w:t xml:space="preserve"> форма данного решения приведена в </w:t>
      </w:r>
      <w:r w:rsidR="00B733A2">
        <w:rPr>
          <w:sz w:val="28"/>
          <w:szCs w:val="28"/>
        </w:rPr>
        <w:t>п</w:t>
      </w:r>
      <w:r w:rsidRPr="000F42FD">
        <w:rPr>
          <w:sz w:val="28"/>
          <w:szCs w:val="28"/>
        </w:rPr>
        <w:t xml:space="preserve">риложении </w:t>
      </w:r>
      <w:r w:rsidR="00F9155D" w:rsidRPr="000F42FD">
        <w:rPr>
          <w:sz w:val="28"/>
          <w:szCs w:val="28"/>
        </w:rPr>
        <w:t>3</w:t>
      </w:r>
      <w:r w:rsidRPr="000F42FD">
        <w:rPr>
          <w:color w:val="FF0000"/>
          <w:sz w:val="28"/>
          <w:szCs w:val="28"/>
        </w:rPr>
        <w:t xml:space="preserve"> </w:t>
      </w:r>
      <w:r w:rsidRPr="000F42FD">
        <w:rPr>
          <w:sz w:val="28"/>
          <w:szCs w:val="28"/>
        </w:rPr>
        <w:t xml:space="preserve">к настоящему </w:t>
      </w:r>
      <w:r w:rsidR="00F9155D" w:rsidRPr="000F42FD">
        <w:rPr>
          <w:sz w:val="28"/>
          <w:szCs w:val="28"/>
        </w:rPr>
        <w:t>Административному р</w:t>
      </w:r>
      <w:r w:rsidRPr="000F42FD">
        <w:rPr>
          <w:sz w:val="28"/>
          <w:szCs w:val="28"/>
        </w:rPr>
        <w:t>егламенту.</w:t>
      </w:r>
    </w:p>
    <w:p w14:paraId="59B710FA" w14:textId="77777777" w:rsidR="00352A11" w:rsidRDefault="00352A11" w:rsidP="000F42FD">
      <w:pPr>
        <w:jc w:val="both"/>
        <w:rPr>
          <w:sz w:val="28"/>
          <w:szCs w:val="28"/>
        </w:rPr>
      </w:pPr>
    </w:p>
    <w:p w14:paraId="6D5C2012" w14:textId="77777777" w:rsidR="000F42FD" w:rsidRPr="000F42FD" w:rsidRDefault="000F42FD" w:rsidP="000F42FD">
      <w:pPr>
        <w:jc w:val="both"/>
        <w:rPr>
          <w:sz w:val="28"/>
          <w:szCs w:val="28"/>
        </w:rPr>
      </w:pPr>
    </w:p>
    <w:p w14:paraId="4DD9787E" w14:textId="2AF05869" w:rsidR="0030707D" w:rsidRPr="000F42FD" w:rsidRDefault="0030707D" w:rsidP="000F42FD">
      <w:pPr>
        <w:rPr>
          <w:sz w:val="28"/>
          <w:szCs w:val="28"/>
        </w:rPr>
      </w:pPr>
    </w:p>
    <w:p w14:paraId="0BC56675" w14:textId="25457690" w:rsidR="0030707D" w:rsidRPr="000F42FD" w:rsidRDefault="0030707D" w:rsidP="000F42FD">
      <w:pPr>
        <w:jc w:val="center"/>
        <w:rPr>
          <w:sz w:val="28"/>
          <w:szCs w:val="28"/>
        </w:rPr>
      </w:pPr>
      <w:r w:rsidRPr="000F42FD">
        <w:rPr>
          <w:sz w:val="28"/>
          <w:szCs w:val="28"/>
        </w:rPr>
        <w:t>Срок предоставления муниципальной услуги</w:t>
      </w:r>
    </w:p>
    <w:p w14:paraId="096E2F00" w14:textId="77777777" w:rsidR="0030707D" w:rsidRPr="000F42FD" w:rsidRDefault="0030707D" w:rsidP="000F42FD">
      <w:pPr>
        <w:jc w:val="center"/>
        <w:rPr>
          <w:sz w:val="28"/>
          <w:szCs w:val="28"/>
        </w:rPr>
      </w:pPr>
      <w:r w:rsidRPr="000F42FD">
        <w:rPr>
          <w:sz w:val="28"/>
          <w:szCs w:val="28"/>
        </w:rPr>
        <w:t xml:space="preserve"> и выдача направление документов, </w:t>
      </w:r>
    </w:p>
    <w:p w14:paraId="24A90F4B" w14:textId="77777777" w:rsidR="0030707D" w:rsidRPr="000F42FD" w:rsidRDefault="0030707D" w:rsidP="000F42FD">
      <w:pPr>
        <w:jc w:val="center"/>
        <w:rPr>
          <w:sz w:val="28"/>
          <w:szCs w:val="28"/>
        </w:rPr>
      </w:pPr>
      <w:r w:rsidRPr="000F42FD">
        <w:rPr>
          <w:sz w:val="28"/>
          <w:szCs w:val="28"/>
        </w:rPr>
        <w:lastRenderedPageBreak/>
        <w:t>являющихся результатом предоставления</w:t>
      </w:r>
    </w:p>
    <w:p w14:paraId="617C776E" w14:textId="0247318D" w:rsidR="0030707D" w:rsidRDefault="0030707D" w:rsidP="000F42FD">
      <w:pPr>
        <w:jc w:val="center"/>
        <w:rPr>
          <w:sz w:val="28"/>
          <w:szCs w:val="28"/>
        </w:rPr>
      </w:pPr>
      <w:r w:rsidRPr="000F42FD">
        <w:rPr>
          <w:sz w:val="28"/>
          <w:szCs w:val="28"/>
        </w:rPr>
        <w:t xml:space="preserve"> муниципальной услуги</w:t>
      </w:r>
    </w:p>
    <w:p w14:paraId="0044ADFE" w14:textId="77777777" w:rsidR="000F42FD" w:rsidRPr="000F42FD" w:rsidRDefault="000F42FD" w:rsidP="000F42FD">
      <w:pPr>
        <w:jc w:val="center"/>
        <w:rPr>
          <w:sz w:val="28"/>
          <w:szCs w:val="28"/>
        </w:rPr>
      </w:pPr>
    </w:p>
    <w:p w14:paraId="4CFF42B6" w14:textId="77AF1DC6" w:rsidR="0030707D" w:rsidRPr="000F42FD" w:rsidRDefault="0030707D" w:rsidP="000F42FD">
      <w:pPr>
        <w:jc w:val="center"/>
        <w:rPr>
          <w:sz w:val="28"/>
          <w:szCs w:val="28"/>
        </w:rPr>
      </w:pPr>
    </w:p>
    <w:p w14:paraId="14163715" w14:textId="2B63546F" w:rsidR="0030707D" w:rsidRDefault="0030707D" w:rsidP="000F42FD">
      <w:pPr>
        <w:jc w:val="both"/>
        <w:rPr>
          <w:sz w:val="28"/>
          <w:szCs w:val="28"/>
        </w:rPr>
      </w:pPr>
      <w:r w:rsidRPr="000F42FD">
        <w:rPr>
          <w:sz w:val="28"/>
          <w:szCs w:val="28"/>
        </w:rPr>
        <w:t xml:space="preserve">           2</w:t>
      </w:r>
      <w:r w:rsidR="00F9155D" w:rsidRPr="000F42FD">
        <w:rPr>
          <w:sz w:val="28"/>
          <w:szCs w:val="28"/>
        </w:rPr>
        <w:t>1</w:t>
      </w:r>
      <w:r w:rsidRPr="000F42FD">
        <w:rPr>
          <w:sz w:val="28"/>
          <w:szCs w:val="28"/>
        </w:rPr>
        <w:t>.</w:t>
      </w:r>
      <w:r w:rsidRPr="000F42FD">
        <w:rPr>
          <w:sz w:val="28"/>
          <w:szCs w:val="28"/>
        </w:rPr>
        <w:tab/>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w:t>
      </w:r>
      <w:r w:rsidR="0016335C" w:rsidRPr="000F42FD">
        <w:rPr>
          <w:sz w:val="28"/>
          <w:szCs w:val="28"/>
        </w:rPr>
        <w:t>5</w:t>
      </w:r>
      <w:r w:rsidRPr="000F42FD">
        <w:rPr>
          <w:sz w:val="28"/>
          <w:szCs w:val="28"/>
        </w:rPr>
        <w:t xml:space="preserve"> рабочих дней со дня поступления заявления о предоставлении Услуги.</w:t>
      </w:r>
    </w:p>
    <w:p w14:paraId="1CAAE0C5" w14:textId="77777777" w:rsidR="000F42FD" w:rsidRPr="000F42FD" w:rsidRDefault="000F42FD" w:rsidP="000F42FD">
      <w:pPr>
        <w:jc w:val="both"/>
        <w:rPr>
          <w:sz w:val="28"/>
          <w:szCs w:val="28"/>
        </w:rPr>
      </w:pPr>
    </w:p>
    <w:p w14:paraId="0B10B0A9" w14:textId="1A5605A2" w:rsidR="00703D9B" w:rsidRPr="000F42FD" w:rsidRDefault="00703D9B" w:rsidP="000F42FD">
      <w:pPr>
        <w:jc w:val="both"/>
        <w:rPr>
          <w:sz w:val="28"/>
          <w:szCs w:val="28"/>
        </w:rPr>
      </w:pPr>
    </w:p>
    <w:p w14:paraId="05FFD762" w14:textId="42F67217" w:rsidR="000F42FD" w:rsidRDefault="00703D9B" w:rsidP="000F42FD">
      <w:pPr>
        <w:jc w:val="center"/>
        <w:rPr>
          <w:sz w:val="28"/>
          <w:szCs w:val="28"/>
        </w:rPr>
      </w:pPr>
      <w:r w:rsidRPr="000F42FD">
        <w:rPr>
          <w:sz w:val="28"/>
          <w:szCs w:val="28"/>
        </w:rPr>
        <w:t>Нормативные правовые акты, регулирующие</w:t>
      </w:r>
    </w:p>
    <w:p w14:paraId="7122E134" w14:textId="325BC776" w:rsidR="00703D9B" w:rsidRDefault="00703D9B" w:rsidP="000F42FD">
      <w:pPr>
        <w:jc w:val="center"/>
        <w:rPr>
          <w:sz w:val="28"/>
          <w:szCs w:val="28"/>
        </w:rPr>
      </w:pPr>
      <w:r w:rsidRPr="000F42FD">
        <w:rPr>
          <w:sz w:val="28"/>
          <w:szCs w:val="28"/>
        </w:rPr>
        <w:t xml:space="preserve"> предоставление муниципальной услуги</w:t>
      </w:r>
    </w:p>
    <w:p w14:paraId="0B4D5FAB" w14:textId="77777777" w:rsidR="000F42FD" w:rsidRPr="000F42FD" w:rsidRDefault="000F42FD" w:rsidP="000F42FD">
      <w:pPr>
        <w:jc w:val="center"/>
        <w:rPr>
          <w:sz w:val="28"/>
          <w:szCs w:val="28"/>
        </w:rPr>
      </w:pPr>
    </w:p>
    <w:p w14:paraId="1E76EB52" w14:textId="532E687A" w:rsidR="00703D9B" w:rsidRPr="000F42FD" w:rsidRDefault="00703D9B" w:rsidP="000F42FD">
      <w:pPr>
        <w:jc w:val="center"/>
        <w:rPr>
          <w:sz w:val="28"/>
          <w:szCs w:val="28"/>
        </w:rPr>
      </w:pPr>
    </w:p>
    <w:p w14:paraId="6F69B54F" w14:textId="4F013425" w:rsidR="00703D9B" w:rsidRPr="000F42FD" w:rsidRDefault="00703D9B" w:rsidP="000F42FD">
      <w:pPr>
        <w:rPr>
          <w:sz w:val="28"/>
          <w:szCs w:val="28"/>
        </w:rPr>
      </w:pPr>
      <w:r w:rsidRPr="000F42FD">
        <w:rPr>
          <w:sz w:val="28"/>
          <w:szCs w:val="28"/>
        </w:rPr>
        <w:tab/>
        <w:t>2</w:t>
      </w:r>
      <w:r w:rsidR="00F9155D" w:rsidRPr="000F42FD">
        <w:rPr>
          <w:sz w:val="28"/>
          <w:szCs w:val="28"/>
        </w:rPr>
        <w:t>2</w:t>
      </w:r>
      <w:r w:rsidRPr="000F42FD">
        <w:rPr>
          <w:sz w:val="28"/>
          <w:szCs w:val="28"/>
        </w:rPr>
        <w:t>. Предоставление Услуги осуществляется в соответствии с:</w:t>
      </w:r>
    </w:p>
    <w:p w14:paraId="455D7DD4" w14:textId="74600B48" w:rsidR="00703D9B" w:rsidRPr="000F42FD" w:rsidRDefault="00703D9B" w:rsidP="000F42FD">
      <w:pPr>
        <w:jc w:val="both"/>
        <w:rPr>
          <w:sz w:val="28"/>
          <w:szCs w:val="28"/>
        </w:rPr>
      </w:pPr>
      <w:r w:rsidRPr="000F42FD">
        <w:rPr>
          <w:sz w:val="28"/>
          <w:szCs w:val="28"/>
        </w:rPr>
        <w:tab/>
        <w:t>1) Земельным кодексом Российской Федерации;</w:t>
      </w:r>
    </w:p>
    <w:p w14:paraId="2EB0F7AC" w14:textId="737CCB9F" w:rsidR="00703D9B" w:rsidRPr="000F42FD" w:rsidRDefault="00703D9B" w:rsidP="000F42FD">
      <w:pPr>
        <w:jc w:val="both"/>
        <w:rPr>
          <w:sz w:val="28"/>
          <w:szCs w:val="28"/>
        </w:rPr>
      </w:pPr>
      <w:r w:rsidRPr="000F42FD">
        <w:rPr>
          <w:sz w:val="28"/>
          <w:szCs w:val="28"/>
        </w:rPr>
        <w:tab/>
        <w:t>2) Градостроительным кодексом Российской Федерации;</w:t>
      </w:r>
    </w:p>
    <w:p w14:paraId="561A4A2A" w14:textId="0A592AB8" w:rsidR="00703D9B" w:rsidRPr="000F42FD" w:rsidRDefault="00703D9B" w:rsidP="000F42FD">
      <w:pPr>
        <w:jc w:val="both"/>
        <w:rPr>
          <w:sz w:val="28"/>
          <w:szCs w:val="28"/>
        </w:rPr>
      </w:pPr>
      <w:r w:rsidRPr="000F42FD">
        <w:rPr>
          <w:sz w:val="28"/>
          <w:szCs w:val="28"/>
        </w:rPr>
        <w:tab/>
        <w:t>3) Федеральным законом от 24.07.2007 г</w:t>
      </w:r>
      <w:r w:rsidR="00352A11">
        <w:rPr>
          <w:sz w:val="28"/>
          <w:szCs w:val="28"/>
        </w:rPr>
        <w:t>ода</w:t>
      </w:r>
      <w:r w:rsidRPr="000F42FD">
        <w:rPr>
          <w:sz w:val="28"/>
          <w:szCs w:val="28"/>
        </w:rPr>
        <w:t xml:space="preserve"> № 221-ФЗ </w:t>
      </w:r>
      <w:r w:rsidR="00507EE6">
        <w:rPr>
          <w:sz w:val="28"/>
          <w:szCs w:val="28"/>
        </w:rPr>
        <w:t>«</w:t>
      </w:r>
      <w:r w:rsidRPr="000F42FD">
        <w:rPr>
          <w:sz w:val="28"/>
          <w:szCs w:val="28"/>
        </w:rPr>
        <w:t xml:space="preserve">О </w:t>
      </w:r>
      <w:r w:rsidR="00F9155D" w:rsidRPr="000F42FD">
        <w:rPr>
          <w:sz w:val="28"/>
          <w:szCs w:val="28"/>
        </w:rPr>
        <w:t>кадастровой деятельности</w:t>
      </w:r>
      <w:r w:rsidR="00507EE6">
        <w:rPr>
          <w:sz w:val="28"/>
          <w:szCs w:val="28"/>
        </w:rPr>
        <w:t>»</w:t>
      </w:r>
      <w:r w:rsidRPr="000F42FD">
        <w:rPr>
          <w:sz w:val="28"/>
          <w:szCs w:val="28"/>
        </w:rPr>
        <w:t>;</w:t>
      </w:r>
    </w:p>
    <w:p w14:paraId="499C0E71" w14:textId="256DF662" w:rsidR="00703D9B" w:rsidRPr="000F42FD" w:rsidRDefault="00703D9B" w:rsidP="000F42FD">
      <w:pPr>
        <w:jc w:val="both"/>
        <w:rPr>
          <w:sz w:val="28"/>
          <w:szCs w:val="28"/>
        </w:rPr>
      </w:pPr>
      <w:r w:rsidRPr="000F42FD">
        <w:rPr>
          <w:sz w:val="28"/>
          <w:szCs w:val="28"/>
        </w:rPr>
        <w:tab/>
        <w:t>4) Федеральным законом от 27.07.2010 г</w:t>
      </w:r>
      <w:r w:rsidR="00352A11">
        <w:rPr>
          <w:sz w:val="28"/>
          <w:szCs w:val="28"/>
        </w:rPr>
        <w:t>ода</w:t>
      </w:r>
      <w:r w:rsidRPr="000F42FD">
        <w:rPr>
          <w:sz w:val="28"/>
          <w:szCs w:val="28"/>
        </w:rPr>
        <w:t xml:space="preserve"> № 210-ФЗ </w:t>
      </w:r>
      <w:r w:rsidR="00507EE6">
        <w:rPr>
          <w:sz w:val="28"/>
          <w:szCs w:val="28"/>
        </w:rPr>
        <w:t>«</w:t>
      </w:r>
      <w:r w:rsidRPr="000F42FD">
        <w:rPr>
          <w:sz w:val="28"/>
          <w:szCs w:val="28"/>
        </w:rPr>
        <w:t>Об организации предоставления государственных и муниципальных услуг</w:t>
      </w:r>
      <w:r w:rsidR="00507EE6">
        <w:rPr>
          <w:sz w:val="28"/>
          <w:szCs w:val="28"/>
        </w:rPr>
        <w:t>»</w:t>
      </w:r>
      <w:r w:rsidRPr="000F42FD">
        <w:rPr>
          <w:sz w:val="28"/>
          <w:szCs w:val="28"/>
        </w:rPr>
        <w:t>;</w:t>
      </w:r>
    </w:p>
    <w:p w14:paraId="02E2CF16" w14:textId="7E449217" w:rsidR="00703D9B" w:rsidRPr="000F42FD" w:rsidRDefault="00703D9B" w:rsidP="000F42FD">
      <w:pPr>
        <w:jc w:val="both"/>
        <w:rPr>
          <w:sz w:val="28"/>
          <w:szCs w:val="28"/>
        </w:rPr>
      </w:pPr>
      <w:r w:rsidRPr="000F42FD">
        <w:rPr>
          <w:sz w:val="28"/>
          <w:szCs w:val="28"/>
        </w:rPr>
        <w:tab/>
        <w:t>5) Федеральным законом от 28.12.2013 г</w:t>
      </w:r>
      <w:r w:rsidR="00352A11">
        <w:rPr>
          <w:sz w:val="28"/>
          <w:szCs w:val="28"/>
        </w:rPr>
        <w:t>ода</w:t>
      </w:r>
      <w:r w:rsidRPr="000F42FD">
        <w:rPr>
          <w:sz w:val="28"/>
          <w:szCs w:val="28"/>
        </w:rPr>
        <w:t xml:space="preserve"> № 443-ФЗ </w:t>
      </w:r>
      <w:r w:rsidR="00507EE6">
        <w:rPr>
          <w:sz w:val="28"/>
          <w:szCs w:val="28"/>
        </w:rPr>
        <w:t>«</w:t>
      </w:r>
      <w:r w:rsidRPr="000F42FD">
        <w:rPr>
          <w:sz w:val="28"/>
          <w:szCs w:val="28"/>
        </w:rPr>
        <w:t xml:space="preserve">О федеральной информационной адресной системе и о внесении изменений в Федеральный закон </w:t>
      </w:r>
      <w:r w:rsidR="00352A11">
        <w:rPr>
          <w:sz w:val="28"/>
          <w:szCs w:val="28"/>
        </w:rPr>
        <w:t>«</w:t>
      </w:r>
      <w:r w:rsidRPr="000F42FD">
        <w:rPr>
          <w:sz w:val="28"/>
          <w:szCs w:val="28"/>
        </w:rPr>
        <w:t>Об общих принципах организации местного самоуправления в Российской Федерации</w:t>
      </w:r>
      <w:r w:rsidR="00352A11">
        <w:rPr>
          <w:sz w:val="28"/>
          <w:szCs w:val="28"/>
        </w:rPr>
        <w:t>»</w:t>
      </w:r>
      <w:r w:rsidRPr="000F42FD">
        <w:rPr>
          <w:sz w:val="28"/>
          <w:szCs w:val="28"/>
        </w:rPr>
        <w:t>;</w:t>
      </w:r>
    </w:p>
    <w:p w14:paraId="522F1DC9" w14:textId="12C26C3A" w:rsidR="00703D9B" w:rsidRPr="000F42FD" w:rsidRDefault="00703D9B" w:rsidP="000F42FD">
      <w:pPr>
        <w:jc w:val="both"/>
        <w:rPr>
          <w:sz w:val="28"/>
          <w:szCs w:val="28"/>
        </w:rPr>
      </w:pPr>
      <w:r w:rsidRPr="000F42FD">
        <w:rPr>
          <w:sz w:val="28"/>
          <w:szCs w:val="28"/>
        </w:rPr>
        <w:tab/>
        <w:t>6) Федеральным законом от 27.07.2006 г</w:t>
      </w:r>
      <w:r w:rsidR="00352A11">
        <w:rPr>
          <w:sz w:val="28"/>
          <w:szCs w:val="28"/>
        </w:rPr>
        <w:t>ода</w:t>
      </w:r>
      <w:r w:rsidRPr="000F42FD">
        <w:rPr>
          <w:sz w:val="28"/>
          <w:szCs w:val="28"/>
        </w:rPr>
        <w:t xml:space="preserve"> № 149-ФЗ </w:t>
      </w:r>
      <w:r w:rsidR="00352A11">
        <w:rPr>
          <w:sz w:val="28"/>
          <w:szCs w:val="28"/>
        </w:rPr>
        <w:t>«</w:t>
      </w:r>
      <w:r w:rsidRPr="000F42FD">
        <w:rPr>
          <w:sz w:val="28"/>
          <w:szCs w:val="28"/>
        </w:rPr>
        <w:t>Об информации, информационных технологиях и о защите информации</w:t>
      </w:r>
      <w:r w:rsidR="00352A11">
        <w:rPr>
          <w:sz w:val="28"/>
          <w:szCs w:val="28"/>
        </w:rPr>
        <w:t>»</w:t>
      </w:r>
      <w:r w:rsidRPr="000F42FD">
        <w:rPr>
          <w:sz w:val="28"/>
          <w:szCs w:val="28"/>
        </w:rPr>
        <w:t>;</w:t>
      </w:r>
    </w:p>
    <w:p w14:paraId="74969AF6" w14:textId="3C59D0A8" w:rsidR="00703D9B" w:rsidRPr="000F42FD" w:rsidRDefault="00703D9B" w:rsidP="000F42FD">
      <w:pPr>
        <w:jc w:val="both"/>
        <w:rPr>
          <w:sz w:val="28"/>
          <w:szCs w:val="28"/>
        </w:rPr>
      </w:pPr>
      <w:r w:rsidRPr="000F42FD">
        <w:rPr>
          <w:sz w:val="28"/>
          <w:szCs w:val="28"/>
        </w:rPr>
        <w:tab/>
        <w:t>7) Федеральным законом от 27.07.2006 г</w:t>
      </w:r>
      <w:r w:rsidR="00352A11">
        <w:rPr>
          <w:sz w:val="28"/>
          <w:szCs w:val="28"/>
        </w:rPr>
        <w:t>ода</w:t>
      </w:r>
      <w:r w:rsidRPr="000F42FD">
        <w:rPr>
          <w:sz w:val="28"/>
          <w:szCs w:val="28"/>
        </w:rPr>
        <w:t xml:space="preserve"> № 152-ФЗ </w:t>
      </w:r>
      <w:r w:rsidR="00352A11">
        <w:rPr>
          <w:sz w:val="28"/>
          <w:szCs w:val="28"/>
        </w:rPr>
        <w:t>«</w:t>
      </w:r>
      <w:r w:rsidRPr="000F42FD">
        <w:rPr>
          <w:sz w:val="28"/>
          <w:szCs w:val="28"/>
        </w:rPr>
        <w:t>О персональных данных</w:t>
      </w:r>
      <w:r w:rsidR="00352A11">
        <w:rPr>
          <w:sz w:val="28"/>
          <w:szCs w:val="28"/>
        </w:rPr>
        <w:t>»</w:t>
      </w:r>
      <w:r w:rsidRPr="000F42FD">
        <w:rPr>
          <w:sz w:val="28"/>
          <w:szCs w:val="28"/>
        </w:rPr>
        <w:t>;</w:t>
      </w:r>
    </w:p>
    <w:p w14:paraId="50C3B246" w14:textId="67AB73F2" w:rsidR="00703D9B" w:rsidRPr="000F42FD" w:rsidRDefault="00703D9B" w:rsidP="000F42FD">
      <w:pPr>
        <w:jc w:val="both"/>
        <w:rPr>
          <w:sz w:val="28"/>
          <w:szCs w:val="28"/>
        </w:rPr>
      </w:pPr>
      <w:r w:rsidRPr="000F42FD">
        <w:rPr>
          <w:sz w:val="28"/>
          <w:szCs w:val="28"/>
        </w:rPr>
        <w:tab/>
        <w:t>8) Федеральным законом от 06.04.2011 г</w:t>
      </w:r>
      <w:r w:rsidR="00352A11">
        <w:rPr>
          <w:sz w:val="28"/>
          <w:szCs w:val="28"/>
        </w:rPr>
        <w:t>ода</w:t>
      </w:r>
      <w:r w:rsidRPr="000F42FD">
        <w:rPr>
          <w:sz w:val="28"/>
          <w:szCs w:val="28"/>
        </w:rPr>
        <w:t xml:space="preserve"> № 63-ФЗ </w:t>
      </w:r>
      <w:r w:rsidR="00352A11">
        <w:rPr>
          <w:sz w:val="28"/>
          <w:szCs w:val="28"/>
        </w:rPr>
        <w:t>«</w:t>
      </w:r>
      <w:r w:rsidRPr="000F42FD">
        <w:rPr>
          <w:sz w:val="28"/>
          <w:szCs w:val="28"/>
        </w:rPr>
        <w:t>Об электронной подписи</w:t>
      </w:r>
      <w:r w:rsidR="00352A11">
        <w:rPr>
          <w:sz w:val="28"/>
          <w:szCs w:val="28"/>
        </w:rPr>
        <w:t>»</w:t>
      </w:r>
      <w:r w:rsidRPr="000F42FD">
        <w:rPr>
          <w:sz w:val="28"/>
          <w:szCs w:val="28"/>
        </w:rPr>
        <w:t>;</w:t>
      </w:r>
    </w:p>
    <w:p w14:paraId="7E9AF846" w14:textId="53E43339" w:rsidR="00703D9B" w:rsidRPr="000F42FD" w:rsidRDefault="00703D9B" w:rsidP="000F42FD">
      <w:pPr>
        <w:jc w:val="both"/>
        <w:rPr>
          <w:sz w:val="28"/>
          <w:szCs w:val="28"/>
        </w:rPr>
      </w:pPr>
      <w:r w:rsidRPr="000F42FD">
        <w:rPr>
          <w:sz w:val="28"/>
          <w:szCs w:val="28"/>
        </w:rPr>
        <w:tab/>
        <w:t xml:space="preserve">9) </w:t>
      </w:r>
      <w:r w:rsidR="00870517">
        <w:rPr>
          <w:sz w:val="28"/>
          <w:szCs w:val="28"/>
        </w:rPr>
        <w:t>П</w:t>
      </w:r>
      <w:r w:rsidRPr="000F42FD">
        <w:rPr>
          <w:sz w:val="28"/>
          <w:szCs w:val="28"/>
        </w:rPr>
        <w:t>остановлением Правительства Российской Федерации от 19.11.2014 г</w:t>
      </w:r>
      <w:r w:rsidR="00352A11">
        <w:rPr>
          <w:sz w:val="28"/>
          <w:szCs w:val="28"/>
        </w:rPr>
        <w:t xml:space="preserve">ода </w:t>
      </w:r>
      <w:r w:rsidRPr="000F42FD">
        <w:rPr>
          <w:sz w:val="28"/>
          <w:szCs w:val="28"/>
        </w:rPr>
        <w:t xml:space="preserve">№ 1221 </w:t>
      </w:r>
      <w:r w:rsidR="00352A11">
        <w:rPr>
          <w:sz w:val="28"/>
          <w:szCs w:val="28"/>
        </w:rPr>
        <w:t>«</w:t>
      </w:r>
      <w:r w:rsidRPr="000F42FD">
        <w:rPr>
          <w:sz w:val="28"/>
          <w:szCs w:val="28"/>
        </w:rPr>
        <w:t>Об утверждении Правил присвоения, изменения и аннулирования адресов</w:t>
      </w:r>
      <w:r w:rsidR="00352A11">
        <w:rPr>
          <w:sz w:val="28"/>
          <w:szCs w:val="28"/>
        </w:rPr>
        <w:t>»</w:t>
      </w:r>
      <w:r w:rsidR="00B733A2">
        <w:rPr>
          <w:sz w:val="28"/>
          <w:szCs w:val="28"/>
        </w:rPr>
        <w:t>;</w:t>
      </w:r>
    </w:p>
    <w:p w14:paraId="366AF94C" w14:textId="3AA656D7" w:rsidR="00703D9B" w:rsidRPr="000F42FD" w:rsidRDefault="00703D9B" w:rsidP="000F42FD">
      <w:pPr>
        <w:jc w:val="both"/>
        <w:rPr>
          <w:sz w:val="28"/>
          <w:szCs w:val="28"/>
        </w:rPr>
      </w:pPr>
      <w:r w:rsidRPr="000F42FD">
        <w:rPr>
          <w:sz w:val="28"/>
          <w:szCs w:val="28"/>
        </w:rPr>
        <w:tab/>
        <w:t xml:space="preserve">10) </w:t>
      </w:r>
      <w:r w:rsidR="00870517">
        <w:rPr>
          <w:sz w:val="28"/>
          <w:szCs w:val="28"/>
        </w:rPr>
        <w:t>П</w:t>
      </w:r>
      <w:r w:rsidRPr="000F42FD">
        <w:rPr>
          <w:sz w:val="28"/>
          <w:szCs w:val="28"/>
        </w:rPr>
        <w:t>остановлением Правительства Российской Федерации от 22.05.2015 г</w:t>
      </w:r>
      <w:r w:rsidR="00352A11">
        <w:rPr>
          <w:sz w:val="28"/>
          <w:szCs w:val="28"/>
        </w:rPr>
        <w:t xml:space="preserve">ода </w:t>
      </w:r>
      <w:r w:rsidRPr="000F42FD">
        <w:rPr>
          <w:sz w:val="28"/>
          <w:szCs w:val="28"/>
        </w:rPr>
        <w:t xml:space="preserve">№ 492 </w:t>
      </w:r>
      <w:r w:rsidR="00352A11">
        <w:rPr>
          <w:sz w:val="28"/>
          <w:szCs w:val="28"/>
        </w:rPr>
        <w:t>«</w:t>
      </w:r>
      <w:r w:rsidRPr="000F42FD">
        <w:rPr>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352A11">
        <w:rPr>
          <w:sz w:val="28"/>
          <w:szCs w:val="28"/>
        </w:rPr>
        <w:t>»</w:t>
      </w:r>
      <w:r w:rsidRPr="000F42FD">
        <w:rPr>
          <w:sz w:val="28"/>
          <w:szCs w:val="28"/>
        </w:rPr>
        <w:t>;</w:t>
      </w:r>
    </w:p>
    <w:p w14:paraId="5E09B09E" w14:textId="5D5B4E2B" w:rsidR="00703D9B" w:rsidRPr="000F42FD" w:rsidRDefault="00703D9B" w:rsidP="000F42FD">
      <w:pPr>
        <w:jc w:val="both"/>
        <w:rPr>
          <w:sz w:val="28"/>
          <w:szCs w:val="28"/>
        </w:rPr>
      </w:pPr>
      <w:r w:rsidRPr="000F42FD">
        <w:rPr>
          <w:sz w:val="28"/>
          <w:szCs w:val="28"/>
        </w:rPr>
        <w:lastRenderedPageBreak/>
        <w:tab/>
        <w:t xml:space="preserve">11) </w:t>
      </w:r>
      <w:r w:rsidR="00870517">
        <w:rPr>
          <w:sz w:val="28"/>
          <w:szCs w:val="28"/>
        </w:rPr>
        <w:t>П</w:t>
      </w:r>
      <w:r w:rsidRPr="000F42FD">
        <w:rPr>
          <w:sz w:val="28"/>
          <w:szCs w:val="28"/>
        </w:rPr>
        <w:t>остановлением Правительства Российской Федерации от</w:t>
      </w:r>
      <w:r w:rsidR="00507EE6">
        <w:rPr>
          <w:sz w:val="28"/>
          <w:szCs w:val="28"/>
        </w:rPr>
        <w:t xml:space="preserve">  </w:t>
      </w:r>
      <w:r w:rsidRPr="000F42FD">
        <w:rPr>
          <w:sz w:val="28"/>
          <w:szCs w:val="28"/>
        </w:rPr>
        <w:t xml:space="preserve"> 30.09.2004 г</w:t>
      </w:r>
      <w:r w:rsidR="00507EE6">
        <w:rPr>
          <w:sz w:val="28"/>
          <w:szCs w:val="28"/>
        </w:rPr>
        <w:t xml:space="preserve">ода </w:t>
      </w:r>
      <w:r w:rsidRPr="000F42FD">
        <w:rPr>
          <w:sz w:val="28"/>
          <w:szCs w:val="28"/>
        </w:rPr>
        <w:t xml:space="preserve">№ 506 </w:t>
      </w:r>
      <w:r w:rsidR="00507EE6">
        <w:rPr>
          <w:sz w:val="28"/>
          <w:szCs w:val="28"/>
        </w:rPr>
        <w:t>«</w:t>
      </w:r>
      <w:r w:rsidRPr="000F42FD">
        <w:rPr>
          <w:sz w:val="28"/>
          <w:szCs w:val="28"/>
        </w:rPr>
        <w:t>Об утверждении Положения о Федеральной налоговой службе</w:t>
      </w:r>
      <w:r w:rsidR="00507EE6">
        <w:rPr>
          <w:sz w:val="28"/>
          <w:szCs w:val="28"/>
        </w:rPr>
        <w:t>»</w:t>
      </w:r>
      <w:r w:rsidRPr="000F42FD">
        <w:rPr>
          <w:sz w:val="28"/>
          <w:szCs w:val="28"/>
        </w:rPr>
        <w:t>;</w:t>
      </w:r>
    </w:p>
    <w:p w14:paraId="34C98F11" w14:textId="748DFFD0" w:rsidR="00703D9B" w:rsidRPr="000F42FD" w:rsidRDefault="00703D9B" w:rsidP="000F42FD">
      <w:pPr>
        <w:jc w:val="both"/>
        <w:rPr>
          <w:sz w:val="28"/>
          <w:szCs w:val="28"/>
        </w:rPr>
      </w:pPr>
      <w:r w:rsidRPr="000F42FD">
        <w:rPr>
          <w:sz w:val="28"/>
          <w:szCs w:val="28"/>
        </w:rPr>
        <w:tab/>
        <w:t xml:space="preserve">12) </w:t>
      </w:r>
      <w:r w:rsidR="00F9155D" w:rsidRPr="000F42FD">
        <w:rPr>
          <w:sz w:val="28"/>
          <w:szCs w:val="28"/>
        </w:rPr>
        <w:t>Постановление</w:t>
      </w:r>
      <w:r w:rsidR="00B733A2">
        <w:rPr>
          <w:sz w:val="28"/>
          <w:szCs w:val="28"/>
        </w:rPr>
        <w:t>м</w:t>
      </w:r>
      <w:r w:rsidR="00F9155D" w:rsidRPr="000F42FD">
        <w:rPr>
          <w:sz w:val="28"/>
          <w:szCs w:val="28"/>
        </w:rPr>
        <w:t xml:space="preserve"> Правительства Р</w:t>
      </w:r>
      <w:r w:rsidR="00870517">
        <w:rPr>
          <w:sz w:val="28"/>
          <w:szCs w:val="28"/>
        </w:rPr>
        <w:t>оссийской Федерации</w:t>
      </w:r>
      <w:r w:rsidR="00F9155D" w:rsidRPr="000F42FD">
        <w:rPr>
          <w:sz w:val="28"/>
          <w:szCs w:val="28"/>
        </w:rPr>
        <w:t xml:space="preserve"> от 20 июля 2021 г</w:t>
      </w:r>
      <w:r w:rsidR="00507EE6">
        <w:rPr>
          <w:sz w:val="28"/>
          <w:szCs w:val="28"/>
        </w:rPr>
        <w:t>ода</w:t>
      </w:r>
      <w:r w:rsidR="00F9155D" w:rsidRPr="000F42FD">
        <w:rPr>
          <w:sz w:val="28"/>
          <w:szCs w:val="28"/>
        </w:rPr>
        <w:t xml:space="preserve"> № 1228</w:t>
      </w:r>
      <w:r w:rsidR="00870517">
        <w:rPr>
          <w:sz w:val="28"/>
          <w:szCs w:val="28"/>
        </w:rPr>
        <w:t xml:space="preserve"> </w:t>
      </w:r>
      <w:r w:rsidR="00507EE6">
        <w:rPr>
          <w:sz w:val="28"/>
          <w:szCs w:val="28"/>
        </w:rPr>
        <w:t>«</w:t>
      </w:r>
      <w:r w:rsidR="00F9155D" w:rsidRPr="000F42FD">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07EE6">
        <w:rPr>
          <w:sz w:val="28"/>
          <w:szCs w:val="28"/>
        </w:rPr>
        <w:t>»</w:t>
      </w:r>
      <w:r w:rsidR="00F9155D" w:rsidRPr="000F42FD">
        <w:rPr>
          <w:sz w:val="28"/>
          <w:szCs w:val="28"/>
        </w:rPr>
        <w:t>;</w:t>
      </w:r>
    </w:p>
    <w:p w14:paraId="338247B5" w14:textId="3743A9A0" w:rsidR="00703D9B" w:rsidRPr="000F42FD" w:rsidRDefault="00703D9B" w:rsidP="000F42FD">
      <w:pPr>
        <w:jc w:val="both"/>
        <w:rPr>
          <w:sz w:val="28"/>
          <w:szCs w:val="28"/>
        </w:rPr>
      </w:pPr>
      <w:r w:rsidRPr="000F42FD">
        <w:rPr>
          <w:sz w:val="28"/>
          <w:szCs w:val="28"/>
        </w:rPr>
        <w:tab/>
        <w:t xml:space="preserve">13) </w:t>
      </w:r>
      <w:r w:rsidR="00870517">
        <w:rPr>
          <w:sz w:val="28"/>
          <w:szCs w:val="28"/>
        </w:rPr>
        <w:t>П</w:t>
      </w:r>
      <w:r w:rsidRPr="000F42FD">
        <w:rPr>
          <w:sz w:val="28"/>
          <w:szCs w:val="28"/>
        </w:rPr>
        <w:t>остановлением Правительства Российской Федерации от</w:t>
      </w:r>
      <w:r w:rsidR="00507EE6">
        <w:rPr>
          <w:sz w:val="28"/>
          <w:szCs w:val="28"/>
        </w:rPr>
        <w:t xml:space="preserve">  </w:t>
      </w:r>
      <w:r w:rsidRPr="000F42FD">
        <w:rPr>
          <w:sz w:val="28"/>
          <w:szCs w:val="28"/>
        </w:rPr>
        <w:t xml:space="preserve"> 29.04.2014 г</w:t>
      </w:r>
      <w:r w:rsidR="00507EE6">
        <w:rPr>
          <w:sz w:val="28"/>
          <w:szCs w:val="28"/>
        </w:rPr>
        <w:t>ода</w:t>
      </w:r>
      <w:r w:rsidRPr="000F42FD">
        <w:rPr>
          <w:sz w:val="28"/>
          <w:szCs w:val="28"/>
        </w:rPr>
        <w:t xml:space="preserve"> № 384 </w:t>
      </w:r>
      <w:r w:rsidR="00507EE6">
        <w:rPr>
          <w:sz w:val="28"/>
          <w:szCs w:val="28"/>
        </w:rPr>
        <w:t>«</w:t>
      </w:r>
      <w:r w:rsidRPr="000F42FD">
        <w:rPr>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07EE6">
        <w:rPr>
          <w:sz w:val="28"/>
          <w:szCs w:val="28"/>
        </w:rPr>
        <w:t>»</w:t>
      </w:r>
      <w:r w:rsidRPr="000F42FD">
        <w:rPr>
          <w:sz w:val="28"/>
          <w:szCs w:val="28"/>
        </w:rPr>
        <w:t>:</w:t>
      </w:r>
    </w:p>
    <w:p w14:paraId="2805BE00" w14:textId="1EB52B1F" w:rsidR="00703D9B" w:rsidRPr="000F42FD" w:rsidRDefault="00703D9B" w:rsidP="000F42FD">
      <w:pPr>
        <w:jc w:val="both"/>
        <w:rPr>
          <w:sz w:val="28"/>
          <w:szCs w:val="28"/>
        </w:rPr>
      </w:pPr>
      <w:r w:rsidRPr="000F42FD">
        <w:rPr>
          <w:sz w:val="28"/>
          <w:szCs w:val="28"/>
        </w:rPr>
        <w:tab/>
        <w:t>14) приказом Министерства финансов Российской Федерации от 11.12.2014 г</w:t>
      </w:r>
      <w:r w:rsidR="00B326A6">
        <w:rPr>
          <w:sz w:val="28"/>
          <w:szCs w:val="28"/>
        </w:rPr>
        <w:t>ода</w:t>
      </w:r>
      <w:r w:rsidRPr="000F42FD">
        <w:rPr>
          <w:sz w:val="28"/>
          <w:szCs w:val="28"/>
        </w:rPr>
        <w:t xml:space="preserve"> № 146н </w:t>
      </w:r>
      <w:r w:rsidR="00507EE6">
        <w:rPr>
          <w:sz w:val="28"/>
          <w:szCs w:val="28"/>
        </w:rPr>
        <w:t>«</w:t>
      </w:r>
      <w:r w:rsidRPr="000F42F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07EE6">
        <w:rPr>
          <w:sz w:val="28"/>
          <w:szCs w:val="28"/>
        </w:rPr>
        <w:t>»</w:t>
      </w:r>
      <w:r w:rsidRPr="000F42FD">
        <w:rPr>
          <w:sz w:val="28"/>
          <w:szCs w:val="28"/>
        </w:rPr>
        <w:t>;</w:t>
      </w:r>
    </w:p>
    <w:p w14:paraId="7F56D845" w14:textId="04E4A43F" w:rsidR="00703D9B" w:rsidRPr="000F42FD" w:rsidRDefault="00703D9B" w:rsidP="000F42FD">
      <w:pPr>
        <w:jc w:val="both"/>
        <w:rPr>
          <w:sz w:val="28"/>
          <w:szCs w:val="28"/>
        </w:rPr>
      </w:pPr>
      <w:r w:rsidRPr="000F42FD">
        <w:rPr>
          <w:sz w:val="28"/>
          <w:szCs w:val="28"/>
        </w:rPr>
        <w:tab/>
        <w:t>15) приказом Министерства финансов Российской Федерации от 05.11.2015 г</w:t>
      </w:r>
      <w:r w:rsidR="00507EE6">
        <w:rPr>
          <w:sz w:val="28"/>
          <w:szCs w:val="28"/>
        </w:rPr>
        <w:t>ода</w:t>
      </w:r>
      <w:r w:rsidRPr="000F42FD">
        <w:rPr>
          <w:sz w:val="28"/>
          <w:szCs w:val="28"/>
        </w:rPr>
        <w:t xml:space="preserve"> № 171н </w:t>
      </w:r>
      <w:r w:rsidR="00507EE6">
        <w:rPr>
          <w:sz w:val="28"/>
          <w:szCs w:val="28"/>
        </w:rPr>
        <w:t>«</w:t>
      </w:r>
      <w:r w:rsidRPr="000F42FD">
        <w:rPr>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F42FD">
        <w:rPr>
          <w:sz w:val="28"/>
          <w:szCs w:val="28"/>
        </w:rPr>
        <w:t>адресообразующих</w:t>
      </w:r>
      <w:proofErr w:type="spellEnd"/>
      <w:r w:rsidRPr="000F42FD">
        <w:rPr>
          <w:sz w:val="28"/>
          <w:szCs w:val="28"/>
        </w:rPr>
        <w:t xml:space="preserve"> элементов</w:t>
      </w:r>
      <w:r w:rsidR="00507EE6">
        <w:rPr>
          <w:sz w:val="28"/>
          <w:szCs w:val="28"/>
        </w:rPr>
        <w:t>»</w:t>
      </w:r>
      <w:r w:rsidR="008649C6" w:rsidRPr="000F42FD">
        <w:rPr>
          <w:sz w:val="28"/>
          <w:szCs w:val="28"/>
        </w:rPr>
        <w:t>;</w:t>
      </w:r>
    </w:p>
    <w:p w14:paraId="354C252B" w14:textId="57644021" w:rsidR="00703D9B" w:rsidRDefault="008649C6" w:rsidP="000F42FD">
      <w:pPr>
        <w:jc w:val="both"/>
        <w:rPr>
          <w:sz w:val="28"/>
          <w:szCs w:val="28"/>
        </w:rPr>
      </w:pPr>
      <w:r w:rsidRPr="000F42FD">
        <w:rPr>
          <w:sz w:val="28"/>
          <w:szCs w:val="28"/>
        </w:rPr>
        <w:tab/>
        <w:t xml:space="preserve">16) </w:t>
      </w:r>
      <w:r w:rsidR="00703D9B" w:rsidRPr="000F42FD">
        <w:rPr>
          <w:sz w:val="28"/>
          <w:szCs w:val="28"/>
        </w:rPr>
        <w:t>приказом Министерства финансов Российской Федерации от 31</w:t>
      </w:r>
      <w:r w:rsidRPr="000F42FD">
        <w:rPr>
          <w:sz w:val="28"/>
          <w:szCs w:val="28"/>
        </w:rPr>
        <w:t>.03.</w:t>
      </w:r>
      <w:r w:rsidR="00703D9B" w:rsidRPr="000F42FD">
        <w:rPr>
          <w:sz w:val="28"/>
          <w:szCs w:val="28"/>
        </w:rPr>
        <w:t>2016 г</w:t>
      </w:r>
      <w:r w:rsidR="00507EE6">
        <w:rPr>
          <w:sz w:val="28"/>
          <w:szCs w:val="28"/>
        </w:rPr>
        <w:t>ода</w:t>
      </w:r>
      <w:r w:rsidR="00703D9B" w:rsidRPr="000F42FD">
        <w:rPr>
          <w:sz w:val="28"/>
          <w:szCs w:val="28"/>
        </w:rPr>
        <w:t xml:space="preserve"> </w:t>
      </w:r>
      <w:r w:rsidRPr="000F42FD">
        <w:rPr>
          <w:sz w:val="28"/>
          <w:szCs w:val="28"/>
        </w:rPr>
        <w:t>№</w:t>
      </w:r>
      <w:r w:rsidR="00703D9B" w:rsidRPr="000F42FD">
        <w:rPr>
          <w:sz w:val="28"/>
          <w:szCs w:val="28"/>
        </w:rPr>
        <w:t xml:space="preserve"> 37н </w:t>
      </w:r>
      <w:r w:rsidR="00507EE6">
        <w:rPr>
          <w:sz w:val="28"/>
          <w:szCs w:val="28"/>
        </w:rPr>
        <w:t>«</w:t>
      </w:r>
      <w:r w:rsidR="00703D9B" w:rsidRPr="000F42FD">
        <w:rPr>
          <w:sz w:val="28"/>
          <w:szCs w:val="28"/>
        </w:rPr>
        <w:t>Об утверждении Порядка ведения государственного адресного реестра</w:t>
      </w:r>
      <w:r w:rsidR="00507EE6">
        <w:rPr>
          <w:sz w:val="28"/>
          <w:szCs w:val="28"/>
        </w:rPr>
        <w:t>»</w:t>
      </w:r>
      <w:r w:rsidR="00703D9B" w:rsidRPr="000F42FD">
        <w:rPr>
          <w:sz w:val="28"/>
          <w:szCs w:val="28"/>
        </w:rPr>
        <w:t>.</w:t>
      </w:r>
    </w:p>
    <w:p w14:paraId="7FC1967B" w14:textId="77777777" w:rsidR="000F42FD" w:rsidRPr="000F42FD" w:rsidRDefault="000F42FD" w:rsidP="000F42FD">
      <w:pPr>
        <w:jc w:val="both"/>
        <w:rPr>
          <w:sz w:val="28"/>
          <w:szCs w:val="28"/>
        </w:rPr>
      </w:pPr>
    </w:p>
    <w:p w14:paraId="26870D52" w14:textId="77777777"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Исчерпывающий перечень документов</w:t>
      </w:r>
    </w:p>
    <w:p w14:paraId="5271C852" w14:textId="721ECBED"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и сведений, необходимых в соответствии </w:t>
      </w:r>
    </w:p>
    <w:p w14:paraId="7790F2FE" w14:textId="0EC6FE4D"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с нормативными правовыми актами </w:t>
      </w:r>
    </w:p>
    <w:p w14:paraId="120E20D5" w14:textId="430E3E1C"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для предоставления муниципальной услуги </w:t>
      </w:r>
    </w:p>
    <w:p w14:paraId="6182EB36" w14:textId="76866848"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и услуг, которые являются необходимыми</w:t>
      </w:r>
    </w:p>
    <w:p w14:paraId="7AE2D65D" w14:textId="77777777"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и обязательными для предоставления </w:t>
      </w:r>
    </w:p>
    <w:p w14:paraId="4CE284BC" w14:textId="77777777"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муниципальной услуги, подлежащих</w:t>
      </w:r>
    </w:p>
    <w:p w14:paraId="3C353C8F" w14:textId="1F024D70"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предоставлению </w:t>
      </w:r>
      <w:r w:rsidR="00B733A2">
        <w:rPr>
          <w:rFonts w:ascii="Times New Roman" w:hAnsi="Times New Roman" w:cs="Times New Roman"/>
          <w:b w:val="0"/>
          <w:bCs w:val="0"/>
          <w:sz w:val="28"/>
          <w:szCs w:val="28"/>
        </w:rPr>
        <w:t>З</w:t>
      </w:r>
      <w:r w:rsidRPr="000F42FD">
        <w:rPr>
          <w:rFonts w:ascii="Times New Roman" w:hAnsi="Times New Roman" w:cs="Times New Roman"/>
          <w:b w:val="0"/>
          <w:bCs w:val="0"/>
          <w:sz w:val="28"/>
          <w:szCs w:val="28"/>
        </w:rPr>
        <w:t>аявителем,</w:t>
      </w:r>
    </w:p>
    <w:p w14:paraId="369C5B70" w14:textId="55512CFD" w:rsidR="00A54F9F"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способы их получения </w:t>
      </w:r>
      <w:r w:rsidR="00B733A2">
        <w:rPr>
          <w:rFonts w:ascii="Times New Roman" w:hAnsi="Times New Roman" w:cs="Times New Roman"/>
          <w:b w:val="0"/>
          <w:bCs w:val="0"/>
          <w:sz w:val="28"/>
          <w:szCs w:val="28"/>
        </w:rPr>
        <w:t>З</w:t>
      </w:r>
      <w:r w:rsidRPr="000F42FD">
        <w:rPr>
          <w:rFonts w:ascii="Times New Roman" w:hAnsi="Times New Roman" w:cs="Times New Roman"/>
          <w:b w:val="0"/>
          <w:bCs w:val="0"/>
          <w:sz w:val="28"/>
          <w:szCs w:val="28"/>
        </w:rPr>
        <w:t xml:space="preserve">аявителем, </w:t>
      </w:r>
    </w:p>
    <w:p w14:paraId="2049FA52" w14:textId="61E55936" w:rsidR="008649C6" w:rsidRPr="000F42FD"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в том числе в электронной форме, </w:t>
      </w:r>
    </w:p>
    <w:p w14:paraId="4296CA36" w14:textId="77777777" w:rsidR="000F42FD" w:rsidRDefault="008649C6"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порядок их предоставления</w:t>
      </w:r>
    </w:p>
    <w:p w14:paraId="3A580C53" w14:textId="631FE091" w:rsidR="008649C6" w:rsidRPr="000F42FD" w:rsidRDefault="008649C6" w:rsidP="000F42FD">
      <w:pPr>
        <w:jc w:val="both"/>
        <w:rPr>
          <w:sz w:val="28"/>
          <w:szCs w:val="28"/>
        </w:rPr>
      </w:pPr>
      <w:r w:rsidRPr="000F42FD">
        <w:rPr>
          <w:sz w:val="28"/>
          <w:szCs w:val="28"/>
        </w:rPr>
        <w:tab/>
        <w:t>2</w:t>
      </w:r>
      <w:r w:rsidR="00F9155D" w:rsidRPr="000F42FD">
        <w:rPr>
          <w:sz w:val="28"/>
          <w:szCs w:val="28"/>
        </w:rPr>
        <w:t>3</w:t>
      </w:r>
      <w:r w:rsidRPr="000F42FD">
        <w:rPr>
          <w:sz w:val="28"/>
          <w:szCs w:val="28"/>
        </w:rPr>
        <w:t>. Предоставление Услуги осуществляется на основании заполненного и подписанного Заявителем заявления.</w:t>
      </w:r>
    </w:p>
    <w:p w14:paraId="2CB0D6A7" w14:textId="1B1C3CC8" w:rsidR="008649C6" w:rsidRPr="000F42FD" w:rsidRDefault="008649C6" w:rsidP="000F42FD">
      <w:pPr>
        <w:jc w:val="both"/>
        <w:rPr>
          <w:sz w:val="28"/>
          <w:szCs w:val="28"/>
        </w:rPr>
      </w:pPr>
      <w:r w:rsidRPr="000F42FD">
        <w:rPr>
          <w:sz w:val="28"/>
          <w:szCs w:val="28"/>
        </w:rPr>
        <w:tab/>
        <w:t>Форма заявления установлена приложением 1 к приказу Министерства финансов Российской Федерации от 11.12.2014 г</w:t>
      </w:r>
      <w:r w:rsidR="00352A11">
        <w:rPr>
          <w:sz w:val="28"/>
          <w:szCs w:val="28"/>
        </w:rPr>
        <w:t>ода</w:t>
      </w:r>
      <w:r w:rsidRPr="000F42FD">
        <w:rPr>
          <w:sz w:val="28"/>
          <w:szCs w:val="28"/>
        </w:rPr>
        <w:t xml:space="preserve"> № 146н. </w:t>
      </w:r>
      <w:proofErr w:type="spellStart"/>
      <w:r w:rsidRPr="000F42FD">
        <w:rPr>
          <w:sz w:val="28"/>
          <w:szCs w:val="28"/>
        </w:rPr>
        <w:t>Справочно</w:t>
      </w:r>
      <w:proofErr w:type="spellEnd"/>
      <w:r w:rsidRPr="000F42FD">
        <w:rPr>
          <w:sz w:val="28"/>
          <w:szCs w:val="28"/>
        </w:rPr>
        <w:t xml:space="preserve"> форма данного заявления приведена в </w:t>
      </w:r>
      <w:r w:rsidR="00B733A2">
        <w:rPr>
          <w:sz w:val="28"/>
          <w:szCs w:val="28"/>
        </w:rPr>
        <w:t>п</w:t>
      </w:r>
      <w:r w:rsidRPr="000F42FD">
        <w:rPr>
          <w:sz w:val="28"/>
          <w:szCs w:val="28"/>
        </w:rPr>
        <w:t xml:space="preserve">риложении </w:t>
      </w:r>
      <w:r w:rsidR="00B46E18" w:rsidRPr="000F42FD">
        <w:rPr>
          <w:sz w:val="28"/>
          <w:szCs w:val="28"/>
        </w:rPr>
        <w:t>4</w:t>
      </w:r>
      <w:r w:rsidRPr="000F42FD">
        <w:rPr>
          <w:sz w:val="28"/>
          <w:szCs w:val="28"/>
        </w:rPr>
        <w:t xml:space="preserve"> к настоящему </w:t>
      </w:r>
      <w:r w:rsidR="00F9155D" w:rsidRPr="000F42FD">
        <w:rPr>
          <w:sz w:val="28"/>
          <w:szCs w:val="28"/>
        </w:rPr>
        <w:t>Административному р</w:t>
      </w:r>
      <w:r w:rsidRPr="000F42FD">
        <w:rPr>
          <w:sz w:val="28"/>
          <w:szCs w:val="28"/>
        </w:rPr>
        <w:t>егламенту.</w:t>
      </w:r>
    </w:p>
    <w:p w14:paraId="2204809C" w14:textId="45D54E6F" w:rsidR="008649C6" w:rsidRPr="000F42FD" w:rsidRDefault="008649C6" w:rsidP="000F42FD">
      <w:pPr>
        <w:jc w:val="both"/>
        <w:rPr>
          <w:sz w:val="28"/>
          <w:szCs w:val="28"/>
        </w:rPr>
      </w:pPr>
      <w:r w:rsidRPr="000F42FD">
        <w:rPr>
          <w:sz w:val="28"/>
          <w:szCs w:val="28"/>
        </w:rPr>
        <w:tab/>
        <w:t>2</w:t>
      </w:r>
      <w:r w:rsidR="00F9155D" w:rsidRPr="000F42FD">
        <w:rPr>
          <w:sz w:val="28"/>
          <w:szCs w:val="28"/>
        </w:rPr>
        <w:t>4</w:t>
      </w:r>
      <w:r w:rsidRPr="000F42FD">
        <w:rPr>
          <w:sz w:val="28"/>
          <w:szCs w:val="28"/>
        </w:rPr>
        <w:t>.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21C69400" w14:textId="57A8B6C3" w:rsidR="008649C6" w:rsidRPr="000F42FD" w:rsidRDefault="008649C6" w:rsidP="000F42FD">
      <w:pPr>
        <w:jc w:val="both"/>
        <w:rPr>
          <w:sz w:val="28"/>
          <w:szCs w:val="28"/>
        </w:rPr>
      </w:pPr>
      <w:r w:rsidRPr="000F42FD">
        <w:rPr>
          <w:sz w:val="28"/>
          <w:szCs w:val="28"/>
        </w:rPr>
        <w:tab/>
        <w:t>2</w:t>
      </w:r>
      <w:r w:rsidR="00F9155D" w:rsidRPr="000F42FD">
        <w:rPr>
          <w:sz w:val="28"/>
          <w:szCs w:val="28"/>
        </w:rPr>
        <w:t>5</w:t>
      </w:r>
      <w:r w:rsidRPr="000F42FD">
        <w:rPr>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A2887BC" w14:textId="67294FC4" w:rsidR="008649C6" w:rsidRPr="000F42FD" w:rsidRDefault="008649C6" w:rsidP="000F42FD">
      <w:pPr>
        <w:jc w:val="both"/>
        <w:rPr>
          <w:sz w:val="28"/>
          <w:szCs w:val="28"/>
        </w:rPr>
      </w:pPr>
      <w:r w:rsidRPr="000F42FD">
        <w:rPr>
          <w:sz w:val="28"/>
          <w:szCs w:val="28"/>
        </w:rPr>
        <w:tab/>
        <w:t>2</w:t>
      </w:r>
      <w:r w:rsidR="00F9155D" w:rsidRPr="000F42FD">
        <w:rPr>
          <w:sz w:val="28"/>
          <w:szCs w:val="28"/>
        </w:rPr>
        <w:t>6</w:t>
      </w:r>
      <w:r w:rsidRPr="000F42FD">
        <w:rPr>
          <w:sz w:val="28"/>
          <w:szCs w:val="28"/>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FEC18ED" w14:textId="74CAFD83" w:rsidR="008649C6" w:rsidRPr="000F42FD" w:rsidRDefault="008649C6" w:rsidP="000F42FD">
      <w:pPr>
        <w:jc w:val="both"/>
        <w:rPr>
          <w:sz w:val="28"/>
          <w:szCs w:val="28"/>
        </w:rPr>
      </w:pPr>
      <w:r w:rsidRPr="000F42FD">
        <w:rPr>
          <w:sz w:val="28"/>
          <w:szCs w:val="28"/>
        </w:rPr>
        <w:tab/>
        <w:t>2</w:t>
      </w:r>
      <w:r w:rsidR="00612895" w:rsidRPr="000F42FD">
        <w:rPr>
          <w:sz w:val="28"/>
          <w:szCs w:val="28"/>
        </w:rPr>
        <w:t>7</w:t>
      </w:r>
      <w:r w:rsidRPr="000F42FD">
        <w:rPr>
          <w:sz w:val="28"/>
          <w:szCs w:val="28"/>
        </w:rPr>
        <w:t>.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063A13B9" w14:textId="208081A2" w:rsidR="008649C6" w:rsidRPr="000F42FD" w:rsidRDefault="008649C6" w:rsidP="000F42FD">
      <w:pPr>
        <w:jc w:val="both"/>
        <w:rPr>
          <w:sz w:val="28"/>
          <w:szCs w:val="28"/>
        </w:rPr>
      </w:pPr>
      <w:r w:rsidRPr="000F42FD">
        <w:rPr>
          <w:sz w:val="28"/>
          <w:szCs w:val="28"/>
        </w:rPr>
        <w:tab/>
        <w:t>2</w:t>
      </w:r>
      <w:r w:rsidR="00612895" w:rsidRPr="000F42FD">
        <w:rPr>
          <w:sz w:val="28"/>
          <w:szCs w:val="28"/>
        </w:rPr>
        <w:t>8</w:t>
      </w:r>
      <w:r w:rsidRPr="000F42FD">
        <w:rPr>
          <w:sz w:val="28"/>
          <w:szCs w:val="28"/>
        </w:rPr>
        <w:t>.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w:t>
      </w:r>
      <w:r w:rsidR="00B733A2">
        <w:rPr>
          <w:sz w:val="28"/>
          <w:szCs w:val="28"/>
        </w:rPr>
        <w:t xml:space="preserve"> </w:t>
      </w:r>
      <w:r w:rsidRPr="000F42FD">
        <w:rPr>
          <w:sz w:val="28"/>
          <w:szCs w:val="28"/>
        </w:rPr>
        <w:t>общего собрания членов такого товарищества, также прилагает к заявлению соответствующее решение.</w:t>
      </w:r>
    </w:p>
    <w:p w14:paraId="7D135135" w14:textId="0C955A29" w:rsidR="008649C6" w:rsidRPr="000F42FD" w:rsidRDefault="008649C6" w:rsidP="000F42FD">
      <w:pPr>
        <w:jc w:val="both"/>
        <w:rPr>
          <w:sz w:val="28"/>
          <w:szCs w:val="28"/>
        </w:rPr>
      </w:pPr>
      <w:r w:rsidRPr="000F42FD">
        <w:rPr>
          <w:sz w:val="28"/>
          <w:szCs w:val="28"/>
        </w:rPr>
        <w:tab/>
      </w:r>
      <w:r w:rsidR="00612895" w:rsidRPr="000F42FD">
        <w:rPr>
          <w:sz w:val="28"/>
          <w:szCs w:val="28"/>
        </w:rPr>
        <w:t>29</w:t>
      </w:r>
      <w:r w:rsidRPr="000F42FD">
        <w:rPr>
          <w:sz w:val="28"/>
          <w:szCs w:val="28"/>
        </w:rPr>
        <w:t>.</w:t>
      </w:r>
      <w:r w:rsidR="00612895" w:rsidRPr="000F42FD">
        <w:rPr>
          <w:sz w:val="28"/>
          <w:szCs w:val="28"/>
        </w:rPr>
        <w:t xml:space="preserve"> </w:t>
      </w:r>
      <w:r w:rsidRPr="000F42FD">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г</w:t>
      </w:r>
      <w:r w:rsidR="00B326A6">
        <w:rPr>
          <w:sz w:val="28"/>
          <w:szCs w:val="28"/>
        </w:rPr>
        <w:t>ода</w:t>
      </w:r>
      <w:r w:rsidRPr="000F42FD">
        <w:rPr>
          <w:sz w:val="28"/>
          <w:szCs w:val="28"/>
        </w:rPr>
        <w:t xml:space="preserve"> № 221-ФЗ </w:t>
      </w:r>
      <w:r w:rsidR="00B326A6">
        <w:rPr>
          <w:sz w:val="28"/>
          <w:szCs w:val="28"/>
        </w:rPr>
        <w:t xml:space="preserve">                              «</w:t>
      </w:r>
      <w:r w:rsidRPr="000F42FD">
        <w:rPr>
          <w:sz w:val="28"/>
          <w:szCs w:val="28"/>
        </w:rPr>
        <w:t>О кадастровой деятельности</w:t>
      </w:r>
      <w:r w:rsidR="00B326A6">
        <w:rPr>
          <w:sz w:val="28"/>
          <w:szCs w:val="28"/>
        </w:rPr>
        <w:t>»</w:t>
      </w:r>
      <w:r w:rsidRPr="000F42FD">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91F5683" w14:textId="2DB2C12D" w:rsidR="008649C6" w:rsidRPr="000F42FD" w:rsidRDefault="008649C6" w:rsidP="000F42FD">
      <w:pPr>
        <w:jc w:val="both"/>
        <w:rPr>
          <w:sz w:val="28"/>
          <w:szCs w:val="28"/>
        </w:rPr>
      </w:pPr>
      <w:r w:rsidRPr="000F42FD">
        <w:rPr>
          <w:sz w:val="28"/>
          <w:szCs w:val="28"/>
        </w:rPr>
        <w:tab/>
        <w:t>3</w:t>
      </w:r>
      <w:r w:rsidR="00612895" w:rsidRPr="000F42FD">
        <w:rPr>
          <w:sz w:val="28"/>
          <w:szCs w:val="28"/>
        </w:rPr>
        <w:t>0</w:t>
      </w:r>
      <w:r w:rsidRPr="000F42FD">
        <w:rPr>
          <w:sz w:val="28"/>
          <w:szCs w:val="28"/>
        </w:rPr>
        <w:t>.</w:t>
      </w:r>
      <w:r w:rsidRPr="000F42FD">
        <w:rPr>
          <w:sz w:val="28"/>
          <w:szCs w:val="28"/>
        </w:rPr>
        <w:tab/>
        <w:t>Заявление представляется в форме:</w:t>
      </w:r>
    </w:p>
    <w:p w14:paraId="21581F33" w14:textId="17F8084C" w:rsidR="008649C6" w:rsidRPr="000F42FD" w:rsidRDefault="008649C6" w:rsidP="000F42FD">
      <w:pPr>
        <w:jc w:val="both"/>
        <w:rPr>
          <w:sz w:val="28"/>
          <w:szCs w:val="28"/>
        </w:rPr>
      </w:pPr>
      <w:r w:rsidRPr="000F42FD">
        <w:rPr>
          <w:sz w:val="28"/>
          <w:szCs w:val="28"/>
        </w:rPr>
        <w:tab/>
      </w:r>
      <w:r w:rsidR="00612895" w:rsidRPr="000F42FD">
        <w:rPr>
          <w:sz w:val="28"/>
          <w:szCs w:val="28"/>
        </w:rPr>
        <w:t>1</w:t>
      </w:r>
      <w:r w:rsidRPr="000F42FD">
        <w:rPr>
          <w:sz w:val="28"/>
          <w:szCs w:val="28"/>
        </w:rPr>
        <w:t>) документа на бумажном носителе при личном обращении в многофункциональный центр;</w:t>
      </w:r>
    </w:p>
    <w:p w14:paraId="4CB1B048" w14:textId="71281AE6" w:rsidR="008649C6" w:rsidRPr="000F42FD" w:rsidRDefault="008649C6" w:rsidP="000F42FD">
      <w:pPr>
        <w:jc w:val="both"/>
        <w:rPr>
          <w:sz w:val="28"/>
          <w:szCs w:val="28"/>
        </w:rPr>
      </w:pPr>
      <w:r w:rsidRPr="000F42FD">
        <w:rPr>
          <w:sz w:val="28"/>
          <w:szCs w:val="28"/>
        </w:rPr>
        <w:tab/>
      </w:r>
      <w:r w:rsidR="00612895" w:rsidRPr="000F42FD">
        <w:rPr>
          <w:sz w:val="28"/>
          <w:szCs w:val="28"/>
        </w:rPr>
        <w:t>2</w:t>
      </w:r>
      <w:r w:rsidRPr="000F42FD">
        <w:rPr>
          <w:sz w:val="28"/>
          <w:szCs w:val="28"/>
        </w:rPr>
        <w:t>) электронного документа с использованием портала ФИАС;</w:t>
      </w:r>
    </w:p>
    <w:p w14:paraId="57C4A24E" w14:textId="5E92E250" w:rsidR="008649C6" w:rsidRPr="000F42FD" w:rsidRDefault="008649C6" w:rsidP="000F42FD">
      <w:pPr>
        <w:jc w:val="both"/>
        <w:rPr>
          <w:sz w:val="28"/>
          <w:szCs w:val="28"/>
        </w:rPr>
      </w:pPr>
      <w:r w:rsidRPr="000F42FD">
        <w:rPr>
          <w:sz w:val="28"/>
          <w:szCs w:val="28"/>
        </w:rPr>
        <w:tab/>
      </w:r>
      <w:r w:rsidR="00612895" w:rsidRPr="000F42FD">
        <w:rPr>
          <w:sz w:val="28"/>
          <w:szCs w:val="28"/>
        </w:rPr>
        <w:t>3</w:t>
      </w:r>
      <w:r w:rsidRPr="000F42FD">
        <w:rPr>
          <w:sz w:val="28"/>
          <w:szCs w:val="28"/>
        </w:rPr>
        <w:t>) электронного документа с использованием ЕПГУ;</w:t>
      </w:r>
    </w:p>
    <w:p w14:paraId="2D93769C" w14:textId="5948F946" w:rsidR="008649C6" w:rsidRPr="000F42FD" w:rsidRDefault="008649C6" w:rsidP="000F42FD">
      <w:pPr>
        <w:jc w:val="both"/>
        <w:rPr>
          <w:sz w:val="28"/>
          <w:szCs w:val="28"/>
        </w:rPr>
      </w:pPr>
      <w:r w:rsidRPr="000F42FD">
        <w:rPr>
          <w:sz w:val="28"/>
          <w:szCs w:val="28"/>
        </w:rPr>
        <w:tab/>
      </w:r>
      <w:r w:rsidR="00612895" w:rsidRPr="000F42FD">
        <w:rPr>
          <w:sz w:val="28"/>
          <w:szCs w:val="28"/>
        </w:rPr>
        <w:t>4</w:t>
      </w:r>
      <w:r w:rsidRPr="000F42FD">
        <w:rPr>
          <w:sz w:val="28"/>
          <w:szCs w:val="28"/>
        </w:rPr>
        <w:t>)</w:t>
      </w:r>
      <w:r w:rsidR="00612895" w:rsidRPr="000F42FD">
        <w:rPr>
          <w:sz w:val="28"/>
          <w:szCs w:val="28"/>
        </w:rPr>
        <w:t xml:space="preserve"> </w:t>
      </w:r>
      <w:r w:rsidRPr="000F42FD">
        <w:rPr>
          <w:sz w:val="28"/>
          <w:szCs w:val="28"/>
        </w:rPr>
        <w:t>электронного документа с использованием регионального портала.</w:t>
      </w:r>
    </w:p>
    <w:p w14:paraId="0D3A0435" w14:textId="2ADADD5D" w:rsidR="008649C6" w:rsidRPr="000F42FD" w:rsidRDefault="008649C6" w:rsidP="000F42FD">
      <w:pPr>
        <w:jc w:val="both"/>
        <w:rPr>
          <w:sz w:val="28"/>
          <w:szCs w:val="28"/>
        </w:rPr>
      </w:pPr>
      <w:r w:rsidRPr="000F42FD">
        <w:rPr>
          <w:sz w:val="28"/>
          <w:szCs w:val="28"/>
        </w:rPr>
        <w:tab/>
        <w:t>31. Заявление представляется в Уполномоченный орган или многофункциональный центр по месту нахождения объекта адресации.</w:t>
      </w:r>
    </w:p>
    <w:p w14:paraId="05C02E50" w14:textId="350FFC56" w:rsidR="008649C6" w:rsidRPr="000F42FD" w:rsidRDefault="008649C6" w:rsidP="000F42FD">
      <w:pPr>
        <w:jc w:val="both"/>
        <w:rPr>
          <w:sz w:val="28"/>
          <w:szCs w:val="28"/>
        </w:rPr>
      </w:pPr>
      <w:r w:rsidRPr="000F42FD">
        <w:rPr>
          <w:sz w:val="28"/>
          <w:szCs w:val="28"/>
        </w:rPr>
        <w:tab/>
      </w:r>
      <w:r w:rsidR="00AF468D" w:rsidRPr="000F42FD">
        <w:rPr>
          <w:sz w:val="28"/>
          <w:szCs w:val="28"/>
        </w:rPr>
        <w:t xml:space="preserve">32. </w:t>
      </w:r>
      <w:r w:rsidRPr="000F42FD">
        <w:rPr>
          <w:sz w:val="28"/>
          <w:szCs w:val="28"/>
        </w:rPr>
        <w:t xml:space="preserve">Заявление в форме документа на бумажном носителе подписывается </w:t>
      </w:r>
      <w:r w:rsidR="00B733A2">
        <w:rPr>
          <w:sz w:val="28"/>
          <w:szCs w:val="28"/>
        </w:rPr>
        <w:t>З</w:t>
      </w:r>
      <w:r w:rsidRPr="000F42FD">
        <w:rPr>
          <w:sz w:val="28"/>
          <w:szCs w:val="28"/>
        </w:rPr>
        <w:t>аявителем.</w:t>
      </w:r>
    </w:p>
    <w:p w14:paraId="38BD6A5C" w14:textId="10B13288" w:rsidR="008649C6" w:rsidRPr="000F42FD" w:rsidRDefault="00AF468D" w:rsidP="000F42FD">
      <w:pPr>
        <w:jc w:val="both"/>
        <w:rPr>
          <w:sz w:val="28"/>
          <w:szCs w:val="28"/>
        </w:rPr>
      </w:pPr>
      <w:r w:rsidRPr="000F42FD">
        <w:rPr>
          <w:sz w:val="28"/>
          <w:szCs w:val="28"/>
        </w:rPr>
        <w:tab/>
      </w:r>
      <w:r w:rsidR="008649C6" w:rsidRPr="000F42FD">
        <w:rPr>
          <w:sz w:val="28"/>
          <w:szCs w:val="28"/>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B326A6">
        <w:rPr>
          <w:sz w:val="28"/>
          <w:szCs w:val="28"/>
        </w:rPr>
        <w:t xml:space="preserve">№ </w:t>
      </w:r>
      <w:r w:rsidR="008649C6" w:rsidRPr="000F42FD">
        <w:rPr>
          <w:sz w:val="28"/>
          <w:szCs w:val="28"/>
        </w:rPr>
        <w:t>210-ФЗ.</w:t>
      </w:r>
    </w:p>
    <w:p w14:paraId="55A62735" w14:textId="2E5627E3" w:rsidR="008649C6" w:rsidRPr="000F42FD" w:rsidRDefault="00AF468D" w:rsidP="000F42FD">
      <w:pPr>
        <w:jc w:val="both"/>
        <w:rPr>
          <w:sz w:val="28"/>
          <w:szCs w:val="28"/>
        </w:rPr>
      </w:pPr>
      <w:r w:rsidRPr="000F42FD">
        <w:rPr>
          <w:sz w:val="28"/>
          <w:szCs w:val="28"/>
        </w:rPr>
        <w:tab/>
        <w:t>3</w:t>
      </w:r>
      <w:r w:rsidR="008649C6" w:rsidRPr="000F42FD">
        <w:rPr>
          <w:sz w:val="28"/>
          <w:szCs w:val="28"/>
        </w:rPr>
        <w:t>3.</w:t>
      </w:r>
      <w:r w:rsidRPr="000F42FD">
        <w:rPr>
          <w:sz w:val="28"/>
          <w:szCs w:val="28"/>
        </w:rPr>
        <w:t xml:space="preserve"> </w:t>
      </w:r>
      <w:r w:rsidR="008649C6" w:rsidRPr="000F42FD">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либо иной форме.</w:t>
      </w:r>
    </w:p>
    <w:p w14:paraId="623B09A6" w14:textId="51A187BE" w:rsidR="008649C6" w:rsidRPr="000F42FD" w:rsidRDefault="00AF468D" w:rsidP="000F42FD">
      <w:pPr>
        <w:jc w:val="both"/>
        <w:rPr>
          <w:sz w:val="28"/>
          <w:szCs w:val="28"/>
        </w:rPr>
      </w:pPr>
      <w:r w:rsidRPr="000F42FD">
        <w:rPr>
          <w:sz w:val="28"/>
          <w:szCs w:val="28"/>
        </w:rPr>
        <w:tab/>
        <w:t>3</w:t>
      </w:r>
      <w:r w:rsidR="008649C6" w:rsidRPr="000F42FD">
        <w:rPr>
          <w:sz w:val="28"/>
          <w:szCs w:val="28"/>
        </w:rPr>
        <w:t>4.</w:t>
      </w:r>
      <w:r w:rsidRPr="000F42FD">
        <w:rPr>
          <w:sz w:val="28"/>
          <w:szCs w:val="28"/>
        </w:rPr>
        <w:t xml:space="preserve"> </w:t>
      </w:r>
      <w:r w:rsidR="008649C6" w:rsidRPr="000F42FD">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DEE06A4" w14:textId="3A4501F6" w:rsidR="008649C6" w:rsidRPr="000F42FD" w:rsidRDefault="00AF468D" w:rsidP="000F42FD">
      <w:pPr>
        <w:jc w:val="both"/>
        <w:rPr>
          <w:sz w:val="28"/>
          <w:szCs w:val="28"/>
        </w:rPr>
      </w:pPr>
      <w:r w:rsidRPr="000F42FD">
        <w:rPr>
          <w:sz w:val="28"/>
          <w:szCs w:val="28"/>
        </w:rPr>
        <w:tab/>
      </w:r>
      <w:r w:rsidR="008649C6" w:rsidRPr="000F42F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7F81732D" w14:textId="2AB0C08B" w:rsidR="008649C6" w:rsidRPr="000F42FD" w:rsidRDefault="00AF468D" w:rsidP="000F42FD">
      <w:pPr>
        <w:jc w:val="both"/>
        <w:rPr>
          <w:sz w:val="28"/>
          <w:szCs w:val="28"/>
        </w:rPr>
      </w:pPr>
      <w:r w:rsidRPr="000F42FD">
        <w:rPr>
          <w:sz w:val="28"/>
          <w:szCs w:val="28"/>
        </w:rPr>
        <w:tab/>
        <w:t xml:space="preserve">35. </w:t>
      </w:r>
      <w:r w:rsidR="008649C6" w:rsidRPr="000F42FD">
        <w:rPr>
          <w:sz w:val="28"/>
          <w:szCs w:val="28"/>
        </w:rPr>
        <w:t xml:space="preserve">В случае направления в электронной форме заявления представителем Заявителя, действующим от имени юридического лица, </w:t>
      </w:r>
      <w:r w:rsidRPr="000F42FD">
        <w:rPr>
          <w:sz w:val="28"/>
          <w:szCs w:val="28"/>
        </w:rPr>
        <w:t>документ,</w:t>
      </w:r>
      <w:r w:rsidR="008649C6" w:rsidRPr="000F42FD">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42C8EFE" w14:textId="49C211B6" w:rsidR="008649C6" w:rsidRPr="000F42FD" w:rsidRDefault="00AF468D" w:rsidP="000F42FD">
      <w:pPr>
        <w:jc w:val="both"/>
        <w:rPr>
          <w:sz w:val="28"/>
          <w:szCs w:val="28"/>
        </w:rPr>
      </w:pPr>
      <w:r w:rsidRPr="000F42FD">
        <w:rPr>
          <w:sz w:val="28"/>
          <w:szCs w:val="28"/>
        </w:rPr>
        <w:tab/>
      </w:r>
      <w:r w:rsidR="008649C6" w:rsidRPr="000F42FD">
        <w:rPr>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Pr="000F42FD">
        <w:rPr>
          <w:sz w:val="28"/>
          <w:szCs w:val="28"/>
        </w:rPr>
        <w:t>документ,</w:t>
      </w:r>
      <w:r w:rsidR="008649C6" w:rsidRPr="000F42FD">
        <w:rPr>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34C2E32" w14:textId="7C9E1609" w:rsidR="008649C6" w:rsidRPr="000F42FD" w:rsidRDefault="00B733A2" w:rsidP="00B733A2">
      <w:pPr>
        <w:tabs>
          <w:tab w:val="left" w:pos="709"/>
        </w:tabs>
        <w:jc w:val="both"/>
        <w:rPr>
          <w:sz w:val="28"/>
          <w:szCs w:val="28"/>
        </w:rPr>
      </w:pPr>
      <w:r>
        <w:rPr>
          <w:sz w:val="28"/>
          <w:szCs w:val="28"/>
        </w:rPr>
        <w:t xml:space="preserve">          </w:t>
      </w:r>
      <w:r w:rsidR="008649C6" w:rsidRPr="000F42F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D473926" w14:textId="4A28BE47" w:rsidR="00AF468D" w:rsidRPr="000F42FD" w:rsidRDefault="00AF468D" w:rsidP="000F42FD">
      <w:pPr>
        <w:jc w:val="both"/>
        <w:rPr>
          <w:sz w:val="28"/>
          <w:szCs w:val="28"/>
        </w:rPr>
      </w:pPr>
      <w:r w:rsidRPr="000F42FD">
        <w:rPr>
          <w:sz w:val="28"/>
          <w:szCs w:val="28"/>
        </w:rPr>
        <w:tab/>
        <w:t>36.</w:t>
      </w:r>
      <w:r w:rsidRPr="000F42FD">
        <w:rPr>
          <w:sz w:val="28"/>
          <w:szCs w:val="28"/>
        </w:rPr>
        <w:tab/>
        <w:t>Предоставление Услуги осуществляется на основании следующих документов, определенных пунктом 34 Правил:</w:t>
      </w:r>
    </w:p>
    <w:p w14:paraId="00682F90" w14:textId="30219853" w:rsidR="00AF468D" w:rsidRPr="000F42FD" w:rsidRDefault="00AF468D" w:rsidP="000F42FD">
      <w:pPr>
        <w:jc w:val="both"/>
        <w:rPr>
          <w:sz w:val="28"/>
          <w:szCs w:val="28"/>
        </w:rPr>
      </w:pPr>
      <w:r w:rsidRPr="000F42FD">
        <w:rPr>
          <w:sz w:val="28"/>
          <w:szCs w:val="28"/>
        </w:rPr>
        <w:tab/>
        <w:t>1)</w:t>
      </w:r>
      <w:r w:rsidRPr="000F42FD">
        <w:rPr>
          <w:sz w:val="28"/>
          <w:szCs w:val="28"/>
        </w:rPr>
        <w:tab/>
        <w:t xml:space="preserve">правоустанавливающие и (или) </w:t>
      </w:r>
      <w:proofErr w:type="spellStart"/>
      <w:r w:rsidRPr="000F42FD">
        <w:rPr>
          <w:sz w:val="28"/>
          <w:szCs w:val="28"/>
        </w:rPr>
        <w:t>правоудостоверяющие</w:t>
      </w:r>
      <w:proofErr w:type="spellEnd"/>
      <w:r w:rsidRPr="000F42FD">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F42FD">
        <w:rPr>
          <w:sz w:val="28"/>
          <w:szCs w:val="28"/>
        </w:rPr>
        <w:t>правоудостоверяющие</w:t>
      </w:r>
      <w:proofErr w:type="spellEnd"/>
      <w:r w:rsidRPr="000F42FD">
        <w:rPr>
          <w:sz w:val="28"/>
          <w:szCs w:val="28"/>
        </w:rPr>
        <w:t xml:space="preserve"> документы на земельный участок, на котором расположены указанное здание (строение), сооружение);</w:t>
      </w:r>
    </w:p>
    <w:p w14:paraId="37F5691A" w14:textId="68F199AA" w:rsidR="00AF468D" w:rsidRPr="000F42FD" w:rsidRDefault="00AF468D" w:rsidP="000F42FD">
      <w:pPr>
        <w:jc w:val="both"/>
        <w:rPr>
          <w:sz w:val="28"/>
          <w:szCs w:val="28"/>
        </w:rPr>
      </w:pPr>
      <w:r w:rsidRPr="000F42FD">
        <w:rPr>
          <w:sz w:val="28"/>
          <w:szCs w:val="28"/>
        </w:rPr>
        <w:tab/>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CCDD05A" w14:textId="3B8193FB" w:rsidR="00AF468D" w:rsidRPr="000F42FD" w:rsidRDefault="00AF468D" w:rsidP="000F42FD">
      <w:pPr>
        <w:jc w:val="both"/>
        <w:rPr>
          <w:sz w:val="28"/>
          <w:szCs w:val="28"/>
        </w:rPr>
      </w:pPr>
      <w:r w:rsidRPr="000F42FD">
        <w:rPr>
          <w:sz w:val="28"/>
          <w:szCs w:val="28"/>
        </w:rPr>
        <w:tab/>
        <w:t>3)</w:t>
      </w:r>
      <w:r w:rsidRPr="000F42FD">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EBF06FA" w14:textId="2833DA75" w:rsidR="00AF468D" w:rsidRPr="000F42FD" w:rsidRDefault="00AF468D" w:rsidP="000F42FD">
      <w:pPr>
        <w:jc w:val="both"/>
        <w:rPr>
          <w:sz w:val="28"/>
          <w:szCs w:val="28"/>
        </w:rPr>
      </w:pPr>
      <w:r w:rsidRPr="000F42FD">
        <w:rPr>
          <w:sz w:val="28"/>
          <w:szCs w:val="28"/>
        </w:rPr>
        <w:tab/>
        <w:t>4)</w:t>
      </w:r>
      <w:r w:rsidRPr="000F42FD">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17B8F71" w14:textId="1C5918BC" w:rsidR="00AF468D" w:rsidRPr="000F42FD" w:rsidRDefault="00AF468D" w:rsidP="000F42FD">
      <w:pPr>
        <w:jc w:val="both"/>
        <w:rPr>
          <w:sz w:val="28"/>
          <w:szCs w:val="28"/>
        </w:rPr>
      </w:pPr>
      <w:r w:rsidRPr="000F42FD">
        <w:rPr>
          <w:sz w:val="28"/>
          <w:szCs w:val="28"/>
        </w:rPr>
        <w:tab/>
        <w:t>5)</w:t>
      </w:r>
      <w:r w:rsidRPr="000F42FD">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C3ACE19" w14:textId="2A76E9E9" w:rsidR="00AF468D" w:rsidRPr="000F42FD" w:rsidRDefault="00AF468D" w:rsidP="000F42FD">
      <w:pPr>
        <w:jc w:val="both"/>
        <w:rPr>
          <w:sz w:val="28"/>
          <w:szCs w:val="28"/>
        </w:rPr>
      </w:pPr>
      <w:r w:rsidRPr="000F42FD">
        <w:rPr>
          <w:sz w:val="28"/>
          <w:szCs w:val="28"/>
        </w:rPr>
        <w:tab/>
        <w:t>6)</w:t>
      </w:r>
      <w:r w:rsidRPr="000F42FD">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7016C13" w14:textId="1502F6E4" w:rsidR="00AF468D" w:rsidRPr="000F42FD" w:rsidRDefault="00AF468D" w:rsidP="000F42FD">
      <w:pPr>
        <w:jc w:val="both"/>
        <w:rPr>
          <w:sz w:val="28"/>
          <w:szCs w:val="28"/>
        </w:rPr>
      </w:pPr>
      <w:r w:rsidRPr="000F42FD">
        <w:rPr>
          <w:sz w:val="28"/>
          <w:szCs w:val="28"/>
        </w:rPr>
        <w:tab/>
        <w:t>7)</w:t>
      </w:r>
      <w:r w:rsidRPr="000F42FD">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C9BEA51" w14:textId="291E615A" w:rsidR="00AF468D" w:rsidRPr="000F42FD" w:rsidRDefault="00AF468D" w:rsidP="000F42FD">
      <w:pPr>
        <w:jc w:val="both"/>
        <w:rPr>
          <w:sz w:val="28"/>
          <w:szCs w:val="28"/>
        </w:rPr>
      </w:pPr>
      <w:r w:rsidRPr="000F42FD">
        <w:rPr>
          <w:sz w:val="28"/>
          <w:szCs w:val="28"/>
        </w:rPr>
        <w:tab/>
        <w:t>8)</w:t>
      </w:r>
      <w:r w:rsidRPr="000F42FD">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34792854" w14:textId="7A3FCC22" w:rsidR="00AF468D" w:rsidRPr="000F42FD" w:rsidRDefault="00AF468D" w:rsidP="000F42FD">
      <w:pPr>
        <w:jc w:val="both"/>
        <w:rPr>
          <w:sz w:val="28"/>
          <w:szCs w:val="28"/>
        </w:rPr>
      </w:pPr>
      <w:r w:rsidRPr="000F42FD">
        <w:rPr>
          <w:sz w:val="28"/>
          <w:szCs w:val="28"/>
        </w:rPr>
        <w:tab/>
        <w:t>9)</w:t>
      </w:r>
      <w:r w:rsidRPr="000F42FD">
        <w:rPr>
          <w:sz w:val="28"/>
          <w:szCs w:val="2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270CDE95" w14:textId="786E76EE" w:rsidR="00AF468D" w:rsidRPr="000F42FD" w:rsidRDefault="00AF468D" w:rsidP="000F42FD">
      <w:pPr>
        <w:jc w:val="both"/>
        <w:rPr>
          <w:sz w:val="28"/>
          <w:szCs w:val="28"/>
        </w:rPr>
      </w:pPr>
      <w:r w:rsidRPr="000F42FD">
        <w:rPr>
          <w:sz w:val="28"/>
          <w:szCs w:val="28"/>
        </w:rPr>
        <w:tab/>
        <w:t>37.</w:t>
      </w:r>
      <w:r w:rsidRPr="000F42FD">
        <w:rPr>
          <w:sz w:val="28"/>
          <w:szCs w:val="28"/>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33C3B938" w14:textId="652A0C93" w:rsidR="00AF468D" w:rsidRPr="000F42FD" w:rsidRDefault="00AF468D" w:rsidP="000F42FD">
      <w:pPr>
        <w:jc w:val="both"/>
        <w:rPr>
          <w:sz w:val="28"/>
          <w:szCs w:val="28"/>
        </w:rPr>
      </w:pPr>
      <w:r w:rsidRPr="000F42FD">
        <w:rPr>
          <w:sz w:val="28"/>
          <w:szCs w:val="28"/>
        </w:rPr>
        <w:tab/>
        <w:t>1)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76A570EF" w14:textId="1DC6461A" w:rsidR="00AF468D" w:rsidRPr="000F42FD" w:rsidRDefault="00AF468D" w:rsidP="000F42FD">
      <w:pPr>
        <w:jc w:val="both"/>
        <w:rPr>
          <w:sz w:val="28"/>
          <w:szCs w:val="28"/>
        </w:rPr>
      </w:pPr>
      <w:r w:rsidRPr="000F42FD">
        <w:rPr>
          <w:sz w:val="28"/>
          <w:szCs w:val="28"/>
        </w:rPr>
        <w:tab/>
        <w:t>2)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43EA67A0" w14:textId="04C37A7F" w:rsidR="00AF468D" w:rsidRPr="000F42FD" w:rsidRDefault="00AF468D" w:rsidP="000F42FD">
      <w:pPr>
        <w:jc w:val="both"/>
        <w:rPr>
          <w:sz w:val="28"/>
          <w:szCs w:val="28"/>
        </w:rPr>
      </w:pPr>
      <w:r w:rsidRPr="000F42FD">
        <w:rPr>
          <w:sz w:val="28"/>
          <w:szCs w:val="28"/>
        </w:rPr>
        <w:tab/>
        <w:t>3) кадастровый паспорт здания, сооружения, объекта незавершенного строительства, помещения;</w:t>
      </w:r>
    </w:p>
    <w:p w14:paraId="1296470F" w14:textId="5E616D7D" w:rsidR="00AF468D" w:rsidRPr="000F42FD" w:rsidRDefault="00AF468D" w:rsidP="000F42FD">
      <w:pPr>
        <w:jc w:val="both"/>
        <w:rPr>
          <w:sz w:val="28"/>
          <w:szCs w:val="28"/>
        </w:rPr>
      </w:pPr>
      <w:r w:rsidRPr="000F42FD">
        <w:rPr>
          <w:sz w:val="28"/>
          <w:szCs w:val="28"/>
        </w:rPr>
        <w:tab/>
        <w:t>4) кадастровая выписка о земельном участке;</w:t>
      </w:r>
    </w:p>
    <w:p w14:paraId="2A30CD70" w14:textId="359E2E30" w:rsidR="00AF468D" w:rsidRPr="000F42FD" w:rsidRDefault="00AF468D" w:rsidP="000F42FD">
      <w:pPr>
        <w:jc w:val="both"/>
        <w:rPr>
          <w:sz w:val="28"/>
          <w:szCs w:val="28"/>
        </w:rPr>
      </w:pPr>
      <w:r w:rsidRPr="000F42FD">
        <w:rPr>
          <w:sz w:val="28"/>
          <w:szCs w:val="28"/>
        </w:rPr>
        <w:tab/>
        <w:t>5) градостроительный план земельного участка (в случае присвоения адреса строящимся/реконструируемым объектам адресации);</w:t>
      </w:r>
    </w:p>
    <w:p w14:paraId="3A7DE1D2" w14:textId="6CE3A12F" w:rsidR="00AF468D" w:rsidRPr="000F42FD" w:rsidRDefault="00AF468D" w:rsidP="000F42FD">
      <w:pPr>
        <w:jc w:val="both"/>
        <w:rPr>
          <w:sz w:val="28"/>
          <w:szCs w:val="28"/>
        </w:rPr>
      </w:pPr>
      <w:r w:rsidRPr="000F42FD">
        <w:rPr>
          <w:sz w:val="28"/>
          <w:szCs w:val="28"/>
        </w:rPr>
        <w:tab/>
        <w:t>6) разрешение на строительство объекта адресации (в случае присвоения адреса строящимся объектам адресации);</w:t>
      </w:r>
    </w:p>
    <w:p w14:paraId="3BCCA2BB" w14:textId="5DC84236" w:rsidR="00AF468D" w:rsidRPr="000F42FD" w:rsidRDefault="00AF468D" w:rsidP="000F42FD">
      <w:pPr>
        <w:jc w:val="both"/>
        <w:rPr>
          <w:sz w:val="28"/>
          <w:szCs w:val="28"/>
        </w:rPr>
      </w:pPr>
      <w:r w:rsidRPr="000F42FD">
        <w:rPr>
          <w:sz w:val="28"/>
          <w:szCs w:val="28"/>
        </w:rPr>
        <w:tab/>
        <w:t>7) разрешение на ввод объекта адресации в эксплуатацию (в случае присвоения адреса строящимся объектам адресации);</w:t>
      </w:r>
    </w:p>
    <w:p w14:paraId="348BAE9C" w14:textId="15A3E467" w:rsidR="00AF468D" w:rsidRPr="000F42FD" w:rsidRDefault="00AF468D" w:rsidP="000F42FD">
      <w:pPr>
        <w:jc w:val="both"/>
        <w:rPr>
          <w:sz w:val="28"/>
          <w:szCs w:val="28"/>
        </w:rPr>
      </w:pPr>
      <w:r w:rsidRPr="000F42FD">
        <w:rPr>
          <w:sz w:val="28"/>
          <w:szCs w:val="28"/>
        </w:rPr>
        <w:tab/>
        <w:t>8) кадастровая выписка об объекте недвижимости, который снят с учета (в случае аннулирования адреса объекта адресации);</w:t>
      </w:r>
    </w:p>
    <w:p w14:paraId="6DB665DE" w14:textId="6CE54CFD" w:rsidR="00AF468D" w:rsidRPr="000F42FD" w:rsidRDefault="00AF468D" w:rsidP="000F42FD">
      <w:pPr>
        <w:jc w:val="both"/>
        <w:rPr>
          <w:sz w:val="28"/>
          <w:szCs w:val="28"/>
        </w:rPr>
      </w:pPr>
      <w:r w:rsidRPr="000F42FD">
        <w:rPr>
          <w:sz w:val="28"/>
          <w:szCs w:val="28"/>
        </w:rPr>
        <w:tab/>
        <w:t>9)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96EF5A1" w14:textId="24F064E1" w:rsidR="00AF468D" w:rsidRPr="000F42FD" w:rsidRDefault="00AF468D" w:rsidP="000F42FD">
      <w:pPr>
        <w:jc w:val="both"/>
        <w:rPr>
          <w:sz w:val="28"/>
          <w:szCs w:val="28"/>
        </w:rPr>
      </w:pPr>
      <w:r w:rsidRPr="000F42FD">
        <w:rPr>
          <w:sz w:val="28"/>
          <w:szCs w:val="28"/>
        </w:rPr>
        <w:tab/>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0D1DE42" w14:textId="45E984A3" w:rsidR="00AF468D" w:rsidRPr="000F42FD" w:rsidRDefault="00AF468D" w:rsidP="000F42FD">
      <w:pPr>
        <w:jc w:val="both"/>
        <w:rPr>
          <w:sz w:val="28"/>
          <w:szCs w:val="28"/>
        </w:rPr>
      </w:pPr>
      <w:r w:rsidRPr="000F42FD">
        <w:rPr>
          <w:sz w:val="28"/>
          <w:szCs w:val="28"/>
        </w:rPr>
        <w:tab/>
        <w:t>11)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E48495F" w14:textId="654873B5" w:rsidR="00AF468D" w:rsidRPr="000F42FD" w:rsidRDefault="00AF468D" w:rsidP="000F42FD">
      <w:pPr>
        <w:jc w:val="both"/>
        <w:rPr>
          <w:sz w:val="28"/>
          <w:szCs w:val="28"/>
        </w:rPr>
      </w:pPr>
      <w:r w:rsidRPr="000F42FD">
        <w:rPr>
          <w:sz w:val="28"/>
          <w:szCs w:val="28"/>
        </w:rPr>
        <w:tab/>
        <w:t>38.</w:t>
      </w:r>
      <w:r w:rsidRPr="000F42FD">
        <w:rPr>
          <w:sz w:val="28"/>
          <w:szCs w:val="28"/>
        </w:rPr>
        <w:tab/>
        <w:t xml:space="preserve">Заявители (представители Заявителя) при подаче заявления вправе приложить к нему документы, указанные в подпунктах </w:t>
      </w:r>
      <w:r w:rsidR="00B46E18" w:rsidRPr="000F42FD">
        <w:rPr>
          <w:sz w:val="28"/>
          <w:szCs w:val="28"/>
        </w:rPr>
        <w:t>1</w:t>
      </w:r>
      <w:r w:rsidRPr="000F42FD">
        <w:rPr>
          <w:sz w:val="28"/>
          <w:szCs w:val="28"/>
        </w:rPr>
        <w:t>,</w:t>
      </w:r>
      <w:r w:rsidR="00B46E18" w:rsidRPr="000F42FD">
        <w:rPr>
          <w:sz w:val="28"/>
          <w:szCs w:val="28"/>
        </w:rPr>
        <w:t xml:space="preserve"> 3</w:t>
      </w:r>
      <w:r w:rsidRPr="000F42FD">
        <w:rPr>
          <w:sz w:val="28"/>
          <w:szCs w:val="28"/>
        </w:rPr>
        <w:t xml:space="preserve">, </w:t>
      </w:r>
      <w:r w:rsidR="00B46E18" w:rsidRPr="000F42FD">
        <w:rPr>
          <w:sz w:val="28"/>
          <w:szCs w:val="28"/>
        </w:rPr>
        <w:t>4</w:t>
      </w:r>
      <w:r w:rsidRPr="000F42FD">
        <w:rPr>
          <w:sz w:val="28"/>
          <w:szCs w:val="28"/>
        </w:rPr>
        <w:t xml:space="preserve">, </w:t>
      </w:r>
      <w:r w:rsidR="00B46E18" w:rsidRPr="000F42FD">
        <w:rPr>
          <w:sz w:val="28"/>
          <w:szCs w:val="28"/>
        </w:rPr>
        <w:t>6</w:t>
      </w:r>
      <w:r w:rsidRPr="000F42FD">
        <w:rPr>
          <w:sz w:val="28"/>
          <w:szCs w:val="28"/>
        </w:rPr>
        <w:t xml:space="preserve"> и </w:t>
      </w:r>
      <w:r w:rsidR="00B46E18" w:rsidRPr="000F42FD">
        <w:rPr>
          <w:sz w:val="28"/>
          <w:szCs w:val="28"/>
        </w:rPr>
        <w:t>7</w:t>
      </w:r>
      <w:r w:rsidRPr="000F42FD">
        <w:rPr>
          <w:sz w:val="28"/>
          <w:szCs w:val="28"/>
        </w:rPr>
        <w:t xml:space="preserve"> пункта </w:t>
      </w:r>
      <w:r w:rsidR="00B46E18" w:rsidRPr="000F42FD">
        <w:rPr>
          <w:sz w:val="28"/>
          <w:szCs w:val="28"/>
        </w:rPr>
        <w:t>36</w:t>
      </w:r>
      <w:r w:rsidR="00B733A2">
        <w:rPr>
          <w:sz w:val="28"/>
          <w:szCs w:val="28"/>
        </w:rPr>
        <w:t xml:space="preserve"> главы </w:t>
      </w:r>
      <w:r w:rsidR="00B733A2">
        <w:rPr>
          <w:sz w:val="28"/>
          <w:szCs w:val="28"/>
          <w:lang w:val="en-US"/>
        </w:rPr>
        <w:t>II</w:t>
      </w:r>
      <w:r w:rsidRPr="000F42FD">
        <w:rPr>
          <w:sz w:val="28"/>
          <w:szCs w:val="28"/>
        </w:rPr>
        <w:t xml:space="preserve"> настоящего </w:t>
      </w:r>
      <w:r w:rsidR="00612895" w:rsidRPr="000F42FD">
        <w:rPr>
          <w:sz w:val="28"/>
          <w:szCs w:val="28"/>
        </w:rPr>
        <w:t>Административного р</w:t>
      </w:r>
      <w:r w:rsidRPr="000F42FD">
        <w:rPr>
          <w:sz w:val="28"/>
          <w:szCs w:val="28"/>
        </w:rPr>
        <w:t>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6336841" w14:textId="4CCA79CF" w:rsidR="00AF468D" w:rsidRPr="000F42FD" w:rsidRDefault="00AF468D" w:rsidP="000F42FD">
      <w:pPr>
        <w:jc w:val="both"/>
        <w:rPr>
          <w:sz w:val="28"/>
          <w:szCs w:val="28"/>
        </w:rPr>
      </w:pPr>
      <w:r w:rsidRPr="000F42FD">
        <w:rPr>
          <w:sz w:val="28"/>
          <w:szCs w:val="28"/>
        </w:rPr>
        <w:tab/>
        <w:t>39.</w:t>
      </w:r>
      <w:r w:rsidRPr="000F42FD">
        <w:rPr>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D334111" w14:textId="5CCCC6FB" w:rsidR="00AF468D" w:rsidRPr="000F42FD" w:rsidRDefault="00AF468D" w:rsidP="000F42FD">
      <w:pPr>
        <w:jc w:val="both"/>
        <w:rPr>
          <w:sz w:val="28"/>
          <w:szCs w:val="28"/>
        </w:rPr>
      </w:pPr>
      <w:r w:rsidRPr="000F42FD">
        <w:rPr>
          <w:sz w:val="28"/>
          <w:szCs w:val="28"/>
        </w:rPr>
        <w:tab/>
        <w:t>40.</w:t>
      </w:r>
      <w:r w:rsidRPr="000F42FD">
        <w:rPr>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14:paraId="73AB69EE" w14:textId="6420D060" w:rsidR="00AF468D" w:rsidRPr="000F42FD" w:rsidRDefault="00AF468D" w:rsidP="000F42FD">
      <w:pPr>
        <w:jc w:val="both"/>
        <w:rPr>
          <w:sz w:val="28"/>
          <w:szCs w:val="28"/>
        </w:rPr>
      </w:pPr>
      <w:r w:rsidRPr="000F42FD">
        <w:rPr>
          <w:sz w:val="28"/>
          <w:szCs w:val="28"/>
        </w:rPr>
        <w:tab/>
        <w:t xml:space="preserve">В случае направления заявления посредством ЕПГУ сведения из документа, удостоверяющего личность </w:t>
      </w:r>
      <w:r w:rsidR="00B733A2">
        <w:rPr>
          <w:sz w:val="28"/>
          <w:szCs w:val="28"/>
        </w:rPr>
        <w:t>З</w:t>
      </w:r>
      <w:r w:rsidRPr="000F42FD">
        <w:rPr>
          <w:sz w:val="28"/>
          <w:szCs w:val="28"/>
        </w:rPr>
        <w:t>аявителя, представителя формируются при подтверждении учетной записи в Единой системе идентификации и аутентификации (далее</w:t>
      </w:r>
      <w:r w:rsidR="00B733A2">
        <w:rPr>
          <w:sz w:val="28"/>
          <w:szCs w:val="28"/>
        </w:rPr>
        <w:t xml:space="preserve"> именуется</w:t>
      </w:r>
      <w:r w:rsidRPr="000F42FD">
        <w:rPr>
          <w:sz w:val="28"/>
          <w:szCs w:val="28"/>
        </w:rPr>
        <w:t xml:space="preserve">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FE2EC2C" w14:textId="19D5E4D7" w:rsidR="00AF468D" w:rsidRDefault="00AF468D" w:rsidP="000F42FD">
      <w:pPr>
        <w:jc w:val="both"/>
        <w:rPr>
          <w:sz w:val="28"/>
          <w:szCs w:val="28"/>
        </w:rPr>
      </w:pPr>
    </w:p>
    <w:p w14:paraId="3DB8D41D" w14:textId="77777777" w:rsidR="00A54F9F" w:rsidRPr="000F42FD" w:rsidRDefault="00A54F9F" w:rsidP="000F42FD">
      <w:pPr>
        <w:jc w:val="both"/>
        <w:rPr>
          <w:sz w:val="28"/>
          <w:szCs w:val="28"/>
        </w:rPr>
      </w:pPr>
    </w:p>
    <w:p w14:paraId="0DDB1120" w14:textId="77777777" w:rsidR="00A54F9F" w:rsidRDefault="00AF468D" w:rsidP="000F42FD">
      <w:pPr>
        <w:jc w:val="center"/>
        <w:rPr>
          <w:sz w:val="28"/>
          <w:szCs w:val="28"/>
        </w:rPr>
      </w:pPr>
      <w:r w:rsidRPr="000F42FD">
        <w:rPr>
          <w:sz w:val="28"/>
          <w:szCs w:val="28"/>
        </w:rPr>
        <w:t xml:space="preserve">Исчерпывающий перечень документов </w:t>
      </w:r>
    </w:p>
    <w:p w14:paraId="574E7689" w14:textId="7826491F" w:rsidR="00A54F9F" w:rsidRDefault="00AF468D" w:rsidP="000F42FD">
      <w:pPr>
        <w:jc w:val="center"/>
        <w:rPr>
          <w:sz w:val="28"/>
          <w:szCs w:val="28"/>
        </w:rPr>
      </w:pPr>
      <w:r w:rsidRPr="000F42FD">
        <w:rPr>
          <w:sz w:val="28"/>
          <w:szCs w:val="28"/>
        </w:rPr>
        <w:t>и сведений,</w:t>
      </w:r>
      <w:r w:rsidR="005B6EF9" w:rsidRPr="000F42FD">
        <w:rPr>
          <w:sz w:val="28"/>
          <w:szCs w:val="28"/>
        </w:rPr>
        <w:t xml:space="preserve"> </w:t>
      </w:r>
      <w:r w:rsidRPr="000F42FD">
        <w:rPr>
          <w:sz w:val="28"/>
          <w:szCs w:val="28"/>
        </w:rPr>
        <w:t xml:space="preserve"> необходимых</w:t>
      </w:r>
      <w:r w:rsidR="005B6EF9" w:rsidRPr="000F42FD">
        <w:rPr>
          <w:sz w:val="28"/>
          <w:szCs w:val="28"/>
        </w:rPr>
        <w:t xml:space="preserve"> </w:t>
      </w:r>
      <w:r w:rsidRPr="000F42FD">
        <w:rPr>
          <w:sz w:val="28"/>
          <w:szCs w:val="28"/>
        </w:rPr>
        <w:t xml:space="preserve"> в соответствии</w:t>
      </w:r>
    </w:p>
    <w:p w14:paraId="01674297" w14:textId="7172457D" w:rsidR="00A54F9F" w:rsidRDefault="00AF468D" w:rsidP="00A54F9F">
      <w:pPr>
        <w:tabs>
          <w:tab w:val="left" w:pos="709"/>
        </w:tabs>
        <w:jc w:val="center"/>
        <w:rPr>
          <w:sz w:val="28"/>
          <w:szCs w:val="28"/>
        </w:rPr>
      </w:pPr>
      <w:r w:rsidRPr="000F42FD">
        <w:rPr>
          <w:sz w:val="28"/>
          <w:szCs w:val="28"/>
        </w:rPr>
        <w:t xml:space="preserve"> с нормативными</w:t>
      </w:r>
      <w:r w:rsidR="005B6EF9" w:rsidRPr="000F42FD">
        <w:rPr>
          <w:sz w:val="28"/>
          <w:szCs w:val="28"/>
        </w:rPr>
        <w:t xml:space="preserve"> </w:t>
      </w:r>
      <w:r w:rsidRPr="000F42FD">
        <w:rPr>
          <w:sz w:val="28"/>
          <w:szCs w:val="28"/>
        </w:rPr>
        <w:t xml:space="preserve"> правовыми актами</w:t>
      </w:r>
      <w:r w:rsidR="0016335C" w:rsidRPr="000F42FD">
        <w:rPr>
          <w:sz w:val="28"/>
          <w:szCs w:val="28"/>
        </w:rPr>
        <w:t xml:space="preserve"> для </w:t>
      </w:r>
    </w:p>
    <w:p w14:paraId="63D153A3" w14:textId="4158A964" w:rsidR="00A54F9F" w:rsidRDefault="0016335C" w:rsidP="000F42FD">
      <w:pPr>
        <w:jc w:val="center"/>
        <w:rPr>
          <w:sz w:val="28"/>
          <w:szCs w:val="28"/>
        </w:rPr>
      </w:pPr>
      <w:r w:rsidRPr="000F42FD">
        <w:rPr>
          <w:sz w:val="28"/>
          <w:szCs w:val="28"/>
        </w:rPr>
        <w:t>предоставления</w:t>
      </w:r>
      <w:r w:rsidR="005B6EF9" w:rsidRPr="000F42FD">
        <w:rPr>
          <w:sz w:val="28"/>
          <w:szCs w:val="28"/>
        </w:rPr>
        <w:t xml:space="preserve"> </w:t>
      </w:r>
      <w:r w:rsidRPr="000F42FD">
        <w:rPr>
          <w:sz w:val="28"/>
          <w:szCs w:val="28"/>
        </w:rPr>
        <w:t xml:space="preserve"> муниципальной услуги</w:t>
      </w:r>
      <w:r w:rsidR="00AF468D" w:rsidRPr="000F42FD">
        <w:rPr>
          <w:sz w:val="28"/>
          <w:szCs w:val="28"/>
        </w:rPr>
        <w:t>,</w:t>
      </w:r>
    </w:p>
    <w:p w14:paraId="03725714" w14:textId="54833C48" w:rsidR="00A54F9F" w:rsidRDefault="0016335C" w:rsidP="000F42FD">
      <w:pPr>
        <w:jc w:val="center"/>
        <w:rPr>
          <w:sz w:val="28"/>
          <w:szCs w:val="28"/>
        </w:rPr>
      </w:pPr>
      <w:r w:rsidRPr="000F42FD">
        <w:rPr>
          <w:sz w:val="28"/>
          <w:szCs w:val="28"/>
        </w:rPr>
        <w:t xml:space="preserve"> которые находятся в</w:t>
      </w:r>
      <w:r w:rsidR="005B6EF9" w:rsidRPr="000F42FD">
        <w:rPr>
          <w:sz w:val="28"/>
          <w:szCs w:val="28"/>
        </w:rPr>
        <w:t xml:space="preserve"> </w:t>
      </w:r>
      <w:r w:rsidRPr="000F42FD">
        <w:rPr>
          <w:sz w:val="28"/>
          <w:szCs w:val="28"/>
        </w:rPr>
        <w:t xml:space="preserve"> распоряжении</w:t>
      </w:r>
    </w:p>
    <w:p w14:paraId="79FD7C87" w14:textId="0C9F3112" w:rsidR="00A54F9F" w:rsidRDefault="0016335C" w:rsidP="000F42FD">
      <w:pPr>
        <w:jc w:val="center"/>
        <w:rPr>
          <w:sz w:val="28"/>
          <w:szCs w:val="28"/>
        </w:rPr>
      </w:pPr>
      <w:r w:rsidRPr="000F42FD">
        <w:rPr>
          <w:sz w:val="28"/>
          <w:szCs w:val="28"/>
        </w:rPr>
        <w:t xml:space="preserve"> органов местного</w:t>
      </w:r>
      <w:r w:rsidR="005B6EF9" w:rsidRPr="000F42FD">
        <w:rPr>
          <w:sz w:val="28"/>
          <w:szCs w:val="28"/>
        </w:rPr>
        <w:t xml:space="preserve"> </w:t>
      </w:r>
      <w:r w:rsidRPr="000F42FD">
        <w:rPr>
          <w:sz w:val="28"/>
          <w:szCs w:val="28"/>
        </w:rPr>
        <w:t xml:space="preserve"> самоуправления</w:t>
      </w:r>
    </w:p>
    <w:p w14:paraId="4FE985B4" w14:textId="77777777" w:rsidR="00A54F9F" w:rsidRDefault="0016335C" w:rsidP="000F42FD">
      <w:pPr>
        <w:jc w:val="center"/>
        <w:rPr>
          <w:sz w:val="28"/>
          <w:szCs w:val="28"/>
        </w:rPr>
      </w:pPr>
      <w:r w:rsidRPr="000F42FD">
        <w:rPr>
          <w:sz w:val="28"/>
          <w:szCs w:val="28"/>
        </w:rPr>
        <w:t xml:space="preserve"> и иных органов, участвующих </w:t>
      </w:r>
    </w:p>
    <w:p w14:paraId="4C277BBB" w14:textId="4CBB1D1C" w:rsidR="00AF468D" w:rsidRDefault="0016335C" w:rsidP="000F42FD">
      <w:pPr>
        <w:jc w:val="center"/>
        <w:rPr>
          <w:sz w:val="28"/>
          <w:szCs w:val="28"/>
        </w:rPr>
      </w:pPr>
      <w:r w:rsidRPr="000F42FD">
        <w:rPr>
          <w:sz w:val="28"/>
          <w:szCs w:val="28"/>
        </w:rPr>
        <w:t>в предоставлении муниципальных услуг</w:t>
      </w:r>
    </w:p>
    <w:p w14:paraId="11DC4FE8" w14:textId="77777777" w:rsidR="00A54F9F" w:rsidRPr="000F42FD" w:rsidRDefault="00A54F9F" w:rsidP="000F42FD">
      <w:pPr>
        <w:jc w:val="center"/>
        <w:rPr>
          <w:sz w:val="28"/>
          <w:szCs w:val="28"/>
        </w:rPr>
      </w:pPr>
    </w:p>
    <w:p w14:paraId="43ACF719" w14:textId="5D904F0D" w:rsidR="0016335C" w:rsidRPr="000F42FD" w:rsidRDefault="0016335C" w:rsidP="000F42FD">
      <w:pPr>
        <w:jc w:val="center"/>
        <w:rPr>
          <w:sz w:val="28"/>
          <w:szCs w:val="28"/>
        </w:rPr>
      </w:pPr>
    </w:p>
    <w:p w14:paraId="7D3F1439" w14:textId="63A02B61" w:rsidR="0016335C" w:rsidRPr="000F42FD" w:rsidRDefault="0016335C" w:rsidP="000F42FD">
      <w:pPr>
        <w:jc w:val="both"/>
        <w:rPr>
          <w:sz w:val="28"/>
          <w:szCs w:val="28"/>
        </w:rPr>
      </w:pPr>
      <w:r w:rsidRPr="000F42FD">
        <w:rPr>
          <w:sz w:val="28"/>
          <w:szCs w:val="28"/>
        </w:rPr>
        <w:tab/>
        <w:t xml:space="preserve">41. Документы, указанные в подпунктах </w:t>
      </w:r>
      <w:r w:rsidR="006D14E0" w:rsidRPr="000F42FD">
        <w:rPr>
          <w:sz w:val="28"/>
          <w:szCs w:val="28"/>
        </w:rPr>
        <w:t>2</w:t>
      </w:r>
      <w:r w:rsidRPr="000F42FD">
        <w:rPr>
          <w:sz w:val="28"/>
          <w:szCs w:val="28"/>
        </w:rPr>
        <w:t xml:space="preserve">, </w:t>
      </w:r>
      <w:r w:rsidR="006D14E0" w:rsidRPr="000F42FD">
        <w:rPr>
          <w:sz w:val="28"/>
          <w:szCs w:val="28"/>
        </w:rPr>
        <w:t>5</w:t>
      </w:r>
      <w:r w:rsidRPr="000F42FD">
        <w:rPr>
          <w:sz w:val="28"/>
          <w:szCs w:val="28"/>
        </w:rPr>
        <w:t xml:space="preserve">, </w:t>
      </w:r>
      <w:r w:rsidR="006D14E0" w:rsidRPr="000F42FD">
        <w:rPr>
          <w:sz w:val="28"/>
          <w:szCs w:val="28"/>
        </w:rPr>
        <w:t>8</w:t>
      </w:r>
      <w:r w:rsidRPr="000F42FD">
        <w:rPr>
          <w:sz w:val="28"/>
          <w:szCs w:val="28"/>
        </w:rPr>
        <w:t xml:space="preserve"> и </w:t>
      </w:r>
      <w:r w:rsidR="006D14E0" w:rsidRPr="000F42FD">
        <w:rPr>
          <w:sz w:val="28"/>
          <w:szCs w:val="28"/>
        </w:rPr>
        <w:t>9</w:t>
      </w:r>
      <w:r w:rsidRPr="000F42FD">
        <w:rPr>
          <w:sz w:val="28"/>
          <w:szCs w:val="28"/>
        </w:rPr>
        <w:t xml:space="preserve"> пункта </w:t>
      </w:r>
      <w:r w:rsidR="006D14E0" w:rsidRPr="000F42FD">
        <w:rPr>
          <w:sz w:val="28"/>
          <w:szCs w:val="28"/>
        </w:rPr>
        <w:t>36</w:t>
      </w:r>
      <w:r w:rsidRPr="000F42FD">
        <w:rPr>
          <w:sz w:val="28"/>
          <w:szCs w:val="28"/>
        </w:rPr>
        <w:t xml:space="preserve"> </w:t>
      </w:r>
      <w:r w:rsidR="00B733A2">
        <w:rPr>
          <w:sz w:val="28"/>
          <w:szCs w:val="28"/>
        </w:rPr>
        <w:t xml:space="preserve">главы </w:t>
      </w:r>
      <w:r w:rsidR="00B733A2">
        <w:rPr>
          <w:sz w:val="28"/>
          <w:szCs w:val="28"/>
          <w:lang w:val="en-US"/>
        </w:rPr>
        <w:t>II</w:t>
      </w:r>
      <w:r w:rsidR="00B733A2" w:rsidRPr="00B733A2">
        <w:rPr>
          <w:sz w:val="28"/>
          <w:szCs w:val="28"/>
        </w:rPr>
        <w:t xml:space="preserve"> </w:t>
      </w:r>
      <w:r w:rsidRPr="000F42FD">
        <w:rPr>
          <w:sz w:val="28"/>
          <w:szCs w:val="28"/>
        </w:rPr>
        <w:t xml:space="preserve">настоящего </w:t>
      </w:r>
      <w:r w:rsidR="00612895" w:rsidRPr="000F42FD">
        <w:rPr>
          <w:sz w:val="28"/>
          <w:szCs w:val="28"/>
        </w:rPr>
        <w:t>Административного р</w:t>
      </w:r>
      <w:r w:rsidRPr="000F42FD">
        <w:rPr>
          <w:sz w:val="28"/>
          <w:szCs w:val="28"/>
        </w:rPr>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77F7D25A" w14:textId="1D78C3A3" w:rsidR="0016335C" w:rsidRPr="000F42FD" w:rsidRDefault="00900493" w:rsidP="000F42FD">
      <w:pPr>
        <w:jc w:val="both"/>
        <w:rPr>
          <w:sz w:val="28"/>
          <w:szCs w:val="28"/>
        </w:rPr>
      </w:pPr>
      <w:r w:rsidRPr="000F42FD">
        <w:rPr>
          <w:sz w:val="28"/>
          <w:szCs w:val="28"/>
        </w:rPr>
        <w:tab/>
      </w:r>
      <w:r w:rsidR="0016335C" w:rsidRPr="000F42FD">
        <w:rPr>
          <w:sz w:val="28"/>
          <w:szCs w:val="28"/>
        </w:rPr>
        <w:t xml:space="preserve">Уполномоченные органы запрашивают документы, указанные в </w:t>
      </w:r>
      <w:r w:rsidR="007F1B09" w:rsidRPr="007F1B09">
        <w:rPr>
          <w:sz w:val="28"/>
          <w:szCs w:val="28"/>
        </w:rPr>
        <w:t xml:space="preserve">     </w:t>
      </w:r>
      <w:r w:rsidR="0016335C" w:rsidRPr="000F42FD">
        <w:rPr>
          <w:sz w:val="28"/>
          <w:szCs w:val="28"/>
        </w:rPr>
        <w:t xml:space="preserve">пункте </w:t>
      </w:r>
      <w:r w:rsidR="006D14E0" w:rsidRPr="000F42FD">
        <w:rPr>
          <w:sz w:val="28"/>
          <w:szCs w:val="28"/>
        </w:rPr>
        <w:t>36</w:t>
      </w:r>
      <w:r w:rsidR="007F1B09">
        <w:rPr>
          <w:sz w:val="28"/>
          <w:szCs w:val="28"/>
        </w:rPr>
        <w:t xml:space="preserve"> главы</w:t>
      </w:r>
      <w:r w:rsidR="007F1B09" w:rsidRPr="007F1B09">
        <w:rPr>
          <w:sz w:val="28"/>
          <w:szCs w:val="28"/>
        </w:rPr>
        <w:t xml:space="preserve"> </w:t>
      </w:r>
      <w:r w:rsidR="007F1B09">
        <w:rPr>
          <w:sz w:val="28"/>
          <w:szCs w:val="28"/>
          <w:lang w:val="en-US"/>
        </w:rPr>
        <w:t>II</w:t>
      </w:r>
      <w:r w:rsidR="0016335C" w:rsidRPr="000F42FD">
        <w:rPr>
          <w:sz w:val="28"/>
          <w:szCs w:val="28"/>
        </w:rPr>
        <w:t xml:space="preserve"> настоящего </w:t>
      </w:r>
      <w:r w:rsidR="00612895" w:rsidRPr="000F42FD">
        <w:rPr>
          <w:sz w:val="28"/>
          <w:szCs w:val="28"/>
        </w:rPr>
        <w:t>Административного р</w:t>
      </w:r>
      <w:r w:rsidR="0016335C" w:rsidRPr="000F42FD">
        <w:rPr>
          <w:sz w:val="28"/>
          <w:szCs w:val="28"/>
        </w:rPr>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5A371EE1" w14:textId="764DABE0" w:rsidR="00900493" w:rsidRPr="000F42FD" w:rsidRDefault="00900493" w:rsidP="000F42FD">
      <w:pPr>
        <w:jc w:val="both"/>
        <w:rPr>
          <w:sz w:val="28"/>
          <w:szCs w:val="28"/>
        </w:rPr>
      </w:pPr>
      <w:r w:rsidRPr="000F42FD">
        <w:rPr>
          <w:sz w:val="28"/>
          <w:szCs w:val="28"/>
        </w:rPr>
        <w:tab/>
      </w:r>
      <w:r w:rsidR="0016335C" w:rsidRPr="000F42FD">
        <w:rPr>
          <w:sz w:val="28"/>
          <w:szCs w:val="28"/>
        </w:rPr>
        <w:t xml:space="preserve">В случае направления заявления посредством ЕПГУ сведения из документа, удостоверяющего личность </w:t>
      </w:r>
      <w:r w:rsidR="00A467AB">
        <w:rPr>
          <w:sz w:val="28"/>
          <w:szCs w:val="28"/>
        </w:rPr>
        <w:t>З</w:t>
      </w:r>
      <w:r w:rsidR="0016335C" w:rsidRPr="000F42FD">
        <w:rPr>
          <w:sz w:val="28"/>
          <w:szCs w:val="28"/>
        </w:rPr>
        <w:t>аявителя, представителя формируются автоматически при подтверждении учетной записи в ЕСИА из состава</w:t>
      </w:r>
      <w:r w:rsidRPr="000F42FD">
        <w:rPr>
          <w:sz w:val="28"/>
          <w:szCs w:val="28"/>
        </w:rPr>
        <w:t xml:space="preserve"> соответствующих данных указанной учетной записи и могут быть проверены путем направления запроса с использованием СМЭВ.</w:t>
      </w:r>
    </w:p>
    <w:p w14:paraId="0FA87256" w14:textId="6839177C" w:rsidR="00900493" w:rsidRPr="000F42FD" w:rsidRDefault="00900493" w:rsidP="000F42FD">
      <w:pPr>
        <w:jc w:val="both"/>
        <w:rPr>
          <w:sz w:val="28"/>
          <w:szCs w:val="28"/>
        </w:rPr>
      </w:pPr>
      <w:r w:rsidRPr="000F42FD">
        <w:rPr>
          <w:sz w:val="28"/>
          <w:szCs w:val="28"/>
        </w:rPr>
        <w:tab/>
        <w:t>42.</w:t>
      </w:r>
      <w:r w:rsidRPr="000F42FD">
        <w:rPr>
          <w:sz w:val="28"/>
          <w:szCs w:val="28"/>
        </w:rPr>
        <w:tab/>
        <w:t>При предоставлении Услуги запрещается требовать от Заявителя:</w:t>
      </w:r>
    </w:p>
    <w:p w14:paraId="4C37037D" w14:textId="654E8EB3" w:rsidR="00900493" w:rsidRPr="000F42FD" w:rsidRDefault="00900493" w:rsidP="000F42FD">
      <w:pPr>
        <w:jc w:val="both"/>
        <w:rPr>
          <w:sz w:val="28"/>
          <w:szCs w:val="28"/>
        </w:rPr>
      </w:pPr>
      <w:r w:rsidRPr="000F42FD">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58DBFBA" w14:textId="1F4B34F1" w:rsidR="00900493" w:rsidRPr="000F42FD" w:rsidRDefault="00900493" w:rsidP="000F42FD">
      <w:pPr>
        <w:jc w:val="both"/>
        <w:rPr>
          <w:sz w:val="28"/>
          <w:szCs w:val="28"/>
        </w:rPr>
      </w:pPr>
      <w:r w:rsidRPr="000F42FD">
        <w:rPr>
          <w:sz w:val="28"/>
          <w:szCs w:val="28"/>
        </w:rPr>
        <w:tab/>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5A01434C" w14:textId="215939C8" w:rsidR="00900493" w:rsidRPr="000F42FD" w:rsidRDefault="00900493" w:rsidP="000F42FD">
      <w:pPr>
        <w:jc w:val="both"/>
        <w:rPr>
          <w:sz w:val="28"/>
          <w:szCs w:val="28"/>
        </w:rPr>
      </w:pPr>
      <w:r w:rsidRPr="000F42FD">
        <w:rPr>
          <w:sz w:val="28"/>
          <w:szCs w:val="28"/>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D7F96D8" w14:textId="4A2FAAA1" w:rsidR="00900493" w:rsidRPr="000F42FD" w:rsidRDefault="00900493" w:rsidP="000F42FD">
      <w:pPr>
        <w:jc w:val="both"/>
        <w:rPr>
          <w:sz w:val="28"/>
          <w:szCs w:val="28"/>
        </w:rPr>
      </w:pPr>
      <w:r w:rsidRPr="000F42FD">
        <w:rPr>
          <w:sz w:val="28"/>
          <w:szCs w:val="28"/>
        </w:rPr>
        <w:tab/>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CACD50" w14:textId="69AD8989" w:rsidR="00900493" w:rsidRPr="000F42FD" w:rsidRDefault="00900493" w:rsidP="000F42FD">
      <w:pPr>
        <w:jc w:val="both"/>
        <w:rPr>
          <w:sz w:val="28"/>
          <w:szCs w:val="28"/>
        </w:rPr>
      </w:pPr>
      <w:r w:rsidRPr="000F42FD">
        <w:rPr>
          <w:sz w:val="28"/>
          <w:szCs w:val="28"/>
        </w:rPr>
        <w:tab/>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9333ED1" w14:textId="2762A9D8" w:rsidR="00900493" w:rsidRPr="000F42FD" w:rsidRDefault="00900493" w:rsidP="000F42FD">
      <w:pPr>
        <w:jc w:val="both"/>
        <w:rPr>
          <w:sz w:val="28"/>
          <w:szCs w:val="28"/>
        </w:rPr>
      </w:pPr>
      <w:r w:rsidRPr="000F42FD">
        <w:rPr>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4357ED1" w14:textId="444505BD" w:rsidR="0016335C" w:rsidRDefault="00900493" w:rsidP="000F42FD">
      <w:pPr>
        <w:jc w:val="both"/>
        <w:rPr>
          <w:sz w:val="28"/>
          <w:szCs w:val="28"/>
        </w:rPr>
      </w:pPr>
      <w:r w:rsidRPr="000F42FD">
        <w:rPr>
          <w:sz w:val="28"/>
          <w:szCs w:val="28"/>
        </w:rPr>
        <w:tab/>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9D7815" w:rsidRPr="000F42FD">
        <w:rPr>
          <w:sz w:val="28"/>
          <w:szCs w:val="28"/>
        </w:rPr>
        <w:t>№</w:t>
      </w:r>
      <w:r w:rsidRPr="000F42FD">
        <w:rPr>
          <w:sz w:val="28"/>
          <w:szCs w:val="28"/>
        </w:rPr>
        <w:t xml:space="preserve"> 210-ФЗ, уведомляется Заявитель, а также приносятся извинения за доставленные неудобства.</w:t>
      </w:r>
    </w:p>
    <w:p w14:paraId="26F9EA8B" w14:textId="77777777" w:rsidR="00436E84" w:rsidRPr="000F42FD" w:rsidRDefault="00436E84" w:rsidP="000F42FD">
      <w:pPr>
        <w:jc w:val="both"/>
        <w:rPr>
          <w:sz w:val="28"/>
          <w:szCs w:val="28"/>
        </w:rPr>
      </w:pPr>
    </w:p>
    <w:p w14:paraId="0D2B3F39" w14:textId="4F251F16" w:rsidR="00900493" w:rsidRPr="000F42FD" w:rsidRDefault="00900493" w:rsidP="000F42FD">
      <w:pPr>
        <w:rPr>
          <w:sz w:val="28"/>
          <w:szCs w:val="28"/>
        </w:rPr>
      </w:pPr>
    </w:p>
    <w:p w14:paraId="50360AB1" w14:textId="77777777" w:rsidR="00436E84" w:rsidRDefault="00900493" w:rsidP="000F42FD">
      <w:pPr>
        <w:jc w:val="center"/>
        <w:rPr>
          <w:sz w:val="28"/>
          <w:szCs w:val="28"/>
        </w:rPr>
      </w:pPr>
      <w:r w:rsidRPr="000F42FD">
        <w:rPr>
          <w:sz w:val="28"/>
          <w:szCs w:val="28"/>
        </w:rPr>
        <w:t>Исчерпывающий перечень оснований</w:t>
      </w:r>
    </w:p>
    <w:p w14:paraId="76E0DA28" w14:textId="7AC0C442" w:rsidR="005B6EF9" w:rsidRPr="000F42FD" w:rsidRDefault="00900493" w:rsidP="000F42FD">
      <w:pPr>
        <w:jc w:val="center"/>
        <w:rPr>
          <w:sz w:val="28"/>
          <w:szCs w:val="28"/>
        </w:rPr>
      </w:pPr>
      <w:r w:rsidRPr="000F42FD">
        <w:rPr>
          <w:sz w:val="28"/>
          <w:szCs w:val="28"/>
        </w:rPr>
        <w:t xml:space="preserve"> для отказа</w:t>
      </w:r>
      <w:r w:rsidR="005B6EF9" w:rsidRPr="000F42FD">
        <w:rPr>
          <w:sz w:val="28"/>
          <w:szCs w:val="28"/>
        </w:rPr>
        <w:t xml:space="preserve"> </w:t>
      </w:r>
      <w:r w:rsidRPr="000F42FD">
        <w:rPr>
          <w:sz w:val="28"/>
          <w:szCs w:val="28"/>
        </w:rPr>
        <w:t xml:space="preserve"> в приёме документов, </w:t>
      </w:r>
    </w:p>
    <w:p w14:paraId="272D700A" w14:textId="77777777" w:rsidR="00436E84" w:rsidRDefault="005B6EF9" w:rsidP="000F42FD">
      <w:pPr>
        <w:jc w:val="center"/>
        <w:rPr>
          <w:sz w:val="28"/>
          <w:szCs w:val="28"/>
        </w:rPr>
      </w:pPr>
      <w:r w:rsidRPr="000F42FD">
        <w:rPr>
          <w:sz w:val="28"/>
          <w:szCs w:val="28"/>
        </w:rPr>
        <w:t>н</w:t>
      </w:r>
      <w:r w:rsidR="00900493" w:rsidRPr="000F42FD">
        <w:rPr>
          <w:sz w:val="28"/>
          <w:szCs w:val="28"/>
        </w:rPr>
        <w:t>еобходимых</w:t>
      </w:r>
      <w:r w:rsidRPr="000F42FD">
        <w:rPr>
          <w:sz w:val="28"/>
          <w:szCs w:val="28"/>
        </w:rPr>
        <w:t xml:space="preserve"> </w:t>
      </w:r>
      <w:r w:rsidR="00900493" w:rsidRPr="000F42FD">
        <w:rPr>
          <w:sz w:val="28"/>
          <w:szCs w:val="28"/>
        </w:rPr>
        <w:t xml:space="preserve"> для предоставления</w:t>
      </w:r>
    </w:p>
    <w:p w14:paraId="5E265D5E" w14:textId="152FEBCE" w:rsidR="00900493" w:rsidRDefault="00900493" w:rsidP="000F42FD">
      <w:pPr>
        <w:jc w:val="center"/>
        <w:rPr>
          <w:sz w:val="28"/>
          <w:szCs w:val="28"/>
        </w:rPr>
      </w:pPr>
      <w:r w:rsidRPr="000F42FD">
        <w:rPr>
          <w:sz w:val="28"/>
          <w:szCs w:val="28"/>
        </w:rPr>
        <w:t xml:space="preserve"> муниципальной услуги</w:t>
      </w:r>
    </w:p>
    <w:p w14:paraId="6A75EBD7" w14:textId="48E5852D" w:rsidR="00436E84" w:rsidRDefault="00436E84" w:rsidP="000F42FD">
      <w:pPr>
        <w:jc w:val="center"/>
        <w:rPr>
          <w:sz w:val="28"/>
          <w:szCs w:val="28"/>
        </w:rPr>
      </w:pPr>
    </w:p>
    <w:p w14:paraId="2832E2AB" w14:textId="77777777" w:rsidR="00436E84" w:rsidRPr="000F42FD" w:rsidRDefault="00436E84" w:rsidP="000F42FD">
      <w:pPr>
        <w:jc w:val="center"/>
        <w:rPr>
          <w:sz w:val="28"/>
          <w:szCs w:val="28"/>
        </w:rPr>
      </w:pPr>
    </w:p>
    <w:p w14:paraId="0030E3E6" w14:textId="247E9F62" w:rsidR="00900493" w:rsidRPr="000F42FD" w:rsidRDefault="00900493" w:rsidP="000F42FD">
      <w:pPr>
        <w:jc w:val="both"/>
        <w:rPr>
          <w:sz w:val="28"/>
          <w:szCs w:val="28"/>
        </w:rPr>
      </w:pPr>
      <w:r w:rsidRPr="000F42FD">
        <w:rPr>
          <w:sz w:val="28"/>
          <w:szCs w:val="28"/>
        </w:rPr>
        <w:tab/>
        <w:t xml:space="preserve">43.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w:t>
      </w:r>
      <w:r w:rsidR="006D14E0" w:rsidRPr="000F42FD">
        <w:rPr>
          <w:sz w:val="28"/>
          <w:szCs w:val="28"/>
        </w:rPr>
        <w:t xml:space="preserve">главы </w:t>
      </w:r>
      <w:r w:rsidR="006D14E0" w:rsidRPr="000F42FD">
        <w:rPr>
          <w:sz w:val="28"/>
          <w:szCs w:val="28"/>
          <w:lang w:val="en-US"/>
        </w:rPr>
        <w:t>I</w:t>
      </w:r>
      <w:r w:rsidR="006D14E0" w:rsidRPr="000F42FD">
        <w:rPr>
          <w:sz w:val="28"/>
          <w:szCs w:val="28"/>
        </w:rPr>
        <w:t xml:space="preserve"> </w:t>
      </w:r>
      <w:r w:rsidRPr="000F42FD">
        <w:rPr>
          <w:sz w:val="28"/>
          <w:szCs w:val="28"/>
        </w:rPr>
        <w:t xml:space="preserve">настоящего </w:t>
      </w:r>
      <w:r w:rsidR="00612895" w:rsidRPr="000F42FD">
        <w:rPr>
          <w:sz w:val="28"/>
          <w:szCs w:val="28"/>
        </w:rPr>
        <w:t>Административного р</w:t>
      </w:r>
      <w:r w:rsidRPr="000F42FD">
        <w:rPr>
          <w:sz w:val="28"/>
          <w:szCs w:val="28"/>
        </w:rPr>
        <w:t>егламента.</w:t>
      </w:r>
      <w:r w:rsidR="00D4613C">
        <w:rPr>
          <w:sz w:val="28"/>
          <w:szCs w:val="28"/>
        </w:rPr>
        <w:t xml:space="preserve"> </w:t>
      </w:r>
      <w:r w:rsidRPr="000F42F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6EA3AAB8" w14:textId="5C6D9750" w:rsidR="00900493" w:rsidRPr="000F42FD" w:rsidRDefault="00900493" w:rsidP="000F42FD">
      <w:pPr>
        <w:jc w:val="both"/>
        <w:rPr>
          <w:sz w:val="28"/>
          <w:szCs w:val="28"/>
        </w:rPr>
      </w:pPr>
      <w:r w:rsidRPr="000F42FD">
        <w:rPr>
          <w:sz w:val="28"/>
          <w:szCs w:val="28"/>
        </w:rPr>
        <w:tab/>
        <w:t>1) документы поданы в орган, неуполномоченный на предоставление услуги;</w:t>
      </w:r>
    </w:p>
    <w:p w14:paraId="17D94F95" w14:textId="46BBA6A9" w:rsidR="00900493" w:rsidRPr="000F42FD" w:rsidRDefault="00900493" w:rsidP="000F42FD">
      <w:pPr>
        <w:jc w:val="both"/>
        <w:rPr>
          <w:sz w:val="28"/>
          <w:szCs w:val="28"/>
        </w:rPr>
      </w:pPr>
      <w:r w:rsidRPr="000F42FD">
        <w:rPr>
          <w:sz w:val="28"/>
          <w:szCs w:val="28"/>
        </w:rPr>
        <w:tab/>
        <w:t>2) представление неполного комплекта документов;</w:t>
      </w:r>
    </w:p>
    <w:p w14:paraId="06CEB6DD" w14:textId="3F6ECB12" w:rsidR="00900493" w:rsidRPr="000F42FD" w:rsidRDefault="00900493" w:rsidP="000F42FD">
      <w:pPr>
        <w:jc w:val="both"/>
        <w:rPr>
          <w:sz w:val="28"/>
          <w:szCs w:val="28"/>
        </w:rPr>
      </w:pPr>
      <w:r w:rsidRPr="000F42FD">
        <w:rPr>
          <w:sz w:val="28"/>
          <w:szCs w:val="28"/>
        </w:rPr>
        <w:tab/>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D25B22C" w14:textId="0A08F2A2" w:rsidR="00900493" w:rsidRPr="000F42FD" w:rsidRDefault="00900493" w:rsidP="000F42FD">
      <w:pPr>
        <w:jc w:val="both"/>
        <w:rPr>
          <w:sz w:val="28"/>
          <w:szCs w:val="28"/>
        </w:rPr>
      </w:pPr>
      <w:r w:rsidRPr="000F42FD">
        <w:rPr>
          <w:sz w:val="28"/>
          <w:szCs w:val="28"/>
        </w:rPr>
        <w:tab/>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9B5005D" w14:textId="75B0BA3E" w:rsidR="00900493" w:rsidRPr="000F42FD" w:rsidRDefault="00900493" w:rsidP="000F42FD">
      <w:pPr>
        <w:jc w:val="both"/>
        <w:rPr>
          <w:sz w:val="28"/>
          <w:szCs w:val="28"/>
        </w:rPr>
      </w:pPr>
      <w:r w:rsidRPr="000F42FD">
        <w:rPr>
          <w:sz w:val="28"/>
          <w:szCs w:val="28"/>
        </w:rPr>
        <w:tab/>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DBCDD1" w14:textId="033C61FC" w:rsidR="00900493" w:rsidRPr="000F42FD" w:rsidRDefault="00900493" w:rsidP="000F42FD">
      <w:pPr>
        <w:jc w:val="both"/>
        <w:rPr>
          <w:sz w:val="28"/>
          <w:szCs w:val="28"/>
        </w:rPr>
      </w:pPr>
      <w:r w:rsidRPr="000F42FD">
        <w:rPr>
          <w:sz w:val="28"/>
          <w:szCs w:val="28"/>
        </w:rPr>
        <w:tab/>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5E73C98E" w14:textId="511A6448" w:rsidR="00900493" w:rsidRPr="000F42FD" w:rsidRDefault="00900493" w:rsidP="000F42FD">
      <w:pPr>
        <w:jc w:val="both"/>
        <w:rPr>
          <w:sz w:val="28"/>
          <w:szCs w:val="28"/>
        </w:rPr>
      </w:pPr>
      <w:r w:rsidRPr="000F42FD">
        <w:rPr>
          <w:sz w:val="28"/>
          <w:szCs w:val="28"/>
        </w:rPr>
        <w:tab/>
        <w:t>7) несоблюдение установленных статьей 11 Федерального закона от 06.04.2011 г</w:t>
      </w:r>
      <w:r w:rsidR="00A54F9F">
        <w:rPr>
          <w:sz w:val="28"/>
          <w:szCs w:val="28"/>
        </w:rPr>
        <w:t>ода</w:t>
      </w:r>
      <w:r w:rsidRPr="000F42FD">
        <w:rPr>
          <w:sz w:val="28"/>
          <w:szCs w:val="28"/>
        </w:rPr>
        <w:t xml:space="preserve"> № 63-ФЗ </w:t>
      </w:r>
      <w:r w:rsidR="00A54F9F">
        <w:rPr>
          <w:sz w:val="28"/>
          <w:szCs w:val="28"/>
        </w:rPr>
        <w:t>«</w:t>
      </w:r>
      <w:r w:rsidRPr="000F42FD">
        <w:rPr>
          <w:sz w:val="28"/>
          <w:szCs w:val="28"/>
        </w:rPr>
        <w:t>Об электронной подписи</w:t>
      </w:r>
      <w:r w:rsidR="00A54F9F">
        <w:rPr>
          <w:sz w:val="28"/>
          <w:szCs w:val="28"/>
        </w:rPr>
        <w:t>»</w:t>
      </w:r>
      <w:r w:rsidRPr="000F42FD">
        <w:rPr>
          <w:sz w:val="28"/>
          <w:szCs w:val="28"/>
        </w:rPr>
        <w:t xml:space="preserve"> условий признания действительности усиленной квалифицированной электронной подписи;</w:t>
      </w:r>
    </w:p>
    <w:p w14:paraId="1B082587" w14:textId="6FD68AA9" w:rsidR="00900493" w:rsidRPr="000F42FD" w:rsidRDefault="00900493" w:rsidP="000F42FD">
      <w:pPr>
        <w:jc w:val="both"/>
        <w:rPr>
          <w:sz w:val="28"/>
          <w:szCs w:val="28"/>
        </w:rPr>
      </w:pPr>
      <w:r w:rsidRPr="000F42FD">
        <w:rPr>
          <w:sz w:val="28"/>
          <w:szCs w:val="28"/>
        </w:rPr>
        <w:tab/>
        <w:t>8) неполное заполнение полей в форме запроса, в том числе в интерактивной форме на ЕПГУ;</w:t>
      </w:r>
    </w:p>
    <w:p w14:paraId="229476D3" w14:textId="28716942" w:rsidR="00900493" w:rsidRPr="000F42FD" w:rsidRDefault="00900493" w:rsidP="000F42FD">
      <w:pPr>
        <w:jc w:val="both"/>
        <w:rPr>
          <w:sz w:val="28"/>
          <w:szCs w:val="28"/>
        </w:rPr>
      </w:pPr>
      <w:r w:rsidRPr="000F42FD">
        <w:rPr>
          <w:sz w:val="28"/>
          <w:szCs w:val="28"/>
        </w:rPr>
        <w:tab/>
        <w:t>9) наличие противоречивых сведений в запросе и приложенных к нему документах.</w:t>
      </w:r>
    </w:p>
    <w:p w14:paraId="1450E3A8" w14:textId="25DF9000" w:rsidR="00900493" w:rsidRDefault="00900493" w:rsidP="000F42FD">
      <w:pPr>
        <w:jc w:val="both"/>
        <w:rPr>
          <w:sz w:val="28"/>
          <w:szCs w:val="28"/>
        </w:rPr>
      </w:pPr>
      <w:r w:rsidRPr="000F42FD">
        <w:rPr>
          <w:sz w:val="28"/>
          <w:szCs w:val="28"/>
        </w:rPr>
        <w:tab/>
        <w:t xml:space="preserve">Рекомендуемая форма решения об отказе в приеме документов, необходимых для предоставления услуги, приведена в </w:t>
      </w:r>
      <w:r w:rsidR="00436E84">
        <w:rPr>
          <w:sz w:val="28"/>
          <w:szCs w:val="28"/>
        </w:rPr>
        <w:t>п</w:t>
      </w:r>
      <w:r w:rsidRPr="000F42FD">
        <w:rPr>
          <w:sz w:val="28"/>
          <w:szCs w:val="28"/>
        </w:rPr>
        <w:t xml:space="preserve">риложении </w:t>
      </w:r>
      <w:r w:rsidR="006D14E0" w:rsidRPr="000F42FD">
        <w:rPr>
          <w:sz w:val="28"/>
          <w:szCs w:val="28"/>
        </w:rPr>
        <w:t>5</w:t>
      </w:r>
      <w:r w:rsidRPr="000F42FD">
        <w:rPr>
          <w:color w:val="FF0000"/>
          <w:sz w:val="28"/>
          <w:szCs w:val="28"/>
        </w:rPr>
        <w:t xml:space="preserve"> </w:t>
      </w:r>
      <w:r w:rsidRPr="000F42FD">
        <w:rPr>
          <w:sz w:val="28"/>
          <w:szCs w:val="28"/>
        </w:rPr>
        <w:t xml:space="preserve">к настоящему </w:t>
      </w:r>
      <w:r w:rsidR="00612895" w:rsidRPr="000F42FD">
        <w:rPr>
          <w:sz w:val="28"/>
          <w:szCs w:val="28"/>
        </w:rPr>
        <w:t>Административного р</w:t>
      </w:r>
      <w:r w:rsidRPr="000F42FD">
        <w:rPr>
          <w:sz w:val="28"/>
          <w:szCs w:val="28"/>
        </w:rPr>
        <w:t>егламенту.</w:t>
      </w:r>
    </w:p>
    <w:p w14:paraId="6CD81712" w14:textId="38FA07E6" w:rsidR="00436E84" w:rsidRDefault="00436E84" w:rsidP="000F42FD">
      <w:pPr>
        <w:jc w:val="both"/>
        <w:rPr>
          <w:sz w:val="28"/>
          <w:szCs w:val="28"/>
        </w:rPr>
      </w:pPr>
    </w:p>
    <w:p w14:paraId="6B0DCDDB" w14:textId="0B9F3975" w:rsidR="00436E84" w:rsidRDefault="00436E84" w:rsidP="000F42FD">
      <w:pPr>
        <w:jc w:val="both"/>
        <w:rPr>
          <w:sz w:val="28"/>
          <w:szCs w:val="28"/>
        </w:rPr>
      </w:pPr>
    </w:p>
    <w:p w14:paraId="766BEA62" w14:textId="250BAA3D" w:rsidR="00436E84" w:rsidRDefault="00436E84" w:rsidP="000F42FD">
      <w:pPr>
        <w:jc w:val="both"/>
        <w:rPr>
          <w:sz w:val="28"/>
          <w:szCs w:val="28"/>
        </w:rPr>
      </w:pPr>
    </w:p>
    <w:p w14:paraId="4B8EAAB8" w14:textId="3B383667" w:rsidR="00436E84" w:rsidRDefault="00436E84" w:rsidP="000F42FD">
      <w:pPr>
        <w:jc w:val="both"/>
        <w:rPr>
          <w:sz w:val="28"/>
          <w:szCs w:val="28"/>
        </w:rPr>
      </w:pPr>
    </w:p>
    <w:p w14:paraId="768BD3EC" w14:textId="6D4E0203" w:rsidR="00436E84" w:rsidRDefault="00436E84" w:rsidP="000F42FD">
      <w:pPr>
        <w:jc w:val="both"/>
        <w:rPr>
          <w:sz w:val="28"/>
          <w:szCs w:val="28"/>
        </w:rPr>
      </w:pPr>
    </w:p>
    <w:p w14:paraId="64B021E7" w14:textId="77777777" w:rsidR="00436E84" w:rsidRPr="000F42FD" w:rsidRDefault="00436E84" w:rsidP="000F42FD">
      <w:pPr>
        <w:jc w:val="both"/>
        <w:rPr>
          <w:sz w:val="28"/>
          <w:szCs w:val="28"/>
        </w:rPr>
      </w:pPr>
    </w:p>
    <w:p w14:paraId="04140ABE" w14:textId="0FECC044" w:rsidR="00900493" w:rsidRPr="000F42FD" w:rsidRDefault="00900493" w:rsidP="000F42FD">
      <w:pPr>
        <w:rPr>
          <w:sz w:val="28"/>
          <w:szCs w:val="28"/>
        </w:rPr>
      </w:pPr>
    </w:p>
    <w:p w14:paraId="324F46C5" w14:textId="77777777" w:rsidR="001D2CA2" w:rsidRDefault="00900493" w:rsidP="000F42FD">
      <w:pPr>
        <w:jc w:val="center"/>
        <w:rPr>
          <w:sz w:val="28"/>
          <w:szCs w:val="28"/>
        </w:rPr>
      </w:pPr>
      <w:r w:rsidRPr="000F42FD">
        <w:rPr>
          <w:sz w:val="28"/>
          <w:szCs w:val="28"/>
        </w:rPr>
        <w:t xml:space="preserve">Исчерпывающий перечень оснований </w:t>
      </w:r>
    </w:p>
    <w:p w14:paraId="049DDF6C" w14:textId="4F21938E" w:rsidR="001D2CA2" w:rsidRDefault="00900493" w:rsidP="000F42FD">
      <w:pPr>
        <w:jc w:val="center"/>
        <w:rPr>
          <w:sz w:val="28"/>
          <w:szCs w:val="28"/>
        </w:rPr>
      </w:pPr>
      <w:r w:rsidRPr="000F42FD">
        <w:rPr>
          <w:sz w:val="28"/>
          <w:szCs w:val="28"/>
        </w:rPr>
        <w:t>для приостановления</w:t>
      </w:r>
      <w:r w:rsidR="001D2CA2">
        <w:rPr>
          <w:sz w:val="28"/>
          <w:szCs w:val="28"/>
        </w:rPr>
        <w:t xml:space="preserve"> </w:t>
      </w:r>
      <w:r w:rsidRPr="000F42FD">
        <w:rPr>
          <w:sz w:val="28"/>
          <w:szCs w:val="28"/>
        </w:rPr>
        <w:t>или отказа</w:t>
      </w:r>
    </w:p>
    <w:p w14:paraId="0898AEBF" w14:textId="265ACE02" w:rsidR="00900493" w:rsidRPr="000F42FD" w:rsidRDefault="00900493" w:rsidP="000F42FD">
      <w:pPr>
        <w:jc w:val="center"/>
        <w:rPr>
          <w:sz w:val="28"/>
          <w:szCs w:val="28"/>
        </w:rPr>
      </w:pPr>
      <w:r w:rsidRPr="000F42FD">
        <w:rPr>
          <w:sz w:val="28"/>
          <w:szCs w:val="28"/>
        </w:rPr>
        <w:t xml:space="preserve"> в предоставлении муниципальной услуги</w:t>
      </w:r>
    </w:p>
    <w:p w14:paraId="3CFD12F2" w14:textId="53CCB504" w:rsidR="00900493" w:rsidRPr="000F42FD" w:rsidRDefault="00900493" w:rsidP="000F42FD">
      <w:pPr>
        <w:jc w:val="center"/>
        <w:rPr>
          <w:sz w:val="28"/>
          <w:szCs w:val="28"/>
        </w:rPr>
      </w:pPr>
    </w:p>
    <w:p w14:paraId="16142F58" w14:textId="09F1C092" w:rsidR="00900493" w:rsidRPr="000F42FD" w:rsidRDefault="00900493" w:rsidP="000F42FD">
      <w:pPr>
        <w:jc w:val="both"/>
        <w:rPr>
          <w:sz w:val="28"/>
          <w:szCs w:val="28"/>
        </w:rPr>
      </w:pPr>
      <w:r w:rsidRPr="000F42FD">
        <w:rPr>
          <w:sz w:val="28"/>
          <w:szCs w:val="28"/>
        </w:rPr>
        <w:tab/>
        <w:t>44. Оснований для приостановления предоставления услуги законодательством Российской Федерации не предусмотрено.</w:t>
      </w:r>
    </w:p>
    <w:p w14:paraId="1F68F21A" w14:textId="13A019F2" w:rsidR="00900493" w:rsidRPr="000F42FD" w:rsidRDefault="00900493" w:rsidP="000F42FD">
      <w:pPr>
        <w:jc w:val="both"/>
        <w:rPr>
          <w:sz w:val="28"/>
          <w:szCs w:val="28"/>
        </w:rPr>
      </w:pPr>
      <w:r w:rsidRPr="000F42FD">
        <w:rPr>
          <w:sz w:val="28"/>
          <w:szCs w:val="28"/>
        </w:rPr>
        <w:tab/>
        <w:t>45. Основаниями для отказа в предоставлении Услуги являются случаи, поименованные в пункте 40 Правил:</w:t>
      </w:r>
    </w:p>
    <w:p w14:paraId="181C8C97" w14:textId="05A2F879" w:rsidR="00900493" w:rsidRPr="000F42FD" w:rsidRDefault="00900493" w:rsidP="000F42FD">
      <w:pPr>
        <w:jc w:val="both"/>
        <w:rPr>
          <w:sz w:val="28"/>
          <w:szCs w:val="28"/>
        </w:rPr>
      </w:pPr>
      <w:r w:rsidRPr="000F42FD">
        <w:rPr>
          <w:sz w:val="28"/>
          <w:szCs w:val="28"/>
        </w:rPr>
        <w:tab/>
        <w:t>1) с заявлением обратилось лицо, не указанное в пункте 2</w:t>
      </w:r>
      <w:r w:rsidR="006D14E0" w:rsidRPr="000F42FD">
        <w:rPr>
          <w:sz w:val="28"/>
          <w:szCs w:val="28"/>
        </w:rPr>
        <w:t xml:space="preserve"> главы </w:t>
      </w:r>
      <w:r w:rsidRPr="000F42FD">
        <w:rPr>
          <w:sz w:val="28"/>
          <w:szCs w:val="28"/>
        </w:rPr>
        <w:t xml:space="preserve"> </w:t>
      </w:r>
      <w:r w:rsidR="006D14E0" w:rsidRPr="000F42FD">
        <w:rPr>
          <w:sz w:val="28"/>
          <w:szCs w:val="28"/>
          <w:lang w:val="en-US"/>
        </w:rPr>
        <w:t>I</w:t>
      </w:r>
      <w:r w:rsidR="006D14E0" w:rsidRPr="000F42FD">
        <w:rPr>
          <w:sz w:val="28"/>
          <w:szCs w:val="28"/>
        </w:rPr>
        <w:t xml:space="preserve"> </w:t>
      </w:r>
      <w:r w:rsidRPr="000F42FD">
        <w:rPr>
          <w:sz w:val="28"/>
          <w:szCs w:val="28"/>
        </w:rPr>
        <w:t xml:space="preserve">настоящего </w:t>
      </w:r>
      <w:r w:rsidR="00612895" w:rsidRPr="000F42FD">
        <w:rPr>
          <w:sz w:val="28"/>
          <w:szCs w:val="28"/>
        </w:rPr>
        <w:t>Административного р</w:t>
      </w:r>
      <w:r w:rsidRPr="000F42FD">
        <w:rPr>
          <w:sz w:val="28"/>
          <w:szCs w:val="28"/>
        </w:rPr>
        <w:t>егламента:</w:t>
      </w:r>
    </w:p>
    <w:p w14:paraId="1A4A38BA" w14:textId="7205E645" w:rsidR="00900493" w:rsidRPr="000F42FD" w:rsidRDefault="00900493" w:rsidP="000F42FD">
      <w:pPr>
        <w:jc w:val="both"/>
        <w:rPr>
          <w:sz w:val="28"/>
          <w:szCs w:val="28"/>
        </w:rPr>
      </w:pPr>
      <w:r w:rsidRPr="000F42FD">
        <w:rPr>
          <w:sz w:val="28"/>
          <w:szCs w:val="28"/>
        </w:rPr>
        <w:tab/>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C6EF011" w14:textId="5C9C0D89" w:rsidR="00900493" w:rsidRPr="000F42FD" w:rsidRDefault="00900493" w:rsidP="000F42FD">
      <w:pPr>
        <w:jc w:val="both"/>
        <w:rPr>
          <w:sz w:val="28"/>
          <w:szCs w:val="28"/>
        </w:rPr>
      </w:pPr>
      <w:r w:rsidRPr="000F42FD">
        <w:rPr>
          <w:sz w:val="28"/>
          <w:szCs w:val="28"/>
        </w:rPr>
        <w:tab/>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36FC945E" w14:textId="6DF1CC1A" w:rsidR="00900493" w:rsidRPr="000F42FD" w:rsidRDefault="00900493" w:rsidP="000F42FD">
      <w:pPr>
        <w:jc w:val="both"/>
        <w:rPr>
          <w:sz w:val="28"/>
          <w:szCs w:val="28"/>
        </w:rPr>
      </w:pPr>
      <w:r w:rsidRPr="000F42FD">
        <w:rPr>
          <w:sz w:val="28"/>
          <w:szCs w:val="28"/>
        </w:rPr>
        <w:tab/>
        <w:t>4) отсутствуют случаи и условия для присвоения объекту адресации адреса или аннулирования его адреса, указанные в пунктах 5. 8-11 и 14-18 Правил.</w:t>
      </w:r>
    </w:p>
    <w:p w14:paraId="6F4931E4" w14:textId="2DD85C13" w:rsidR="00900493" w:rsidRDefault="00900493" w:rsidP="000F42FD">
      <w:pPr>
        <w:jc w:val="both"/>
        <w:rPr>
          <w:sz w:val="28"/>
          <w:szCs w:val="28"/>
        </w:rPr>
      </w:pPr>
      <w:r w:rsidRPr="000F42FD">
        <w:rPr>
          <w:sz w:val="28"/>
          <w:szCs w:val="28"/>
        </w:rPr>
        <w:tab/>
        <w:t xml:space="preserve">46. Перечень оснований для отказа в предоставлении Услуги, определенный пунктом </w:t>
      </w:r>
      <w:r w:rsidR="006D14E0" w:rsidRPr="000F42FD">
        <w:rPr>
          <w:sz w:val="28"/>
          <w:szCs w:val="28"/>
        </w:rPr>
        <w:t xml:space="preserve">45 главы </w:t>
      </w:r>
      <w:r w:rsidR="006D14E0" w:rsidRPr="000F42FD">
        <w:rPr>
          <w:sz w:val="28"/>
          <w:szCs w:val="28"/>
          <w:lang w:val="en-US"/>
        </w:rPr>
        <w:t>II</w:t>
      </w:r>
      <w:r w:rsidRPr="000F42FD">
        <w:rPr>
          <w:sz w:val="28"/>
          <w:szCs w:val="28"/>
        </w:rPr>
        <w:t xml:space="preserve"> настоящего Регламента, является исчерпывающим.</w:t>
      </w:r>
    </w:p>
    <w:p w14:paraId="6051124D" w14:textId="77777777" w:rsidR="000F42FD" w:rsidRPr="000F42FD" w:rsidRDefault="000F42FD" w:rsidP="000F42FD">
      <w:pPr>
        <w:jc w:val="both"/>
        <w:rPr>
          <w:sz w:val="28"/>
          <w:szCs w:val="28"/>
        </w:rPr>
      </w:pPr>
    </w:p>
    <w:p w14:paraId="58EE3810" w14:textId="45E9B075" w:rsidR="00900493" w:rsidRPr="000F42FD" w:rsidRDefault="00900493" w:rsidP="000F42FD">
      <w:pPr>
        <w:rPr>
          <w:sz w:val="28"/>
          <w:szCs w:val="28"/>
        </w:rPr>
      </w:pPr>
    </w:p>
    <w:p w14:paraId="732ABA4B" w14:textId="77777777" w:rsidR="00BB564A" w:rsidRDefault="00900493"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П</w:t>
      </w:r>
      <w:r w:rsidR="00B4281F" w:rsidRPr="000F42FD">
        <w:rPr>
          <w:rFonts w:ascii="Times New Roman" w:hAnsi="Times New Roman" w:cs="Times New Roman"/>
          <w:b w:val="0"/>
          <w:bCs w:val="0"/>
          <w:sz w:val="28"/>
          <w:szCs w:val="28"/>
        </w:rPr>
        <w:t>еречень услуг</w:t>
      </w:r>
      <w:r w:rsidRPr="000F42FD">
        <w:rPr>
          <w:rFonts w:ascii="Times New Roman" w:hAnsi="Times New Roman" w:cs="Times New Roman"/>
          <w:b w:val="0"/>
          <w:bCs w:val="0"/>
          <w:sz w:val="28"/>
          <w:szCs w:val="28"/>
        </w:rPr>
        <w:t>,</w:t>
      </w:r>
      <w:r w:rsidR="00B4281F" w:rsidRPr="000F42FD">
        <w:rPr>
          <w:rFonts w:ascii="Times New Roman" w:hAnsi="Times New Roman" w:cs="Times New Roman"/>
          <w:b w:val="0"/>
          <w:bCs w:val="0"/>
          <w:sz w:val="28"/>
          <w:szCs w:val="28"/>
        </w:rPr>
        <w:t xml:space="preserve"> которые являются</w:t>
      </w:r>
    </w:p>
    <w:p w14:paraId="13D7C7A3" w14:textId="58127C2C" w:rsidR="00BB564A" w:rsidRDefault="00B4281F"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необходимыми и обязательными </w:t>
      </w:r>
    </w:p>
    <w:p w14:paraId="098B8662" w14:textId="48AF2349" w:rsidR="00BB564A" w:rsidRDefault="00BB564A" w:rsidP="000F42FD">
      <w:pPr>
        <w:pStyle w:val="30"/>
        <w:shd w:val="clear" w:color="auto" w:fill="auto"/>
        <w:spacing w:before="0" w:after="0" w:line="240" w:lineRule="auto"/>
        <w:ind w:right="20"/>
        <w:rPr>
          <w:rFonts w:ascii="Times New Roman" w:hAnsi="Times New Roman" w:cs="Times New Roman"/>
          <w:b w:val="0"/>
          <w:bCs w:val="0"/>
          <w:sz w:val="28"/>
          <w:szCs w:val="28"/>
        </w:rPr>
      </w:pPr>
      <w:r>
        <w:rPr>
          <w:rFonts w:ascii="Times New Roman" w:hAnsi="Times New Roman" w:cs="Times New Roman"/>
          <w:b w:val="0"/>
          <w:bCs w:val="0"/>
          <w:sz w:val="28"/>
          <w:szCs w:val="28"/>
        </w:rPr>
        <w:t>пр</w:t>
      </w:r>
      <w:r w:rsidR="00B4281F" w:rsidRPr="000F42FD">
        <w:rPr>
          <w:rFonts w:ascii="Times New Roman" w:hAnsi="Times New Roman" w:cs="Times New Roman"/>
          <w:b w:val="0"/>
          <w:bCs w:val="0"/>
          <w:sz w:val="28"/>
          <w:szCs w:val="28"/>
        </w:rPr>
        <w:t>едоставления муниципальной услуги</w:t>
      </w:r>
      <w:r w:rsidR="00900493" w:rsidRPr="000F42FD">
        <w:rPr>
          <w:rFonts w:ascii="Times New Roman" w:hAnsi="Times New Roman" w:cs="Times New Roman"/>
          <w:b w:val="0"/>
          <w:bCs w:val="0"/>
          <w:sz w:val="28"/>
          <w:szCs w:val="28"/>
        </w:rPr>
        <w:t>,</w:t>
      </w:r>
      <w:r w:rsidR="00B4281F" w:rsidRPr="000F42FD">
        <w:rPr>
          <w:rFonts w:ascii="Times New Roman" w:hAnsi="Times New Roman" w:cs="Times New Roman"/>
          <w:b w:val="0"/>
          <w:bCs w:val="0"/>
          <w:sz w:val="28"/>
          <w:szCs w:val="28"/>
        </w:rPr>
        <w:t xml:space="preserve"> </w:t>
      </w:r>
    </w:p>
    <w:p w14:paraId="724060A1" w14:textId="57238AAA" w:rsidR="00B4281F" w:rsidRPr="000F42FD" w:rsidRDefault="00B4281F"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в том числе сведения о документе (документах),</w:t>
      </w:r>
    </w:p>
    <w:p w14:paraId="75A73D01" w14:textId="77777777" w:rsidR="00BB564A" w:rsidRDefault="00B4281F"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выдаваемом (выдаваемых) организациями, </w:t>
      </w:r>
    </w:p>
    <w:p w14:paraId="3E4CD1B2" w14:textId="24156F16" w:rsidR="00BB564A" w:rsidRDefault="00B4281F"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участвующими  в предоставлении</w:t>
      </w:r>
    </w:p>
    <w:p w14:paraId="31233F8A" w14:textId="2BDC5244" w:rsidR="00900493" w:rsidRDefault="00B4281F" w:rsidP="000F42FD">
      <w:pPr>
        <w:pStyle w:val="30"/>
        <w:shd w:val="clear" w:color="auto" w:fill="auto"/>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муниципальной услуги</w:t>
      </w:r>
    </w:p>
    <w:p w14:paraId="7D514C33" w14:textId="77777777" w:rsidR="000F42FD" w:rsidRPr="000F42FD" w:rsidRDefault="000F42FD" w:rsidP="000F42FD">
      <w:pPr>
        <w:pStyle w:val="30"/>
        <w:shd w:val="clear" w:color="auto" w:fill="auto"/>
        <w:spacing w:before="0" w:after="0" w:line="240" w:lineRule="auto"/>
        <w:ind w:right="20"/>
        <w:rPr>
          <w:rFonts w:ascii="Times New Roman" w:hAnsi="Times New Roman" w:cs="Times New Roman"/>
          <w:b w:val="0"/>
          <w:bCs w:val="0"/>
          <w:sz w:val="28"/>
          <w:szCs w:val="28"/>
        </w:rPr>
      </w:pPr>
    </w:p>
    <w:p w14:paraId="69B2B756" w14:textId="08305A67" w:rsidR="00B4281F" w:rsidRPr="000F42FD" w:rsidRDefault="00B4281F" w:rsidP="000F42FD">
      <w:pPr>
        <w:pStyle w:val="30"/>
        <w:shd w:val="clear" w:color="auto" w:fill="auto"/>
        <w:spacing w:before="0" w:after="0" w:line="240" w:lineRule="auto"/>
        <w:ind w:right="20"/>
        <w:rPr>
          <w:rFonts w:ascii="Times New Roman" w:hAnsi="Times New Roman" w:cs="Times New Roman"/>
          <w:b w:val="0"/>
          <w:bCs w:val="0"/>
          <w:sz w:val="28"/>
          <w:szCs w:val="28"/>
        </w:rPr>
      </w:pPr>
    </w:p>
    <w:p w14:paraId="0A8ECE94" w14:textId="32E543A7" w:rsidR="00B4281F" w:rsidRDefault="00B4281F" w:rsidP="000F42FD">
      <w:pPr>
        <w:pStyle w:val="30"/>
        <w:spacing w:before="0" w:after="0" w:line="240" w:lineRule="auto"/>
        <w:ind w:right="20"/>
        <w:jc w:val="left"/>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47. Услуги, необходимые и обязательные для предоставления Услуги, отсутствуют.</w:t>
      </w:r>
    </w:p>
    <w:p w14:paraId="206132B7" w14:textId="54117BA6" w:rsidR="000F42FD" w:rsidRDefault="000F42FD" w:rsidP="000F42FD">
      <w:pPr>
        <w:pStyle w:val="30"/>
        <w:spacing w:before="0" w:after="0" w:line="240" w:lineRule="auto"/>
        <w:ind w:right="20"/>
        <w:jc w:val="left"/>
        <w:rPr>
          <w:rFonts w:ascii="Times New Roman" w:hAnsi="Times New Roman" w:cs="Times New Roman"/>
          <w:b w:val="0"/>
          <w:bCs w:val="0"/>
          <w:sz w:val="28"/>
          <w:szCs w:val="28"/>
        </w:rPr>
      </w:pPr>
    </w:p>
    <w:p w14:paraId="3DC17C40" w14:textId="42C88123" w:rsidR="00436E84" w:rsidRDefault="00436E84" w:rsidP="000F42FD">
      <w:pPr>
        <w:pStyle w:val="30"/>
        <w:spacing w:before="0" w:after="0" w:line="240" w:lineRule="auto"/>
        <w:ind w:right="20"/>
        <w:jc w:val="left"/>
        <w:rPr>
          <w:rFonts w:ascii="Times New Roman" w:hAnsi="Times New Roman" w:cs="Times New Roman"/>
          <w:b w:val="0"/>
          <w:bCs w:val="0"/>
          <w:sz w:val="28"/>
          <w:szCs w:val="28"/>
        </w:rPr>
      </w:pPr>
    </w:p>
    <w:p w14:paraId="210EE60C" w14:textId="77777777" w:rsidR="00436E84" w:rsidRDefault="00436E84" w:rsidP="000F42FD">
      <w:pPr>
        <w:pStyle w:val="30"/>
        <w:spacing w:before="0" w:after="0" w:line="240" w:lineRule="auto"/>
        <w:ind w:right="20"/>
        <w:jc w:val="left"/>
        <w:rPr>
          <w:rFonts w:ascii="Times New Roman" w:hAnsi="Times New Roman" w:cs="Times New Roman"/>
          <w:b w:val="0"/>
          <w:bCs w:val="0"/>
          <w:sz w:val="28"/>
          <w:szCs w:val="28"/>
        </w:rPr>
      </w:pPr>
    </w:p>
    <w:p w14:paraId="52EAE3D8" w14:textId="77777777" w:rsidR="005B6EF9" w:rsidRPr="000F42FD" w:rsidRDefault="005B6EF9" w:rsidP="000F42FD">
      <w:pPr>
        <w:pStyle w:val="30"/>
        <w:spacing w:before="0" w:after="0" w:line="240" w:lineRule="auto"/>
        <w:ind w:right="20"/>
        <w:rPr>
          <w:rFonts w:ascii="Times New Roman" w:hAnsi="Times New Roman" w:cs="Times New Roman"/>
          <w:b w:val="0"/>
          <w:bCs w:val="0"/>
          <w:sz w:val="28"/>
          <w:szCs w:val="28"/>
        </w:rPr>
      </w:pPr>
    </w:p>
    <w:p w14:paraId="6B5746E5" w14:textId="2E25BC0A"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Порядок, размер и основания взимания</w:t>
      </w:r>
      <w:r w:rsidR="005B6EF9" w:rsidRPr="000F42FD">
        <w:rPr>
          <w:rFonts w:ascii="Times New Roman" w:hAnsi="Times New Roman" w:cs="Times New Roman"/>
          <w:b w:val="0"/>
          <w:bCs w:val="0"/>
          <w:sz w:val="28"/>
          <w:szCs w:val="28"/>
        </w:rPr>
        <w:t xml:space="preserve"> </w:t>
      </w:r>
    </w:p>
    <w:p w14:paraId="0B3D7B66" w14:textId="50B3B45F" w:rsidR="00BB564A"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государственной пошлины или иной </w:t>
      </w:r>
    </w:p>
    <w:p w14:paraId="78DEDF3E" w14:textId="1000D6CF" w:rsidR="00BB564A"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оплаты, взимаемой за предоставление</w:t>
      </w:r>
    </w:p>
    <w:p w14:paraId="2397CCBF" w14:textId="4991C928" w:rsidR="00B4281F"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муниципальной услуги</w:t>
      </w:r>
    </w:p>
    <w:p w14:paraId="7BC7E9EC" w14:textId="77777777" w:rsidR="000F42FD" w:rsidRPr="000F42FD" w:rsidRDefault="000F42FD" w:rsidP="000F42FD">
      <w:pPr>
        <w:pStyle w:val="30"/>
        <w:spacing w:before="0" w:after="0" w:line="240" w:lineRule="auto"/>
        <w:ind w:right="20"/>
        <w:rPr>
          <w:rFonts w:ascii="Times New Roman" w:hAnsi="Times New Roman" w:cs="Times New Roman"/>
          <w:b w:val="0"/>
          <w:bCs w:val="0"/>
          <w:sz w:val="28"/>
          <w:szCs w:val="28"/>
        </w:rPr>
      </w:pPr>
    </w:p>
    <w:p w14:paraId="177CCA9D" w14:textId="2975B2EB"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p>
    <w:p w14:paraId="235D9898" w14:textId="3F6607E2" w:rsidR="00B4281F" w:rsidRDefault="00B4281F" w:rsidP="000F42FD">
      <w:pPr>
        <w:pStyle w:val="30"/>
        <w:spacing w:before="0" w:after="0" w:line="240" w:lineRule="auto"/>
        <w:ind w:right="20"/>
        <w:jc w:val="left"/>
        <w:rPr>
          <w:rFonts w:ascii="Times New Roman" w:hAnsi="Times New Roman" w:cs="Times New Roman"/>
          <w:b w:val="0"/>
          <w:bCs w:val="0"/>
          <w:sz w:val="28"/>
          <w:szCs w:val="28"/>
        </w:rPr>
      </w:pPr>
      <w:r w:rsidRPr="000F42FD">
        <w:rPr>
          <w:rFonts w:ascii="Times New Roman" w:hAnsi="Times New Roman" w:cs="Times New Roman"/>
          <w:b w:val="0"/>
          <w:bCs w:val="0"/>
          <w:sz w:val="28"/>
          <w:szCs w:val="28"/>
        </w:rPr>
        <w:tab/>
        <w:t>48. Предоставление Услуги осуществляется бесплатно.</w:t>
      </w:r>
    </w:p>
    <w:p w14:paraId="48493A66" w14:textId="77777777" w:rsidR="000F42FD" w:rsidRPr="000F42FD" w:rsidRDefault="000F42FD" w:rsidP="000F42FD">
      <w:pPr>
        <w:pStyle w:val="30"/>
        <w:spacing w:before="0" w:after="0" w:line="240" w:lineRule="auto"/>
        <w:ind w:right="20"/>
        <w:jc w:val="left"/>
        <w:rPr>
          <w:rFonts w:ascii="Times New Roman" w:hAnsi="Times New Roman" w:cs="Times New Roman"/>
          <w:b w:val="0"/>
          <w:bCs w:val="0"/>
          <w:sz w:val="28"/>
          <w:szCs w:val="28"/>
        </w:rPr>
      </w:pPr>
    </w:p>
    <w:p w14:paraId="4764ED91" w14:textId="05FABF47" w:rsidR="00B4281F" w:rsidRPr="000F42FD" w:rsidRDefault="00B4281F" w:rsidP="000F42FD">
      <w:pPr>
        <w:pStyle w:val="30"/>
        <w:spacing w:before="0" w:after="0" w:line="240" w:lineRule="auto"/>
        <w:ind w:right="20"/>
        <w:jc w:val="left"/>
        <w:rPr>
          <w:rFonts w:ascii="Times New Roman" w:hAnsi="Times New Roman" w:cs="Times New Roman"/>
          <w:b w:val="0"/>
          <w:bCs w:val="0"/>
          <w:sz w:val="28"/>
          <w:szCs w:val="28"/>
        </w:rPr>
      </w:pPr>
    </w:p>
    <w:p w14:paraId="0D4CD46E" w14:textId="77777777"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Порядок, размер и основания взимания платы</w:t>
      </w:r>
    </w:p>
    <w:p w14:paraId="2223035C" w14:textId="77777777"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за предоставление услуг, которые являются</w:t>
      </w:r>
    </w:p>
    <w:p w14:paraId="464C6BD4" w14:textId="77777777"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необходимыми и обязательными для предоставления</w:t>
      </w:r>
    </w:p>
    <w:p w14:paraId="0DC475FD" w14:textId="77777777"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муниципальной услуги, включая информацию</w:t>
      </w:r>
    </w:p>
    <w:p w14:paraId="7F88B3F9" w14:textId="3CCAC9F5" w:rsidR="00B4281F" w:rsidRPr="000F42FD" w:rsidRDefault="00B4281F"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о методике расчета размера такой платы</w:t>
      </w:r>
    </w:p>
    <w:p w14:paraId="4AB298B1" w14:textId="40988C3A" w:rsidR="007C14E1" w:rsidRPr="000F42FD" w:rsidRDefault="007C14E1" w:rsidP="000F42FD">
      <w:pPr>
        <w:pStyle w:val="30"/>
        <w:spacing w:before="0" w:after="0" w:line="240" w:lineRule="auto"/>
        <w:ind w:right="20"/>
        <w:rPr>
          <w:rFonts w:ascii="Times New Roman" w:hAnsi="Times New Roman" w:cs="Times New Roman"/>
          <w:b w:val="0"/>
          <w:bCs w:val="0"/>
          <w:sz w:val="28"/>
          <w:szCs w:val="28"/>
        </w:rPr>
      </w:pPr>
    </w:p>
    <w:p w14:paraId="6F16D085" w14:textId="099C1EDD" w:rsidR="007C14E1" w:rsidRDefault="007C14E1" w:rsidP="000F42FD">
      <w:pPr>
        <w:pStyle w:val="30"/>
        <w:spacing w:before="0" w:after="0" w:line="240" w:lineRule="auto"/>
        <w:ind w:right="20"/>
        <w:jc w:val="left"/>
        <w:rPr>
          <w:rFonts w:ascii="Times New Roman" w:hAnsi="Times New Roman" w:cs="Times New Roman"/>
          <w:b w:val="0"/>
          <w:bCs w:val="0"/>
          <w:sz w:val="28"/>
          <w:szCs w:val="28"/>
        </w:rPr>
      </w:pPr>
      <w:r w:rsidRPr="000F42FD">
        <w:rPr>
          <w:rFonts w:ascii="Times New Roman" w:hAnsi="Times New Roman" w:cs="Times New Roman"/>
          <w:b w:val="0"/>
          <w:bCs w:val="0"/>
          <w:sz w:val="28"/>
          <w:szCs w:val="28"/>
        </w:rPr>
        <w:tab/>
        <w:t>49. Услуги, необходимые и обязательные для предоставления Услуги, отсутствуют.</w:t>
      </w:r>
    </w:p>
    <w:p w14:paraId="4558B00B" w14:textId="77777777" w:rsidR="000F42FD" w:rsidRPr="000F42FD" w:rsidRDefault="000F42FD" w:rsidP="000F42FD">
      <w:pPr>
        <w:pStyle w:val="30"/>
        <w:spacing w:before="0" w:after="0" w:line="240" w:lineRule="auto"/>
        <w:ind w:right="20"/>
        <w:jc w:val="left"/>
        <w:rPr>
          <w:rFonts w:ascii="Times New Roman" w:hAnsi="Times New Roman" w:cs="Times New Roman"/>
          <w:b w:val="0"/>
          <w:bCs w:val="0"/>
          <w:sz w:val="28"/>
          <w:szCs w:val="28"/>
        </w:rPr>
      </w:pPr>
    </w:p>
    <w:p w14:paraId="37486350" w14:textId="73D2F094" w:rsidR="007C14E1" w:rsidRPr="000F42FD" w:rsidRDefault="007C14E1" w:rsidP="000F42FD">
      <w:pPr>
        <w:pStyle w:val="30"/>
        <w:spacing w:before="0" w:after="0" w:line="240" w:lineRule="auto"/>
        <w:ind w:right="20"/>
        <w:rPr>
          <w:rFonts w:ascii="Times New Roman" w:hAnsi="Times New Roman" w:cs="Times New Roman"/>
          <w:b w:val="0"/>
          <w:bCs w:val="0"/>
          <w:sz w:val="28"/>
          <w:szCs w:val="28"/>
        </w:rPr>
      </w:pPr>
    </w:p>
    <w:p w14:paraId="5135D2BA" w14:textId="77777777" w:rsidR="007C14E1" w:rsidRPr="000F42FD" w:rsidRDefault="007C14E1"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Максимальный срок ожидания в очереди</w:t>
      </w:r>
    </w:p>
    <w:p w14:paraId="56C49AB1" w14:textId="77777777" w:rsidR="00BB564A" w:rsidRDefault="007C14E1"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при подаче запроса о предоставлении</w:t>
      </w:r>
    </w:p>
    <w:p w14:paraId="7C0E07FD" w14:textId="41557543" w:rsidR="00BB564A" w:rsidRDefault="007C14E1"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муниципальной услуги и при получении</w:t>
      </w:r>
    </w:p>
    <w:p w14:paraId="7E6441A4" w14:textId="4F6F4DF1" w:rsidR="007C14E1" w:rsidRDefault="007C14E1" w:rsidP="000F42FD">
      <w:pPr>
        <w:pStyle w:val="30"/>
        <w:spacing w:before="0" w:after="0" w:line="240" w:lineRule="auto"/>
        <w:ind w:right="20"/>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результата предоставления муниципальной услуги</w:t>
      </w:r>
    </w:p>
    <w:p w14:paraId="5350313D" w14:textId="77777777" w:rsidR="000F42FD" w:rsidRPr="000F42FD" w:rsidRDefault="000F42FD" w:rsidP="000F42FD">
      <w:pPr>
        <w:pStyle w:val="30"/>
        <w:spacing w:before="0" w:after="0" w:line="240" w:lineRule="auto"/>
        <w:ind w:right="20"/>
        <w:rPr>
          <w:rFonts w:ascii="Times New Roman" w:hAnsi="Times New Roman" w:cs="Times New Roman"/>
          <w:b w:val="0"/>
          <w:bCs w:val="0"/>
          <w:sz w:val="28"/>
          <w:szCs w:val="28"/>
        </w:rPr>
      </w:pPr>
    </w:p>
    <w:p w14:paraId="6153D3F7" w14:textId="67F79474" w:rsidR="007C14E1" w:rsidRPr="000F42FD" w:rsidRDefault="007C14E1" w:rsidP="000F42FD">
      <w:pPr>
        <w:pStyle w:val="30"/>
        <w:spacing w:before="0" w:after="0" w:line="240" w:lineRule="auto"/>
        <w:ind w:right="20"/>
        <w:rPr>
          <w:rFonts w:ascii="Times New Roman" w:hAnsi="Times New Roman" w:cs="Times New Roman"/>
          <w:b w:val="0"/>
          <w:bCs w:val="0"/>
          <w:sz w:val="28"/>
          <w:szCs w:val="28"/>
        </w:rPr>
      </w:pPr>
    </w:p>
    <w:p w14:paraId="67990C47" w14:textId="467DE5AC" w:rsidR="007C14E1" w:rsidRDefault="007C14E1" w:rsidP="000F42FD">
      <w:pPr>
        <w:pStyle w:val="30"/>
        <w:spacing w:before="0" w:after="0" w:line="240" w:lineRule="auto"/>
        <w:ind w:right="20"/>
        <w:jc w:val="left"/>
        <w:rPr>
          <w:rFonts w:ascii="Times New Roman" w:hAnsi="Times New Roman" w:cs="Times New Roman"/>
          <w:b w:val="0"/>
          <w:bCs w:val="0"/>
          <w:sz w:val="28"/>
          <w:szCs w:val="28"/>
        </w:rPr>
      </w:pPr>
      <w:r w:rsidRPr="000F42FD">
        <w:rPr>
          <w:rFonts w:ascii="Times New Roman" w:hAnsi="Times New Roman" w:cs="Times New Roman"/>
          <w:b w:val="0"/>
          <w:bCs w:val="0"/>
          <w:sz w:val="28"/>
          <w:szCs w:val="28"/>
        </w:rPr>
        <w:tab/>
        <w:t>50.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66E0E2A1" w14:textId="77777777" w:rsidR="000F42FD" w:rsidRPr="000F42FD" w:rsidRDefault="000F42FD" w:rsidP="000F42FD">
      <w:pPr>
        <w:pStyle w:val="30"/>
        <w:spacing w:before="0" w:after="0" w:line="240" w:lineRule="auto"/>
        <w:ind w:right="20"/>
        <w:jc w:val="left"/>
        <w:rPr>
          <w:rFonts w:ascii="Times New Roman" w:hAnsi="Times New Roman" w:cs="Times New Roman"/>
          <w:b w:val="0"/>
          <w:bCs w:val="0"/>
          <w:sz w:val="28"/>
          <w:szCs w:val="28"/>
        </w:rPr>
      </w:pPr>
    </w:p>
    <w:p w14:paraId="30031547" w14:textId="77777777" w:rsidR="007C14E1" w:rsidRPr="000F42FD" w:rsidRDefault="007C14E1" w:rsidP="000F42FD">
      <w:pPr>
        <w:pStyle w:val="30"/>
        <w:spacing w:before="0" w:after="0" w:line="240" w:lineRule="auto"/>
        <w:ind w:right="20"/>
        <w:rPr>
          <w:rFonts w:ascii="Times New Roman" w:hAnsi="Times New Roman" w:cs="Times New Roman"/>
          <w:b w:val="0"/>
          <w:bCs w:val="0"/>
          <w:sz w:val="28"/>
          <w:szCs w:val="28"/>
        </w:rPr>
      </w:pPr>
    </w:p>
    <w:p w14:paraId="62A1FCD6" w14:textId="0F08C440" w:rsidR="007C14E1" w:rsidRPr="000F42FD" w:rsidRDefault="007C14E1" w:rsidP="000F42FD">
      <w:pPr>
        <w:jc w:val="center"/>
        <w:rPr>
          <w:sz w:val="28"/>
          <w:szCs w:val="28"/>
        </w:rPr>
      </w:pPr>
      <w:r w:rsidRPr="000F42FD">
        <w:rPr>
          <w:sz w:val="28"/>
          <w:szCs w:val="28"/>
        </w:rPr>
        <w:t xml:space="preserve">Срок и порядок регистрации запроса </w:t>
      </w:r>
      <w:r w:rsidR="00436E84">
        <w:rPr>
          <w:sz w:val="28"/>
          <w:szCs w:val="28"/>
        </w:rPr>
        <w:t>З</w:t>
      </w:r>
      <w:r w:rsidRPr="000F42FD">
        <w:rPr>
          <w:sz w:val="28"/>
          <w:szCs w:val="28"/>
        </w:rPr>
        <w:t>аявителя</w:t>
      </w:r>
    </w:p>
    <w:p w14:paraId="35FB0DFA" w14:textId="54E14561" w:rsidR="007C14E1" w:rsidRPr="000F42FD" w:rsidRDefault="007C14E1" w:rsidP="000F42FD">
      <w:pPr>
        <w:jc w:val="center"/>
        <w:rPr>
          <w:sz w:val="28"/>
          <w:szCs w:val="28"/>
        </w:rPr>
      </w:pPr>
      <w:r w:rsidRPr="000F42FD">
        <w:rPr>
          <w:sz w:val="28"/>
          <w:szCs w:val="28"/>
        </w:rPr>
        <w:t>о предоставлении муниципальной услуги,</w:t>
      </w:r>
    </w:p>
    <w:p w14:paraId="20070B4C" w14:textId="5C6330F3" w:rsidR="007C14E1" w:rsidRDefault="007C14E1" w:rsidP="000F42FD">
      <w:pPr>
        <w:jc w:val="center"/>
        <w:rPr>
          <w:sz w:val="28"/>
          <w:szCs w:val="28"/>
        </w:rPr>
      </w:pPr>
      <w:r w:rsidRPr="000F42FD">
        <w:rPr>
          <w:sz w:val="28"/>
          <w:szCs w:val="28"/>
        </w:rPr>
        <w:t>в том числе в электронной форме</w:t>
      </w:r>
    </w:p>
    <w:p w14:paraId="6459BAC8" w14:textId="77777777" w:rsidR="000F42FD" w:rsidRPr="000F42FD" w:rsidRDefault="000F42FD" w:rsidP="000F42FD">
      <w:pPr>
        <w:jc w:val="center"/>
        <w:rPr>
          <w:sz w:val="28"/>
          <w:szCs w:val="28"/>
        </w:rPr>
      </w:pPr>
    </w:p>
    <w:p w14:paraId="4A19DC1F" w14:textId="49F27B8F" w:rsidR="007C14E1" w:rsidRPr="000F42FD" w:rsidRDefault="007C14E1" w:rsidP="000F42FD">
      <w:pPr>
        <w:rPr>
          <w:sz w:val="28"/>
          <w:szCs w:val="28"/>
        </w:rPr>
      </w:pPr>
    </w:p>
    <w:p w14:paraId="3704BC82" w14:textId="2EBFD382" w:rsidR="007C14E1" w:rsidRPr="000F42FD" w:rsidRDefault="007C14E1" w:rsidP="00436E84">
      <w:pPr>
        <w:jc w:val="both"/>
        <w:rPr>
          <w:sz w:val="28"/>
          <w:szCs w:val="28"/>
        </w:rPr>
      </w:pPr>
      <w:r w:rsidRPr="000F42FD">
        <w:rPr>
          <w:sz w:val="28"/>
          <w:szCs w:val="28"/>
        </w:rPr>
        <w:tab/>
        <w:t>51.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736151B8" w14:textId="656FBC83" w:rsidR="007C14E1" w:rsidRDefault="005F2F94" w:rsidP="000F42FD">
      <w:pPr>
        <w:jc w:val="both"/>
        <w:rPr>
          <w:sz w:val="28"/>
          <w:szCs w:val="28"/>
        </w:rPr>
      </w:pPr>
      <w:r w:rsidRPr="000F42FD">
        <w:rPr>
          <w:sz w:val="28"/>
          <w:szCs w:val="28"/>
        </w:rPr>
        <w:tab/>
        <w:t xml:space="preserve">52. </w:t>
      </w:r>
      <w:r w:rsidR="007C14E1" w:rsidRPr="000F42FD">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6D14E0" w:rsidRPr="000F42FD">
        <w:rPr>
          <w:sz w:val="28"/>
          <w:szCs w:val="28"/>
        </w:rPr>
        <w:t xml:space="preserve">43 главы </w:t>
      </w:r>
      <w:r w:rsidR="006D14E0" w:rsidRPr="000F42FD">
        <w:rPr>
          <w:sz w:val="28"/>
          <w:szCs w:val="28"/>
          <w:lang w:val="en-US"/>
        </w:rPr>
        <w:t>II</w:t>
      </w:r>
      <w:r w:rsidR="007C14E1" w:rsidRPr="000F42FD">
        <w:rPr>
          <w:sz w:val="28"/>
          <w:szCs w:val="28"/>
        </w:rPr>
        <w:t xml:space="preserve"> настоящего </w:t>
      </w:r>
      <w:r w:rsidR="00612895" w:rsidRPr="000F42FD">
        <w:rPr>
          <w:sz w:val="28"/>
          <w:szCs w:val="28"/>
        </w:rPr>
        <w:t>Административного р</w:t>
      </w:r>
      <w:r w:rsidR="007C14E1" w:rsidRPr="000F42FD">
        <w:rPr>
          <w:sz w:val="28"/>
          <w:szCs w:val="28"/>
        </w:rPr>
        <w:t>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w:t>
      </w:r>
      <w:r w:rsidR="00436E84">
        <w:rPr>
          <w:sz w:val="28"/>
          <w:szCs w:val="28"/>
        </w:rPr>
        <w:t xml:space="preserve"> настоящим</w:t>
      </w:r>
      <w:r w:rsidR="007C14E1" w:rsidRPr="000F42FD">
        <w:rPr>
          <w:sz w:val="28"/>
          <w:szCs w:val="28"/>
        </w:rPr>
        <w:t xml:space="preserve"> Административным регламентом Уполномоченного органа согласно требованиям </w:t>
      </w:r>
      <w:r w:rsidR="00612895" w:rsidRPr="000F42FD">
        <w:rPr>
          <w:sz w:val="28"/>
          <w:szCs w:val="28"/>
        </w:rPr>
        <w:t>Постановлени</w:t>
      </w:r>
      <w:r w:rsidR="00436E84">
        <w:rPr>
          <w:sz w:val="28"/>
          <w:szCs w:val="28"/>
        </w:rPr>
        <w:t>я</w:t>
      </w:r>
      <w:r w:rsidR="00612895" w:rsidRPr="000F42FD">
        <w:rPr>
          <w:sz w:val="28"/>
          <w:szCs w:val="28"/>
        </w:rPr>
        <w:t xml:space="preserve"> Правительства Р</w:t>
      </w:r>
      <w:r w:rsidR="00BB564A">
        <w:rPr>
          <w:sz w:val="28"/>
          <w:szCs w:val="28"/>
        </w:rPr>
        <w:t>оссийской Федерации</w:t>
      </w:r>
      <w:r w:rsidR="00612895" w:rsidRPr="000F42FD">
        <w:rPr>
          <w:sz w:val="28"/>
          <w:szCs w:val="28"/>
        </w:rPr>
        <w:t xml:space="preserve"> от 20.07.2021 г</w:t>
      </w:r>
      <w:r w:rsidR="00BB564A">
        <w:rPr>
          <w:sz w:val="28"/>
          <w:szCs w:val="28"/>
        </w:rPr>
        <w:t>ода</w:t>
      </w:r>
      <w:r w:rsidR="00612895" w:rsidRPr="000F42FD">
        <w:rPr>
          <w:sz w:val="28"/>
          <w:szCs w:val="28"/>
        </w:rPr>
        <w:t xml:space="preserve"> № 1228 </w:t>
      </w:r>
      <w:r w:rsidR="00BB564A">
        <w:rPr>
          <w:sz w:val="28"/>
          <w:szCs w:val="28"/>
        </w:rPr>
        <w:t>«</w:t>
      </w:r>
      <w:r w:rsidR="00612895" w:rsidRPr="000F42FD">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7C14E1" w:rsidRPr="000F42FD">
        <w:rPr>
          <w:sz w:val="28"/>
          <w:szCs w:val="28"/>
        </w:rPr>
        <w:t>.</w:t>
      </w:r>
    </w:p>
    <w:p w14:paraId="3939E190" w14:textId="77777777" w:rsidR="000F42FD" w:rsidRPr="000F42FD" w:rsidRDefault="000F42FD" w:rsidP="000F42FD">
      <w:pPr>
        <w:jc w:val="both"/>
        <w:rPr>
          <w:sz w:val="28"/>
          <w:szCs w:val="28"/>
        </w:rPr>
      </w:pPr>
    </w:p>
    <w:p w14:paraId="3246A25E" w14:textId="5ACFC1E5" w:rsidR="005F2F94" w:rsidRPr="000F42FD" w:rsidRDefault="005F2F94" w:rsidP="000F42FD">
      <w:pPr>
        <w:jc w:val="both"/>
        <w:rPr>
          <w:sz w:val="28"/>
          <w:szCs w:val="28"/>
        </w:rPr>
      </w:pPr>
    </w:p>
    <w:p w14:paraId="2A284154" w14:textId="77777777" w:rsidR="005F2F94" w:rsidRPr="000F42FD" w:rsidRDefault="005F2F94" w:rsidP="000F42FD">
      <w:pPr>
        <w:contextualSpacing/>
        <w:jc w:val="center"/>
        <w:rPr>
          <w:sz w:val="28"/>
          <w:szCs w:val="28"/>
        </w:rPr>
      </w:pPr>
      <w:r w:rsidRPr="000F42FD">
        <w:rPr>
          <w:rFonts w:eastAsia="Calibri"/>
          <w:sz w:val="28"/>
          <w:szCs w:val="28"/>
        </w:rPr>
        <w:t>Требования к помещениям, в которых</w:t>
      </w:r>
    </w:p>
    <w:p w14:paraId="655EFFB7" w14:textId="7C8F1B30" w:rsidR="005F2F94" w:rsidRDefault="005F2F94" w:rsidP="000F42FD">
      <w:pPr>
        <w:contextualSpacing/>
        <w:jc w:val="center"/>
        <w:rPr>
          <w:rFonts w:eastAsia="Calibri"/>
          <w:sz w:val="28"/>
          <w:szCs w:val="28"/>
        </w:rPr>
      </w:pPr>
      <w:r w:rsidRPr="000F42FD">
        <w:rPr>
          <w:rFonts w:eastAsia="Calibri"/>
          <w:sz w:val="28"/>
          <w:szCs w:val="28"/>
        </w:rPr>
        <w:t>предоставляется муниципальная услуга</w:t>
      </w:r>
    </w:p>
    <w:p w14:paraId="19130464" w14:textId="77777777" w:rsidR="000F42FD" w:rsidRPr="000F42FD" w:rsidRDefault="000F42FD" w:rsidP="000F42FD">
      <w:pPr>
        <w:contextualSpacing/>
        <w:jc w:val="center"/>
        <w:rPr>
          <w:sz w:val="28"/>
          <w:szCs w:val="28"/>
        </w:rPr>
      </w:pPr>
    </w:p>
    <w:p w14:paraId="08850545" w14:textId="77777777" w:rsidR="005F2F94" w:rsidRPr="000F42FD" w:rsidRDefault="005F2F94" w:rsidP="000F42FD">
      <w:pPr>
        <w:ind w:firstLine="709"/>
        <w:contextualSpacing/>
        <w:jc w:val="center"/>
        <w:rPr>
          <w:rFonts w:eastAsia="Calibri"/>
          <w:sz w:val="28"/>
          <w:szCs w:val="28"/>
        </w:rPr>
      </w:pPr>
    </w:p>
    <w:p w14:paraId="7227F038" w14:textId="17833873" w:rsidR="005F2F94" w:rsidRPr="000F42FD" w:rsidRDefault="00FD5BB9" w:rsidP="000F42FD">
      <w:pPr>
        <w:ind w:firstLine="709"/>
        <w:contextualSpacing/>
        <w:jc w:val="both"/>
        <w:rPr>
          <w:sz w:val="28"/>
          <w:szCs w:val="28"/>
        </w:rPr>
      </w:pPr>
      <w:r w:rsidRPr="000F42FD">
        <w:rPr>
          <w:rFonts w:eastAsia="Calibri"/>
          <w:sz w:val="28"/>
          <w:szCs w:val="28"/>
        </w:rPr>
        <w:t>53</w:t>
      </w:r>
      <w:r w:rsidR="005F2F94" w:rsidRPr="000F42FD">
        <w:rPr>
          <w:rFonts w:eastAsia="Calibri"/>
          <w:sz w:val="28"/>
          <w:szCs w:val="28"/>
        </w:rPr>
        <w:t>.</w:t>
      </w:r>
      <w:r w:rsidR="005F2F94" w:rsidRPr="000F42FD">
        <w:rPr>
          <w:rFonts w:eastAsia="Calibri"/>
          <w:sz w:val="28"/>
          <w:szCs w:val="28"/>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137917A" w14:textId="390CAD28" w:rsidR="005F2F94" w:rsidRPr="000F42FD" w:rsidRDefault="00436E84" w:rsidP="000F42FD">
      <w:pPr>
        <w:ind w:firstLine="709"/>
        <w:contextualSpacing/>
        <w:jc w:val="both"/>
        <w:rPr>
          <w:sz w:val="28"/>
          <w:szCs w:val="28"/>
        </w:rPr>
      </w:pPr>
      <w:r>
        <w:rPr>
          <w:rFonts w:eastAsia="Calibri"/>
          <w:sz w:val="28"/>
          <w:szCs w:val="28"/>
        </w:rPr>
        <w:t xml:space="preserve">54. </w:t>
      </w:r>
      <w:r w:rsidR="005F2F94" w:rsidRPr="000F42FD">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D4B5FC" w14:textId="164BB9DF" w:rsidR="005F2F94" w:rsidRPr="000F42FD" w:rsidRDefault="00436E84" w:rsidP="000F42FD">
      <w:pPr>
        <w:ind w:firstLine="709"/>
        <w:contextualSpacing/>
        <w:jc w:val="both"/>
        <w:rPr>
          <w:sz w:val="28"/>
          <w:szCs w:val="28"/>
        </w:rPr>
      </w:pPr>
      <w:r>
        <w:rPr>
          <w:rFonts w:eastAsia="Calibri"/>
          <w:sz w:val="28"/>
          <w:szCs w:val="28"/>
        </w:rPr>
        <w:t xml:space="preserve">55. </w:t>
      </w:r>
      <w:r w:rsidR="005F2F94" w:rsidRPr="000F42FD">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A565506" w14:textId="29A3A4E5" w:rsidR="005F2F94" w:rsidRPr="000F42FD" w:rsidRDefault="00436E84" w:rsidP="000F42FD">
      <w:pPr>
        <w:ind w:firstLine="709"/>
        <w:contextualSpacing/>
        <w:jc w:val="both"/>
        <w:rPr>
          <w:sz w:val="28"/>
          <w:szCs w:val="28"/>
        </w:rPr>
      </w:pPr>
      <w:r>
        <w:rPr>
          <w:rFonts w:eastAsia="Calibri"/>
          <w:sz w:val="28"/>
          <w:szCs w:val="28"/>
        </w:rPr>
        <w:t xml:space="preserve">56. </w:t>
      </w:r>
      <w:r w:rsidR="005F2F94" w:rsidRPr="000F42FD">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D088945" w14:textId="7381200B" w:rsidR="005F2F94" w:rsidRPr="000F42FD" w:rsidRDefault="00436E84" w:rsidP="000F42FD">
      <w:pPr>
        <w:ind w:firstLine="709"/>
        <w:contextualSpacing/>
        <w:jc w:val="both"/>
        <w:rPr>
          <w:sz w:val="28"/>
          <w:szCs w:val="28"/>
        </w:rPr>
      </w:pPr>
      <w:r>
        <w:rPr>
          <w:rFonts w:eastAsia="Calibri"/>
          <w:sz w:val="28"/>
          <w:szCs w:val="28"/>
        </w:rPr>
        <w:t xml:space="preserve">57. </w:t>
      </w:r>
      <w:r w:rsidR="005F2F94" w:rsidRPr="000F42FD">
        <w:rPr>
          <w:rFonts w:eastAsia="Calibri"/>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B86D77B" w14:textId="77777777" w:rsidR="005F2F94" w:rsidRPr="000F42FD" w:rsidRDefault="005F2F94" w:rsidP="000F42FD">
      <w:pPr>
        <w:ind w:firstLine="709"/>
        <w:contextualSpacing/>
        <w:jc w:val="both"/>
        <w:rPr>
          <w:sz w:val="28"/>
          <w:szCs w:val="28"/>
        </w:rPr>
      </w:pPr>
      <w:r w:rsidRPr="000F42FD">
        <w:rPr>
          <w:rFonts w:eastAsia="Calibri"/>
          <w:sz w:val="28"/>
          <w:szCs w:val="28"/>
        </w:rPr>
        <w:t>1) наименование;</w:t>
      </w:r>
    </w:p>
    <w:p w14:paraId="2F058B76" w14:textId="77777777" w:rsidR="005F2F94" w:rsidRPr="000F42FD" w:rsidRDefault="005F2F94" w:rsidP="000F42FD">
      <w:pPr>
        <w:ind w:firstLine="709"/>
        <w:contextualSpacing/>
        <w:jc w:val="both"/>
        <w:rPr>
          <w:sz w:val="28"/>
          <w:szCs w:val="28"/>
        </w:rPr>
      </w:pPr>
      <w:r w:rsidRPr="000F42FD">
        <w:rPr>
          <w:rFonts w:eastAsia="Calibri"/>
          <w:sz w:val="28"/>
          <w:szCs w:val="28"/>
        </w:rPr>
        <w:t>2) местонахождение и юридический адрес;</w:t>
      </w:r>
    </w:p>
    <w:p w14:paraId="02C3F86D" w14:textId="77777777" w:rsidR="005F2F94" w:rsidRPr="000F42FD" w:rsidRDefault="005F2F94" w:rsidP="000F42FD">
      <w:pPr>
        <w:ind w:firstLine="709"/>
        <w:contextualSpacing/>
        <w:jc w:val="both"/>
        <w:rPr>
          <w:sz w:val="28"/>
          <w:szCs w:val="28"/>
        </w:rPr>
      </w:pPr>
      <w:r w:rsidRPr="000F42FD">
        <w:rPr>
          <w:rFonts w:eastAsia="Calibri"/>
          <w:sz w:val="28"/>
          <w:szCs w:val="28"/>
        </w:rPr>
        <w:t>3) режим работы;</w:t>
      </w:r>
    </w:p>
    <w:p w14:paraId="331E16CF" w14:textId="77777777" w:rsidR="005F2F94" w:rsidRPr="000F42FD" w:rsidRDefault="005F2F94" w:rsidP="000F42FD">
      <w:pPr>
        <w:ind w:firstLine="709"/>
        <w:contextualSpacing/>
        <w:jc w:val="both"/>
        <w:rPr>
          <w:sz w:val="28"/>
          <w:szCs w:val="28"/>
        </w:rPr>
      </w:pPr>
      <w:r w:rsidRPr="000F42FD">
        <w:rPr>
          <w:rFonts w:eastAsia="Calibri"/>
          <w:sz w:val="28"/>
          <w:szCs w:val="28"/>
        </w:rPr>
        <w:t>4) график приема;</w:t>
      </w:r>
    </w:p>
    <w:p w14:paraId="245DD94C" w14:textId="77777777" w:rsidR="005F2F94" w:rsidRPr="000F42FD" w:rsidRDefault="005F2F94" w:rsidP="000F42FD">
      <w:pPr>
        <w:ind w:firstLine="709"/>
        <w:contextualSpacing/>
        <w:jc w:val="both"/>
        <w:rPr>
          <w:sz w:val="28"/>
          <w:szCs w:val="28"/>
        </w:rPr>
      </w:pPr>
      <w:r w:rsidRPr="000F42FD">
        <w:rPr>
          <w:rFonts w:eastAsia="Calibri"/>
          <w:sz w:val="28"/>
          <w:szCs w:val="28"/>
        </w:rPr>
        <w:t>5) номера телефонов для справок.</w:t>
      </w:r>
    </w:p>
    <w:p w14:paraId="3F65F7C6" w14:textId="4CCB1391" w:rsidR="005F2F94" w:rsidRPr="000F42FD" w:rsidRDefault="00436E84" w:rsidP="000F42FD">
      <w:pPr>
        <w:ind w:firstLine="709"/>
        <w:contextualSpacing/>
        <w:jc w:val="both"/>
        <w:rPr>
          <w:sz w:val="28"/>
          <w:szCs w:val="28"/>
        </w:rPr>
      </w:pPr>
      <w:r>
        <w:rPr>
          <w:rFonts w:eastAsia="Calibri"/>
          <w:sz w:val="28"/>
          <w:szCs w:val="28"/>
        </w:rPr>
        <w:t xml:space="preserve">58. </w:t>
      </w:r>
      <w:r w:rsidR="005F2F94" w:rsidRPr="000F42FD">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DF457D" w14:textId="26BA43A2" w:rsidR="005F2F94" w:rsidRPr="000F42FD" w:rsidRDefault="00436E84" w:rsidP="000F42FD">
      <w:pPr>
        <w:ind w:firstLine="709"/>
        <w:contextualSpacing/>
        <w:jc w:val="both"/>
        <w:rPr>
          <w:rFonts w:eastAsia="Calibri"/>
          <w:sz w:val="28"/>
          <w:szCs w:val="28"/>
        </w:rPr>
      </w:pPr>
      <w:r>
        <w:rPr>
          <w:rFonts w:eastAsia="Calibri"/>
          <w:sz w:val="28"/>
          <w:szCs w:val="28"/>
        </w:rPr>
        <w:t xml:space="preserve">59. </w:t>
      </w:r>
      <w:r w:rsidR="005F2F94" w:rsidRPr="000F42FD">
        <w:rPr>
          <w:rFonts w:eastAsia="Calibri"/>
          <w:sz w:val="28"/>
          <w:szCs w:val="28"/>
        </w:rPr>
        <w:t>Помещения, в которых предоставляется муниципальная услуга, оснащаются:</w:t>
      </w:r>
    </w:p>
    <w:p w14:paraId="2179AF18" w14:textId="77777777" w:rsidR="005F2F94" w:rsidRPr="000F42FD" w:rsidRDefault="005F2F94" w:rsidP="000F42FD">
      <w:pPr>
        <w:ind w:firstLine="709"/>
        <w:contextualSpacing/>
        <w:jc w:val="both"/>
        <w:rPr>
          <w:rFonts w:eastAsia="Calibri"/>
          <w:sz w:val="28"/>
          <w:szCs w:val="28"/>
        </w:rPr>
      </w:pPr>
      <w:r w:rsidRPr="000F42FD">
        <w:rPr>
          <w:rFonts w:eastAsia="Calibri"/>
          <w:sz w:val="28"/>
          <w:szCs w:val="28"/>
        </w:rPr>
        <w:t xml:space="preserve">1) противопожарной системой и средствами пожаротушения; </w:t>
      </w:r>
    </w:p>
    <w:p w14:paraId="543EE7A9" w14:textId="77777777" w:rsidR="005F2F94" w:rsidRPr="000F42FD" w:rsidRDefault="005F2F94" w:rsidP="000F42FD">
      <w:pPr>
        <w:ind w:firstLine="709"/>
        <w:contextualSpacing/>
        <w:jc w:val="both"/>
        <w:rPr>
          <w:rFonts w:eastAsia="Calibri"/>
          <w:sz w:val="28"/>
          <w:szCs w:val="28"/>
        </w:rPr>
      </w:pPr>
      <w:r w:rsidRPr="000F42FD">
        <w:rPr>
          <w:rFonts w:eastAsia="Calibri"/>
          <w:sz w:val="28"/>
          <w:szCs w:val="28"/>
        </w:rPr>
        <w:t>2) системой оповещения о возникновении чрезвычайной ситуации;</w:t>
      </w:r>
    </w:p>
    <w:p w14:paraId="0C4A243A" w14:textId="77777777" w:rsidR="005F2F94" w:rsidRPr="000F42FD" w:rsidRDefault="005F2F94" w:rsidP="000F42FD">
      <w:pPr>
        <w:ind w:firstLine="709"/>
        <w:contextualSpacing/>
        <w:jc w:val="both"/>
        <w:rPr>
          <w:rFonts w:eastAsia="Calibri"/>
          <w:sz w:val="28"/>
          <w:szCs w:val="28"/>
        </w:rPr>
      </w:pPr>
      <w:r w:rsidRPr="000F42FD">
        <w:rPr>
          <w:rFonts w:eastAsia="Calibri"/>
          <w:sz w:val="28"/>
          <w:szCs w:val="28"/>
        </w:rPr>
        <w:t xml:space="preserve">3) средствами оказания первой медицинской помощи; </w:t>
      </w:r>
    </w:p>
    <w:p w14:paraId="135C72C8" w14:textId="77777777" w:rsidR="005F2F94" w:rsidRPr="000F42FD" w:rsidRDefault="005F2F94" w:rsidP="000F42FD">
      <w:pPr>
        <w:ind w:firstLine="709"/>
        <w:contextualSpacing/>
        <w:jc w:val="both"/>
        <w:rPr>
          <w:sz w:val="28"/>
          <w:szCs w:val="28"/>
        </w:rPr>
      </w:pPr>
      <w:r w:rsidRPr="000F42FD">
        <w:rPr>
          <w:rFonts w:eastAsia="Calibri"/>
          <w:sz w:val="28"/>
          <w:szCs w:val="28"/>
        </w:rPr>
        <w:t>4) туалетными комнатами для посетителей.</w:t>
      </w:r>
    </w:p>
    <w:p w14:paraId="5CAC0E7D" w14:textId="15C9CB6C" w:rsidR="005F2F94" w:rsidRPr="000F42FD" w:rsidRDefault="00436E84" w:rsidP="000F42FD">
      <w:pPr>
        <w:ind w:firstLine="709"/>
        <w:contextualSpacing/>
        <w:jc w:val="both"/>
        <w:rPr>
          <w:sz w:val="28"/>
          <w:szCs w:val="28"/>
        </w:rPr>
      </w:pPr>
      <w:r>
        <w:rPr>
          <w:rFonts w:eastAsia="Calibri"/>
          <w:sz w:val="28"/>
          <w:szCs w:val="28"/>
        </w:rPr>
        <w:t xml:space="preserve">60. </w:t>
      </w:r>
      <w:r w:rsidR="005F2F94" w:rsidRPr="000F42FD">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FB4B537" w14:textId="1929419D" w:rsidR="005F2F94" w:rsidRPr="000F42FD" w:rsidRDefault="00436E84" w:rsidP="000F42FD">
      <w:pPr>
        <w:ind w:firstLine="709"/>
        <w:contextualSpacing/>
        <w:jc w:val="both"/>
        <w:rPr>
          <w:sz w:val="28"/>
          <w:szCs w:val="28"/>
        </w:rPr>
      </w:pPr>
      <w:r>
        <w:rPr>
          <w:rFonts w:eastAsia="Calibri"/>
          <w:sz w:val="28"/>
          <w:szCs w:val="28"/>
        </w:rPr>
        <w:t xml:space="preserve">61. </w:t>
      </w:r>
      <w:r w:rsidR="005F2F94" w:rsidRPr="000F42FD">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298D6B8" w14:textId="09D9A3F7" w:rsidR="005F2F94" w:rsidRPr="000F42FD" w:rsidRDefault="00436E84" w:rsidP="000F42FD">
      <w:pPr>
        <w:ind w:firstLine="709"/>
        <w:contextualSpacing/>
        <w:jc w:val="both"/>
        <w:rPr>
          <w:sz w:val="28"/>
          <w:szCs w:val="28"/>
        </w:rPr>
      </w:pPr>
      <w:r>
        <w:rPr>
          <w:rFonts w:eastAsia="Calibri"/>
          <w:sz w:val="28"/>
          <w:szCs w:val="28"/>
        </w:rPr>
        <w:t xml:space="preserve">62. </w:t>
      </w:r>
      <w:r w:rsidR="005F2F94" w:rsidRPr="000F42FD">
        <w:rPr>
          <w:rFonts w:eastAsia="Calibri"/>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1C724596" w14:textId="44E930D5" w:rsidR="005F2F94" w:rsidRPr="000F42FD" w:rsidRDefault="00436E84" w:rsidP="000F42FD">
      <w:pPr>
        <w:ind w:firstLine="709"/>
        <w:contextualSpacing/>
        <w:jc w:val="both"/>
        <w:rPr>
          <w:sz w:val="28"/>
          <w:szCs w:val="28"/>
        </w:rPr>
      </w:pPr>
      <w:r>
        <w:rPr>
          <w:rFonts w:eastAsia="Calibri"/>
          <w:sz w:val="28"/>
          <w:szCs w:val="28"/>
        </w:rPr>
        <w:t>63.</w:t>
      </w:r>
      <w:r w:rsidR="005F2F94" w:rsidRPr="000F42FD">
        <w:rPr>
          <w:rFonts w:eastAsia="Calibri"/>
          <w:sz w:val="28"/>
          <w:szCs w:val="28"/>
        </w:rPr>
        <w:t>Места приема Заявителей оборудуются информационными табличками (вывесками) с указанием:</w:t>
      </w:r>
    </w:p>
    <w:p w14:paraId="66E43ED1" w14:textId="77777777" w:rsidR="005F2F94" w:rsidRPr="000F42FD" w:rsidRDefault="005F2F94" w:rsidP="000F42FD">
      <w:pPr>
        <w:ind w:firstLine="709"/>
        <w:contextualSpacing/>
        <w:jc w:val="both"/>
        <w:rPr>
          <w:sz w:val="28"/>
          <w:szCs w:val="28"/>
        </w:rPr>
      </w:pPr>
      <w:r w:rsidRPr="000F42FD">
        <w:rPr>
          <w:rFonts w:eastAsia="Calibri"/>
          <w:sz w:val="28"/>
          <w:szCs w:val="28"/>
        </w:rPr>
        <w:t>1) номера кабинета и наименования отдела;</w:t>
      </w:r>
    </w:p>
    <w:p w14:paraId="5D4AC206" w14:textId="77777777" w:rsidR="005F2F94" w:rsidRPr="000F42FD" w:rsidRDefault="005F2F94" w:rsidP="000F42FD">
      <w:pPr>
        <w:ind w:firstLine="709"/>
        <w:contextualSpacing/>
        <w:jc w:val="both"/>
        <w:rPr>
          <w:sz w:val="28"/>
          <w:szCs w:val="28"/>
        </w:rPr>
      </w:pPr>
      <w:r w:rsidRPr="000F42FD">
        <w:rPr>
          <w:rFonts w:eastAsia="Calibri"/>
          <w:sz w:val="28"/>
          <w:szCs w:val="28"/>
        </w:rPr>
        <w:t xml:space="preserve">2) фамилии, имени и отчества (последнее - при наличии), должности ответственного лица за прием документов; </w:t>
      </w:r>
    </w:p>
    <w:p w14:paraId="180241D0" w14:textId="77777777" w:rsidR="005F2F94" w:rsidRPr="000F42FD" w:rsidRDefault="005F2F94" w:rsidP="000F42FD">
      <w:pPr>
        <w:ind w:firstLine="709"/>
        <w:contextualSpacing/>
        <w:jc w:val="both"/>
        <w:rPr>
          <w:sz w:val="28"/>
          <w:szCs w:val="28"/>
        </w:rPr>
      </w:pPr>
      <w:r w:rsidRPr="000F42FD">
        <w:rPr>
          <w:rFonts w:eastAsia="Calibri"/>
          <w:sz w:val="28"/>
          <w:szCs w:val="28"/>
        </w:rPr>
        <w:t>3) графика приема Заявителей.</w:t>
      </w:r>
    </w:p>
    <w:p w14:paraId="29A3960A" w14:textId="7DB5DC58" w:rsidR="005F2F94" w:rsidRPr="000F42FD" w:rsidRDefault="00436E84" w:rsidP="000F42FD">
      <w:pPr>
        <w:ind w:firstLine="709"/>
        <w:contextualSpacing/>
        <w:jc w:val="both"/>
        <w:rPr>
          <w:sz w:val="28"/>
          <w:szCs w:val="28"/>
        </w:rPr>
      </w:pPr>
      <w:r>
        <w:rPr>
          <w:rFonts w:eastAsia="Calibri"/>
          <w:sz w:val="28"/>
          <w:szCs w:val="28"/>
        </w:rPr>
        <w:t xml:space="preserve">64. </w:t>
      </w:r>
      <w:r w:rsidR="005F2F94" w:rsidRPr="000F42FD">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3BFD06F" w14:textId="7685378A" w:rsidR="005F2F94" w:rsidRPr="000F42FD" w:rsidRDefault="00436E84" w:rsidP="000F42FD">
      <w:pPr>
        <w:ind w:firstLine="709"/>
        <w:contextualSpacing/>
        <w:jc w:val="both"/>
        <w:rPr>
          <w:sz w:val="28"/>
          <w:szCs w:val="28"/>
        </w:rPr>
      </w:pPr>
      <w:r>
        <w:rPr>
          <w:rFonts w:eastAsia="Calibri"/>
          <w:sz w:val="28"/>
          <w:szCs w:val="28"/>
        </w:rPr>
        <w:t xml:space="preserve">65. </w:t>
      </w:r>
      <w:r w:rsidR="005F2F94" w:rsidRPr="000F42FD">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0ABDAC8" w14:textId="474C1A7C" w:rsidR="005F2F94" w:rsidRPr="000F42FD" w:rsidRDefault="00436E84" w:rsidP="000F42FD">
      <w:pPr>
        <w:ind w:firstLine="709"/>
        <w:contextualSpacing/>
        <w:jc w:val="both"/>
        <w:rPr>
          <w:sz w:val="28"/>
          <w:szCs w:val="28"/>
        </w:rPr>
      </w:pPr>
      <w:r>
        <w:rPr>
          <w:rFonts w:eastAsia="Calibri"/>
          <w:sz w:val="28"/>
          <w:szCs w:val="28"/>
        </w:rPr>
        <w:t xml:space="preserve">66. </w:t>
      </w:r>
      <w:r w:rsidR="005F2F94" w:rsidRPr="000F42FD">
        <w:rPr>
          <w:rFonts w:eastAsia="Calibri"/>
          <w:sz w:val="28"/>
          <w:szCs w:val="28"/>
        </w:rPr>
        <w:t>При предоставлении муниципальной услуги инвалидам обеспечиваются:</w:t>
      </w:r>
    </w:p>
    <w:p w14:paraId="0BF52E29" w14:textId="77777777" w:rsidR="005F2F94" w:rsidRPr="000F42FD" w:rsidRDefault="005F2F94" w:rsidP="000F42FD">
      <w:pPr>
        <w:ind w:firstLine="709"/>
        <w:contextualSpacing/>
        <w:jc w:val="both"/>
        <w:rPr>
          <w:sz w:val="28"/>
          <w:szCs w:val="28"/>
        </w:rPr>
      </w:pPr>
      <w:r w:rsidRPr="000F42FD">
        <w:rPr>
          <w:rFonts w:eastAsia="Calibri"/>
          <w:sz w:val="28"/>
          <w:szCs w:val="28"/>
        </w:rPr>
        <w:t>1) возможность беспрепятственного доступа к объекту (зданию, помещению), в котором предоставляется муниципальная услуга;</w:t>
      </w:r>
    </w:p>
    <w:p w14:paraId="57F885FA" w14:textId="77777777" w:rsidR="005F2F94" w:rsidRPr="000F42FD" w:rsidRDefault="005F2F94" w:rsidP="000F42FD">
      <w:pPr>
        <w:ind w:firstLine="709"/>
        <w:contextualSpacing/>
        <w:jc w:val="both"/>
        <w:rPr>
          <w:sz w:val="28"/>
          <w:szCs w:val="28"/>
        </w:rPr>
      </w:pPr>
      <w:r w:rsidRPr="000F42FD">
        <w:rPr>
          <w:rFonts w:eastAsia="Calibri"/>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438B2AA" w14:textId="77777777" w:rsidR="005F2F94" w:rsidRPr="000F42FD" w:rsidRDefault="005F2F94" w:rsidP="000F42FD">
      <w:pPr>
        <w:ind w:firstLine="709"/>
        <w:contextualSpacing/>
        <w:jc w:val="both"/>
        <w:rPr>
          <w:sz w:val="28"/>
          <w:szCs w:val="28"/>
        </w:rPr>
      </w:pPr>
      <w:r w:rsidRPr="000F42FD">
        <w:rPr>
          <w:rFonts w:eastAsia="Calibri"/>
          <w:sz w:val="28"/>
          <w:szCs w:val="28"/>
        </w:rPr>
        <w:t>3) сопровождение инвалидов, имеющих стойкие расстройства функции зрения и самостоятельного передвижения;</w:t>
      </w:r>
    </w:p>
    <w:p w14:paraId="3E2B24B6" w14:textId="77777777" w:rsidR="005F2F94" w:rsidRPr="000F42FD" w:rsidRDefault="005F2F94" w:rsidP="000F42FD">
      <w:pPr>
        <w:ind w:firstLine="709"/>
        <w:contextualSpacing/>
        <w:jc w:val="both"/>
        <w:rPr>
          <w:sz w:val="28"/>
          <w:szCs w:val="28"/>
        </w:rPr>
      </w:pPr>
      <w:r w:rsidRPr="000F42FD">
        <w:rPr>
          <w:rFonts w:eastAsia="Calibri"/>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услуге с учетом ограничений их жизнедеятельности;</w:t>
      </w:r>
    </w:p>
    <w:p w14:paraId="182C24D3" w14:textId="77777777" w:rsidR="005F2F94" w:rsidRPr="000F42FD" w:rsidRDefault="005F2F94" w:rsidP="000F42FD">
      <w:pPr>
        <w:ind w:firstLine="709"/>
        <w:contextualSpacing/>
        <w:jc w:val="both"/>
        <w:rPr>
          <w:sz w:val="28"/>
          <w:szCs w:val="28"/>
        </w:rPr>
      </w:pPr>
      <w:r w:rsidRPr="000F42FD">
        <w:rPr>
          <w:rFonts w:eastAsia="Calibri"/>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8D69CC" w14:textId="77777777" w:rsidR="005F2F94" w:rsidRPr="000F42FD" w:rsidRDefault="005F2F94" w:rsidP="000F42FD">
      <w:pPr>
        <w:ind w:firstLine="709"/>
        <w:contextualSpacing/>
        <w:jc w:val="both"/>
        <w:rPr>
          <w:sz w:val="28"/>
          <w:szCs w:val="28"/>
        </w:rPr>
      </w:pPr>
      <w:r w:rsidRPr="000F42FD">
        <w:rPr>
          <w:rFonts w:eastAsia="Calibri"/>
          <w:sz w:val="28"/>
          <w:szCs w:val="28"/>
        </w:rPr>
        <w:t xml:space="preserve">6) допуск сурдопереводчика и </w:t>
      </w:r>
      <w:proofErr w:type="spellStart"/>
      <w:r w:rsidRPr="000F42FD">
        <w:rPr>
          <w:rFonts w:eastAsia="Calibri"/>
          <w:sz w:val="28"/>
          <w:szCs w:val="28"/>
        </w:rPr>
        <w:t>тифлосурдопереводчика</w:t>
      </w:r>
      <w:proofErr w:type="spellEnd"/>
      <w:r w:rsidRPr="000F42FD">
        <w:rPr>
          <w:rFonts w:eastAsia="Calibri"/>
          <w:sz w:val="28"/>
          <w:szCs w:val="28"/>
        </w:rPr>
        <w:t>;</w:t>
      </w:r>
    </w:p>
    <w:p w14:paraId="7C20AB52" w14:textId="77777777" w:rsidR="005F2F94" w:rsidRPr="000F42FD" w:rsidRDefault="005F2F94" w:rsidP="000F42FD">
      <w:pPr>
        <w:ind w:firstLine="709"/>
        <w:contextualSpacing/>
        <w:jc w:val="both"/>
        <w:rPr>
          <w:sz w:val="28"/>
          <w:szCs w:val="28"/>
        </w:rPr>
      </w:pPr>
      <w:r w:rsidRPr="000F42FD">
        <w:rPr>
          <w:rFonts w:eastAsia="Calibri"/>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6F4E4E8C" w14:textId="615F890F" w:rsidR="005F2F94" w:rsidRDefault="00930D38" w:rsidP="000F42FD">
      <w:pPr>
        <w:jc w:val="both"/>
        <w:rPr>
          <w:rFonts w:eastAsia="Calibri"/>
          <w:sz w:val="28"/>
          <w:szCs w:val="28"/>
        </w:rPr>
      </w:pPr>
      <w:r w:rsidRPr="000F42FD">
        <w:rPr>
          <w:rFonts w:eastAsia="Calibri"/>
          <w:sz w:val="28"/>
          <w:szCs w:val="28"/>
        </w:rPr>
        <w:tab/>
      </w:r>
      <w:r w:rsidR="005F2F94" w:rsidRPr="000F42FD">
        <w:rPr>
          <w:rFonts w:eastAsia="Calibri"/>
          <w:sz w:val="28"/>
          <w:szCs w:val="28"/>
        </w:rPr>
        <w:t>8) оказание инвалидам помощи в преодолении барьеров, мешающих получению ими муниципальных услуг наравне с другими лицами</w:t>
      </w:r>
      <w:r w:rsidR="00D600A7" w:rsidRPr="000F42FD">
        <w:rPr>
          <w:rFonts w:eastAsia="Calibri"/>
          <w:sz w:val="28"/>
          <w:szCs w:val="28"/>
        </w:rPr>
        <w:t>.</w:t>
      </w:r>
    </w:p>
    <w:p w14:paraId="2919EEB3" w14:textId="77777777" w:rsidR="000F42FD" w:rsidRPr="000F42FD" w:rsidRDefault="000F42FD" w:rsidP="000F42FD">
      <w:pPr>
        <w:jc w:val="both"/>
        <w:rPr>
          <w:rFonts w:eastAsia="Calibri"/>
          <w:sz w:val="28"/>
          <w:szCs w:val="28"/>
        </w:rPr>
      </w:pPr>
    </w:p>
    <w:p w14:paraId="4BC6497D" w14:textId="10FE3048" w:rsidR="00D600A7" w:rsidRPr="000F42FD" w:rsidRDefault="00D600A7" w:rsidP="000F42FD">
      <w:pPr>
        <w:jc w:val="both"/>
        <w:rPr>
          <w:rFonts w:eastAsia="Calibri"/>
          <w:sz w:val="28"/>
          <w:szCs w:val="28"/>
        </w:rPr>
      </w:pPr>
    </w:p>
    <w:p w14:paraId="415604FB" w14:textId="77777777" w:rsidR="00D600A7" w:rsidRPr="000F42FD" w:rsidRDefault="00D600A7" w:rsidP="000F42FD">
      <w:pPr>
        <w:contextualSpacing/>
        <w:jc w:val="center"/>
        <w:rPr>
          <w:sz w:val="28"/>
          <w:szCs w:val="28"/>
        </w:rPr>
      </w:pPr>
      <w:r w:rsidRPr="000F42FD">
        <w:rPr>
          <w:rFonts w:eastAsia="Calibri"/>
          <w:sz w:val="28"/>
          <w:szCs w:val="28"/>
        </w:rPr>
        <w:t>Показатели доступности и качества</w:t>
      </w:r>
    </w:p>
    <w:p w14:paraId="1C09DA78" w14:textId="62E7123B" w:rsidR="00D600A7" w:rsidRDefault="00D600A7" w:rsidP="000F42FD">
      <w:pPr>
        <w:contextualSpacing/>
        <w:jc w:val="center"/>
        <w:rPr>
          <w:rFonts w:eastAsia="Calibri"/>
          <w:sz w:val="28"/>
          <w:szCs w:val="28"/>
        </w:rPr>
      </w:pPr>
      <w:r w:rsidRPr="000F42FD">
        <w:rPr>
          <w:rFonts w:eastAsia="Calibri"/>
          <w:sz w:val="28"/>
          <w:szCs w:val="28"/>
        </w:rPr>
        <w:t>муниципальной услуги</w:t>
      </w:r>
    </w:p>
    <w:p w14:paraId="55B34D08" w14:textId="77777777" w:rsidR="000F42FD" w:rsidRPr="000F42FD" w:rsidRDefault="000F42FD" w:rsidP="000F42FD">
      <w:pPr>
        <w:contextualSpacing/>
        <w:jc w:val="center"/>
        <w:rPr>
          <w:sz w:val="28"/>
          <w:szCs w:val="28"/>
        </w:rPr>
      </w:pPr>
    </w:p>
    <w:p w14:paraId="410EEA70" w14:textId="77777777" w:rsidR="00D600A7" w:rsidRPr="000F42FD" w:rsidRDefault="00D600A7" w:rsidP="000F42FD">
      <w:pPr>
        <w:ind w:firstLine="709"/>
        <w:contextualSpacing/>
        <w:jc w:val="center"/>
        <w:rPr>
          <w:rFonts w:eastAsia="Calibri"/>
          <w:sz w:val="28"/>
          <w:szCs w:val="28"/>
        </w:rPr>
      </w:pPr>
    </w:p>
    <w:p w14:paraId="7444910B" w14:textId="3B34E2FC" w:rsidR="00D600A7" w:rsidRPr="000F42FD" w:rsidRDefault="00436E84" w:rsidP="000F42FD">
      <w:pPr>
        <w:ind w:firstLine="709"/>
        <w:contextualSpacing/>
        <w:jc w:val="both"/>
        <w:rPr>
          <w:sz w:val="28"/>
          <w:szCs w:val="28"/>
        </w:rPr>
      </w:pPr>
      <w:r>
        <w:rPr>
          <w:rFonts w:eastAsia="Calibri"/>
          <w:sz w:val="28"/>
          <w:szCs w:val="28"/>
        </w:rPr>
        <w:t>67</w:t>
      </w:r>
      <w:r w:rsidR="00D600A7" w:rsidRPr="000F42FD">
        <w:rPr>
          <w:rFonts w:eastAsia="Calibri"/>
          <w:sz w:val="28"/>
          <w:szCs w:val="28"/>
        </w:rPr>
        <w:t>. Основными показателями доступности предоставления муниципальной услуги являются:</w:t>
      </w:r>
    </w:p>
    <w:p w14:paraId="057D4258" w14:textId="77777777" w:rsidR="00D600A7" w:rsidRPr="000F42FD" w:rsidRDefault="00D600A7" w:rsidP="000F42FD">
      <w:pPr>
        <w:ind w:firstLine="709"/>
        <w:contextualSpacing/>
        <w:jc w:val="both"/>
        <w:rPr>
          <w:sz w:val="28"/>
          <w:szCs w:val="28"/>
        </w:rPr>
      </w:pPr>
      <w:r w:rsidRPr="000F42FD">
        <w:rPr>
          <w:rFonts w:eastAsia="Calibri"/>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166DA73" w14:textId="77777777" w:rsidR="00D600A7" w:rsidRPr="000F42FD" w:rsidRDefault="00D600A7" w:rsidP="000F42FD">
      <w:pPr>
        <w:ind w:firstLine="709"/>
        <w:contextualSpacing/>
        <w:jc w:val="both"/>
        <w:rPr>
          <w:sz w:val="28"/>
          <w:szCs w:val="28"/>
        </w:rPr>
      </w:pPr>
      <w:r w:rsidRPr="000F42FD">
        <w:rPr>
          <w:rFonts w:eastAsia="Calibri"/>
          <w:sz w:val="28"/>
          <w:szCs w:val="28"/>
        </w:rPr>
        <w:t>2) возможность получения Заявителем уведомлений о предоставлении муниципальной услуги с помощью ЕПГУ, регионального портала;</w:t>
      </w:r>
    </w:p>
    <w:p w14:paraId="51D73542" w14:textId="77777777" w:rsidR="00D600A7" w:rsidRPr="000F42FD" w:rsidRDefault="00D600A7" w:rsidP="000F42FD">
      <w:pPr>
        <w:ind w:firstLine="709"/>
        <w:contextualSpacing/>
        <w:jc w:val="both"/>
        <w:rPr>
          <w:sz w:val="28"/>
          <w:szCs w:val="28"/>
        </w:rPr>
      </w:pPr>
      <w:r w:rsidRPr="000F42FD">
        <w:rPr>
          <w:rFonts w:eastAsia="Calibri"/>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82309C1" w14:textId="7F5726DF" w:rsidR="00D600A7" w:rsidRPr="000F42FD" w:rsidRDefault="00436E84" w:rsidP="000F42FD">
      <w:pPr>
        <w:ind w:firstLine="709"/>
        <w:contextualSpacing/>
        <w:jc w:val="both"/>
        <w:rPr>
          <w:sz w:val="28"/>
          <w:szCs w:val="28"/>
        </w:rPr>
      </w:pPr>
      <w:r>
        <w:rPr>
          <w:rFonts w:eastAsia="Calibri"/>
          <w:sz w:val="28"/>
          <w:szCs w:val="28"/>
        </w:rPr>
        <w:t>68</w:t>
      </w:r>
      <w:r w:rsidR="00D600A7" w:rsidRPr="000F42FD">
        <w:rPr>
          <w:rFonts w:eastAsia="Calibri"/>
          <w:sz w:val="28"/>
          <w:szCs w:val="28"/>
        </w:rPr>
        <w:t>.</w:t>
      </w:r>
      <w:r w:rsidR="00FD5BB9" w:rsidRPr="000F42FD">
        <w:rPr>
          <w:rFonts w:eastAsia="Calibri"/>
          <w:sz w:val="28"/>
          <w:szCs w:val="28"/>
        </w:rPr>
        <w:t xml:space="preserve"> </w:t>
      </w:r>
      <w:r w:rsidR="00D600A7" w:rsidRPr="000F42FD">
        <w:rPr>
          <w:rFonts w:eastAsia="Calibri"/>
          <w:sz w:val="28"/>
          <w:szCs w:val="28"/>
        </w:rPr>
        <w:t>Основными показателями качества предоставления муниципальной услуги являются:</w:t>
      </w:r>
    </w:p>
    <w:p w14:paraId="033A16B8" w14:textId="77777777" w:rsidR="00D600A7" w:rsidRPr="000F42FD" w:rsidRDefault="00D600A7" w:rsidP="000F42FD">
      <w:pPr>
        <w:ind w:firstLine="709"/>
        <w:contextualSpacing/>
        <w:jc w:val="both"/>
        <w:rPr>
          <w:sz w:val="28"/>
          <w:szCs w:val="28"/>
        </w:rPr>
      </w:pPr>
      <w:r w:rsidRPr="000F42FD">
        <w:rPr>
          <w:rFonts w:eastAsia="Calibri"/>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6865002" w14:textId="77777777" w:rsidR="00D600A7" w:rsidRPr="000F42FD" w:rsidRDefault="00D600A7" w:rsidP="000F42FD">
      <w:pPr>
        <w:ind w:firstLine="709"/>
        <w:contextualSpacing/>
        <w:jc w:val="both"/>
        <w:rPr>
          <w:sz w:val="28"/>
          <w:szCs w:val="28"/>
        </w:rPr>
      </w:pPr>
      <w:r w:rsidRPr="000F42FD">
        <w:rPr>
          <w:rFonts w:eastAsia="Calibri"/>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9B83B4A" w14:textId="77777777" w:rsidR="00D600A7" w:rsidRPr="000F42FD" w:rsidRDefault="00D600A7" w:rsidP="000F42FD">
      <w:pPr>
        <w:ind w:firstLine="709"/>
        <w:contextualSpacing/>
        <w:jc w:val="both"/>
        <w:rPr>
          <w:sz w:val="28"/>
          <w:szCs w:val="28"/>
        </w:rPr>
      </w:pPr>
      <w:r w:rsidRPr="000F42FD">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BC75934" w14:textId="77777777" w:rsidR="00D600A7" w:rsidRPr="000F42FD" w:rsidRDefault="00D600A7" w:rsidP="000F42FD">
      <w:pPr>
        <w:ind w:firstLine="709"/>
        <w:contextualSpacing/>
        <w:jc w:val="both"/>
        <w:rPr>
          <w:sz w:val="28"/>
          <w:szCs w:val="28"/>
        </w:rPr>
      </w:pPr>
      <w:r w:rsidRPr="000F42FD">
        <w:rPr>
          <w:rFonts w:eastAsia="Calibri"/>
          <w:sz w:val="28"/>
          <w:szCs w:val="28"/>
        </w:rPr>
        <w:t>4) отсутствие нарушений установленных сроков в процессе предоставления муниципальной услуги;</w:t>
      </w:r>
    </w:p>
    <w:p w14:paraId="69B5F921" w14:textId="77777777" w:rsidR="00D600A7" w:rsidRPr="000F42FD" w:rsidRDefault="00D600A7" w:rsidP="000F42FD">
      <w:pPr>
        <w:ind w:firstLine="709"/>
        <w:contextualSpacing/>
        <w:jc w:val="both"/>
        <w:rPr>
          <w:sz w:val="28"/>
          <w:szCs w:val="28"/>
        </w:rPr>
      </w:pPr>
      <w:r w:rsidRPr="000F42FD">
        <w:rPr>
          <w:rFonts w:eastAsia="Calibri"/>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C9F446" w14:textId="06806B07" w:rsidR="00930D38" w:rsidRDefault="00930D38" w:rsidP="000F42FD">
      <w:pPr>
        <w:pStyle w:val="30"/>
        <w:shd w:val="clear" w:color="auto" w:fill="auto"/>
        <w:spacing w:before="0" w:after="0" w:line="240" w:lineRule="auto"/>
        <w:rPr>
          <w:b w:val="0"/>
          <w:bCs w:val="0"/>
          <w:sz w:val="28"/>
          <w:szCs w:val="28"/>
        </w:rPr>
      </w:pPr>
    </w:p>
    <w:p w14:paraId="3FD4BC04" w14:textId="77777777" w:rsidR="000F4501" w:rsidRPr="000F42FD" w:rsidRDefault="000F4501" w:rsidP="000F42FD">
      <w:pPr>
        <w:pStyle w:val="30"/>
        <w:shd w:val="clear" w:color="auto" w:fill="auto"/>
        <w:spacing w:before="0" w:after="0" w:line="240" w:lineRule="auto"/>
        <w:rPr>
          <w:b w:val="0"/>
          <w:bCs w:val="0"/>
          <w:sz w:val="28"/>
          <w:szCs w:val="28"/>
        </w:rPr>
      </w:pPr>
    </w:p>
    <w:p w14:paraId="2823B18E" w14:textId="26AD1FD6" w:rsidR="00930D38" w:rsidRPr="000F42FD" w:rsidRDefault="00930D38"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 xml:space="preserve">Иные требования, в том числе учитывающие </w:t>
      </w:r>
    </w:p>
    <w:p w14:paraId="7C5F4E47" w14:textId="77777777" w:rsidR="00930D38" w:rsidRPr="000F42FD" w:rsidRDefault="00930D38"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 xml:space="preserve">особенности предоставления муниципальной </w:t>
      </w:r>
    </w:p>
    <w:p w14:paraId="6F4AF4BF" w14:textId="77777777" w:rsidR="00930D38" w:rsidRPr="000F42FD" w:rsidRDefault="00930D38"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услуги в многофункциональном центр</w:t>
      </w:r>
      <w:r w:rsidRPr="000F42FD">
        <w:rPr>
          <w:rFonts w:ascii="Times New Roman" w:hAnsi="Times New Roman" w:cs="Times New Roman"/>
          <w:b w:val="0"/>
          <w:bCs w:val="0"/>
          <w:strike/>
          <w:color w:val="000000"/>
          <w:sz w:val="28"/>
          <w:szCs w:val="28"/>
        </w:rPr>
        <w:t>е</w:t>
      </w:r>
      <w:r w:rsidRPr="000F42FD">
        <w:rPr>
          <w:rFonts w:ascii="Times New Roman" w:hAnsi="Times New Roman" w:cs="Times New Roman"/>
          <w:b w:val="0"/>
          <w:bCs w:val="0"/>
          <w:sz w:val="28"/>
          <w:szCs w:val="28"/>
        </w:rPr>
        <w:t xml:space="preserve">, </w:t>
      </w:r>
    </w:p>
    <w:p w14:paraId="299C4670" w14:textId="77777777" w:rsidR="00930D38" w:rsidRPr="000F42FD" w:rsidRDefault="00930D38"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shd w:val="clear" w:color="auto" w:fill="FFFFFF"/>
        </w:rPr>
        <w:t xml:space="preserve">особенности предоставления муниципальной </w:t>
      </w:r>
    </w:p>
    <w:p w14:paraId="6B4704AF" w14:textId="77777777" w:rsidR="00930D38" w:rsidRPr="000F42FD" w:rsidRDefault="00930D38"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shd w:val="clear" w:color="auto" w:fill="FFFFFF"/>
        </w:rPr>
        <w:t xml:space="preserve">услуги по экстерриториальному принципу и </w:t>
      </w:r>
    </w:p>
    <w:p w14:paraId="1E8BB127" w14:textId="77777777" w:rsidR="00930D38" w:rsidRPr="000F42FD" w:rsidRDefault="00930D38"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особенности предоставления муниципальной</w:t>
      </w:r>
    </w:p>
    <w:p w14:paraId="7017D724" w14:textId="2C6B8A2D" w:rsidR="00930D38" w:rsidRDefault="00930D38" w:rsidP="000F42FD">
      <w:pPr>
        <w:pStyle w:val="30"/>
        <w:shd w:val="clear" w:color="auto" w:fill="auto"/>
        <w:spacing w:before="0" w:after="0" w:line="240" w:lineRule="auto"/>
        <w:rPr>
          <w:rFonts w:ascii="Times New Roman" w:hAnsi="Times New Roman" w:cs="Times New Roman"/>
          <w:b w:val="0"/>
          <w:bCs w:val="0"/>
          <w:sz w:val="28"/>
          <w:szCs w:val="28"/>
        </w:rPr>
      </w:pPr>
      <w:r w:rsidRPr="000F42FD">
        <w:rPr>
          <w:rFonts w:ascii="Times New Roman" w:hAnsi="Times New Roman" w:cs="Times New Roman"/>
          <w:b w:val="0"/>
          <w:bCs w:val="0"/>
          <w:sz w:val="28"/>
          <w:szCs w:val="28"/>
        </w:rPr>
        <w:t xml:space="preserve"> услуги в электронной форме </w:t>
      </w:r>
    </w:p>
    <w:p w14:paraId="34A09C5E" w14:textId="77777777" w:rsidR="00EE4C67" w:rsidRPr="000F42FD" w:rsidRDefault="00EE4C67" w:rsidP="000F42FD">
      <w:pPr>
        <w:pStyle w:val="30"/>
        <w:shd w:val="clear" w:color="auto" w:fill="auto"/>
        <w:spacing w:before="0" w:after="0" w:line="240" w:lineRule="auto"/>
        <w:rPr>
          <w:rFonts w:ascii="Times New Roman" w:hAnsi="Times New Roman" w:cs="Times New Roman"/>
          <w:sz w:val="28"/>
          <w:szCs w:val="28"/>
        </w:rPr>
      </w:pPr>
    </w:p>
    <w:p w14:paraId="5DA58633" w14:textId="77777777" w:rsidR="00930D38" w:rsidRPr="000F42FD" w:rsidRDefault="00930D38" w:rsidP="000F42FD">
      <w:pPr>
        <w:pStyle w:val="30"/>
        <w:shd w:val="clear" w:color="auto" w:fill="auto"/>
        <w:spacing w:before="0" w:after="0" w:line="240" w:lineRule="auto"/>
        <w:rPr>
          <w:b w:val="0"/>
          <w:bCs w:val="0"/>
          <w:color w:val="C00000"/>
          <w:sz w:val="28"/>
          <w:szCs w:val="28"/>
        </w:rPr>
      </w:pPr>
    </w:p>
    <w:p w14:paraId="321A31C3" w14:textId="6F370E2E" w:rsidR="00930D38" w:rsidRPr="000F42FD" w:rsidRDefault="00436E84" w:rsidP="000F42FD">
      <w:pPr>
        <w:pStyle w:val="20"/>
        <w:shd w:val="clear" w:color="auto" w:fill="auto"/>
        <w:spacing w:after="0" w:line="240" w:lineRule="auto"/>
        <w:ind w:firstLine="709"/>
        <w:jc w:val="both"/>
      </w:pPr>
      <w:r>
        <w:t>69</w:t>
      </w:r>
      <w:r w:rsidR="00930D38" w:rsidRPr="000F42FD">
        <w:t>. Предоставление муниципальной услуги по экстерриториальному принципу осуществляется в части обеспечения возможной подачи заявления посредством ЕПГУ и получения результата муниципальной услуги в многофункциональном центре.</w:t>
      </w:r>
    </w:p>
    <w:p w14:paraId="31F3DA83" w14:textId="38D0BD3E" w:rsidR="00930D38" w:rsidRPr="000F42FD" w:rsidRDefault="00436E84" w:rsidP="000F42FD">
      <w:pPr>
        <w:pStyle w:val="20"/>
        <w:shd w:val="clear" w:color="auto" w:fill="auto"/>
        <w:spacing w:after="0" w:line="240" w:lineRule="auto"/>
        <w:ind w:firstLine="709"/>
        <w:jc w:val="both"/>
      </w:pPr>
      <w:r>
        <w:t xml:space="preserve">70. </w:t>
      </w:r>
      <w:r w:rsidR="00930D38" w:rsidRPr="000F42FD">
        <w:t xml:space="preserve">Документы, прилагаемые Заявителем к заявлению о выдаче </w:t>
      </w:r>
      <w:r w:rsidR="00930D38" w:rsidRPr="000F42FD">
        <w:rPr>
          <w:rFonts w:eastAsia="Calibri"/>
        </w:rPr>
        <w:t xml:space="preserve">о выдаче разрешения на строительство, заявлению о внесении изменений, уведомлению, </w:t>
      </w:r>
      <w:r w:rsidR="00930D38" w:rsidRPr="000F42FD">
        <w:t>представляемые в электронной форме, направляются в следующих форматах:</w:t>
      </w:r>
    </w:p>
    <w:p w14:paraId="731290CE" w14:textId="77777777" w:rsidR="00930D38" w:rsidRPr="000F42FD" w:rsidRDefault="00930D38" w:rsidP="000F42FD">
      <w:pPr>
        <w:pStyle w:val="20"/>
        <w:tabs>
          <w:tab w:val="left" w:pos="1249"/>
        </w:tabs>
        <w:spacing w:after="0" w:line="240" w:lineRule="auto"/>
        <w:ind w:firstLine="737"/>
        <w:jc w:val="both"/>
      </w:pPr>
      <w:r w:rsidRPr="000F42FD">
        <w:t xml:space="preserve">1) </w:t>
      </w:r>
      <w:proofErr w:type="spellStart"/>
      <w:r w:rsidRPr="000F42FD">
        <w:t>xml</w:t>
      </w:r>
      <w:proofErr w:type="spellEnd"/>
      <w:r w:rsidRPr="000F42FD">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F42FD">
        <w:t>xml</w:t>
      </w:r>
      <w:proofErr w:type="spellEnd"/>
      <w:r w:rsidRPr="000F42FD">
        <w:t>;</w:t>
      </w:r>
    </w:p>
    <w:p w14:paraId="2A4A1809" w14:textId="162BFCFC" w:rsidR="00930D38" w:rsidRPr="000F42FD" w:rsidRDefault="00930D38" w:rsidP="000F42FD">
      <w:pPr>
        <w:pStyle w:val="20"/>
        <w:tabs>
          <w:tab w:val="left" w:pos="1249"/>
        </w:tabs>
        <w:spacing w:after="0" w:line="240" w:lineRule="auto"/>
        <w:jc w:val="both"/>
      </w:pPr>
      <w:r w:rsidRPr="000F42FD">
        <w:t xml:space="preserve">         2) </w:t>
      </w:r>
      <w:proofErr w:type="spellStart"/>
      <w:r w:rsidRPr="000F42FD">
        <w:t>doc</w:t>
      </w:r>
      <w:proofErr w:type="spellEnd"/>
      <w:r w:rsidRPr="000F42FD">
        <w:t xml:space="preserve">, </w:t>
      </w:r>
      <w:proofErr w:type="spellStart"/>
      <w:r w:rsidRPr="000F42FD">
        <w:t>docx</w:t>
      </w:r>
      <w:proofErr w:type="spellEnd"/>
      <w:r w:rsidRPr="000F42FD">
        <w:t xml:space="preserve">, </w:t>
      </w:r>
      <w:proofErr w:type="spellStart"/>
      <w:r w:rsidRPr="000F42FD">
        <w:t>odt</w:t>
      </w:r>
      <w:proofErr w:type="spellEnd"/>
      <w:r w:rsidRPr="000F42FD">
        <w:t xml:space="preserve"> - для документов с текстовым содержанием, не включающим формулы (за исключением документов, указанных в</w:t>
      </w:r>
      <w:r w:rsidR="00436E84">
        <w:t xml:space="preserve">     </w:t>
      </w:r>
      <w:r w:rsidRPr="000F42FD">
        <w:t xml:space="preserve"> подпункте 3 настоящего пункта);</w:t>
      </w:r>
    </w:p>
    <w:p w14:paraId="7788EC01" w14:textId="77777777" w:rsidR="00930D38" w:rsidRPr="000F42FD" w:rsidRDefault="00930D38" w:rsidP="000F42FD">
      <w:pPr>
        <w:pStyle w:val="20"/>
        <w:tabs>
          <w:tab w:val="left" w:pos="1249"/>
        </w:tabs>
        <w:spacing w:after="0" w:line="240" w:lineRule="auto"/>
        <w:jc w:val="both"/>
      </w:pPr>
      <w:r w:rsidRPr="000F42FD">
        <w:t xml:space="preserve">          3) </w:t>
      </w:r>
      <w:proofErr w:type="spellStart"/>
      <w:r w:rsidRPr="000F42FD">
        <w:t>xls</w:t>
      </w:r>
      <w:proofErr w:type="spellEnd"/>
      <w:r w:rsidRPr="000F42FD">
        <w:t xml:space="preserve">, </w:t>
      </w:r>
      <w:proofErr w:type="spellStart"/>
      <w:r w:rsidRPr="000F42FD">
        <w:t>xlsx</w:t>
      </w:r>
      <w:proofErr w:type="spellEnd"/>
      <w:r w:rsidRPr="000F42FD">
        <w:t xml:space="preserve">, </w:t>
      </w:r>
      <w:proofErr w:type="spellStart"/>
      <w:r w:rsidRPr="000F42FD">
        <w:t>ods</w:t>
      </w:r>
      <w:proofErr w:type="spellEnd"/>
      <w:r w:rsidRPr="000F42FD">
        <w:t xml:space="preserve"> - для документов, содержащих расчеты;</w:t>
      </w:r>
    </w:p>
    <w:p w14:paraId="5AD2E14A" w14:textId="373432E0" w:rsidR="00930D38" w:rsidRPr="000F42FD" w:rsidRDefault="00930D38" w:rsidP="000F42FD">
      <w:pPr>
        <w:pStyle w:val="20"/>
        <w:tabs>
          <w:tab w:val="left" w:pos="1249"/>
        </w:tabs>
        <w:spacing w:after="0" w:line="240" w:lineRule="auto"/>
        <w:jc w:val="both"/>
      </w:pPr>
      <w:r w:rsidRPr="000F42FD">
        <w:t xml:space="preserve">          4) </w:t>
      </w:r>
      <w:proofErr w:type="spellStart"/>
      <w:r w:rsidRPr="000F42FD">
        <w:t>pdf</w:t>
      </w:r>
      <w:proofErr w:type="spellEnd"/>
      <w:r w:rsidRPr="000F42FD">
        <w:t xml:space="preserve">, </w:t>
      </w:r>
      <w:proofErr w:type="spellStart"/>
      <w:r w:rsidRPr="000F42FD">
        <w:t>jpg</w:t>
      </w:r>
      <w:proofErr w:type="spellEnd"/>
      <w:r w:rsidRPr="000F42FD">
        <w:t xml:space="preserve">, </w:t>
      </w:r>
      <w:proofErr w:type="spellStart"/>
      <w:r w:rsidRPr="000F42FD">
        <w:t>jpeg</w:t>
      </w:r>
      <w:proofErr w:type="spellEnd"/>
      <w:r w:rsidRPr="000F42FD">
        <w:t xml:space="preserve">, </w:t>
      </w:r>
      <w:proofErr w:type="spellStart"/>
      <w:r w:rsidRPr="000F42FD">
        <w:t>png</w:t>
      </w:r>
      <w:proofErr w:type="spellEnd"/>
      <w:r w:rsidRPr="000F42F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6719C8B2" w14:textId="77777777" w:rsidR="00930D38" w:rsidRPr="000F42FD" w:rsidRDefault="00930D38" w:rsidP="000F42FD">
      <w:pPr>
        <w:pStyle w:val="20"/>
        <w:tabs>
          <w:tab w:val="left" w:pos="1249"/>
        </w:tabs>
        <w:spacing w:after="0" w:line="240" w:lineRule="auto"/>
        <w:jc w:val="both"/>
      </w:pPr>
      <w:r w:rsidRPr="000F42FD">
        <w:t xml:space="preserve">          5) </w:t>
      </w:r>
      <w:proofErr w:type="spellStart"/>
      <w:r w:rsidRPr="000F42FD">
        <w:t>zip</w:t>
      </w:r>
      <w:proofErr w:type="spellEnd"/>
      <w:r w:rsidRPr="000F42FD">
        <w:t xml:space="preserve">, </w:t>
      </w:r>
      <w:proofErr w:type="spellStart"/>
      <w:r w:rsidRPr="000F42FD">
        <w:t>rar</w:t>
      </w:r>
      <w:proofErr w:type="spellEnd"/>
      <w:r w:rsidRPr="000F42FD">
        <w:t xml:space="preserve"> - для сжатых документов в один файл;</w:t>
      </w:r>
    </w:p>
    <w:p w14:paraId="63353552" w14:textId="77777777" w:rsidR="00930D38" w:rsidRPr="000F42FD" w:rsidRDefault="00930D38" w:rsidP="000F42FD">
      <w:pPr>
        <w:pStyle w:val="20"/>
        <w:tabs>
          <w:tab w:val="left" w:pos="1249"/>
        </w:tabs>
        <w:spacing w:after="0" w:line="240" w:lineRule="auto"/>
        <w:ind w:firstLine="680"/>
        <w:jc w:val="both"/>
      </w:pPr>
      <w:r w:rsidRPr="000F42FD">
        <w:t xml:space="preserve"> 6) </w:t>
      </w:r>
      <w:proofErr w:type="spellStart"/>
      <w:r w:rsidRPr="000F42FD">
        <w:t>sig</w:t>
      </w:r>
      <w:proofErr w:type="spellEnd"/>
      <w:r w:rsidRPr="000F42FD">
        <w:t xml:space="preserve"> - для открепленной усиленной квалифицированной электронной подписи.         </w:t>
      </w:r>
    </w:p>
    <w:p w14:paraId="1C9CB0BE" w14:textId="1E5A16F4" w:rsidR="00930D38" w:rsidRPr="000F42FD" w:rsidRDefault="00930D38" w:rsidP="000F42FD">
      <w:pPr>
        <w:jc w:val="both"/>
        <w:rPr>
          <w:sz w:val="28"/>
          <w:szCs w:val="28"/>
        </w:rPr>
      </w:pPr>
      <w:r w:rsidRPr="000F42FD">
        <w:rPr>
          <w:sz w:val="28"/>
          <w:szCs w:val="28"/>
        </w:rPr>
        <w:tab/>
      </w:r>
      <w:r w:rsidR="00CC77CD">
        <w:rPr>
          <w:sz w:val="28"/>
          <w:szCs w:val="28"/>
        </w:rPr>
        <w:t>71</w:t>
      </w:r>
      <w:r w:rsidRPr="000F42FD">
        <w:rPr>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F42FD">
        <w:rPr>
          <w:sz w:val="28"/>
          <w:szCs w:val="28"/>
        </w:rPr>
        <w:t>dpi</w:t>
      </w:r>
      <w:proofErr w:type="spellEnd"/>
      <w:r w:rsidRPr="000F42FD">
        <w:rPr>
          <w:sz w:val="28"/>
          <w:szCs w:val="28"/>
        </w:rPr>
        <w:t xml:space="preserve"> (масштаб 1:1) с использованием следующих режимов:</w:t>
      </w:r>
    </w:p>
    <w:p w14:paraId="42353740" w14:textId="3F8A9F37" w:rsidR="00930D38" w:rsidRPr="000F42FD" w:rsidRDefault="00930D38" w:rsidP="000F42FD">
      <w:pPr>
        <w:jc w:val="both"/>
        <w:rPr>
          <w:sz w:val="28"/>
          <w:szCs w:val="28"/>
        </w:rPr>
      </w:pPr>
      <w:r w:rsidRPr="000F42FD">
        <w:rPr>
          <w:sz w:val="28"/>
          <w:szCs w:val="28"/>
        </w:rPr>
        <w:tab/>
      </w:r>
      <w:r w:rsidR="00CC77CD">
        <w:rPr>
          <w:sz w:val="28"/>
          <w:szCs w:val="28"/>
        </w:rPr>
        <w:t>1) «</w:t>
      </w:r>
      <w:r w:rsidRPr="000F42FD">
        <w:rPr>
          <w:sz w:val="28"/>
          <w:szCs w:val="28"/>
        </w:rPr>
        <w:t>черно-белый</w:t>
      </w:r>
      <w:r w:rsidR="00CC77CD">
        <w:rPr>
          <w:sz w:val="28"/>
          <w:szCs w:val="28"/>
        </w:rPr>
        <w:t>»</w:t>
      </w:r>
      <w:r w:rsidRPr="000F42FD">
        <w:rPr>
          <w:sz w:val="28"/>
          <w:szCs w:val="28"/>
        </w:rPr>
        <w:t xml:space="preserve"> (при отсутствии в документе графических изображений и (или) цветного текста);</w:t>
      </w:r>
    </w:p>
    <w:p w14:paraId="0E955E01" w14:textId="47040383" w:rsidR="00930D38" w:rsidRPr="000F42FD" w:rsidRDefault="00930D38" w:rsidP="000F42FD">
      <w:pPr>
        <w:jc w:val="both"/>
        <w:rPr>
          <w:sz w:val="28"/>
          <w:szCs w:val="28"/>
        </w:rPr>
      </w:pPr>
      <w:r w:rsidRPr="000F42FD">
        <w:rPr>
          <w:sz w:val="28"/>
          <w:szCs w:val="28"/>
        </w:rPr>
        <w:tab/>
      </w:r>
      <w:r w:rsidR="00CC77CD">
        <w:rPr>
          <w:sz w:val="28"/>
          <w:szCs w:val="28"/>
        </w:rPr>
        <w:t>2) «</w:t>
      </w:r>
      <w:r w:rsidRPr="000F42FD">
        <w:rPr>
          <w:sz w:val="28"/>
          <w:szCs w:val="28"/>
        </w:rPr>
        <w:t>оттенки серого</w:t>
      </w:r>
      <w:r w:rsidR="00CC77CD">
        <w:rPr>
          <w:sz w:val="28"/>
          <w:szCs w:val="28"/>
        </w:rPr>
        <w:t>»</w:t>
      </w:r>
      <w:r w:rsidRPr="000F42FD">
        <w:rPr>
          <w:sz w:val="28"/>
          <w:szCs w:val="28"/>
        </w:rPr>
        <w:t xml:space="preserve"> (при наличии в документе графических изображений, отличных от цветного графического изображения);</w:t>
      </w:r>
    </w:p>
    <w:p w14:paraId="13441858" w14:textId="429F68E2" w:rsidR="00930D38" w:rsidRPr="000F42FD" w:rsidRDefault="00930D38" w:rsidP="000F42FD">
      <w:pPr>
        <w:jc w:val="both"/>
        <w:rPr>
          <w:sz w:val="28"/>
          <w:szCs w:val="28"/>
        </w:rPr>
      </w:pPr>
      <w:r w:rsidRPr="000F42FD">
        <w:rPr>
          <w:sz w:val="28"/>
          <w:szCs w:val="28"/>
        </w:rPr>
        <w:tab/>
      </w:r>
      <w:r w:rsidR="00CC77CD">
        <w:rPr>
          <w:sz w:val="28"/>
          <w:szCs w:val="28"/>
        </w:rPr>
        <w:t>3) «</w:t>
      </w:r>
      <w:r w:rsidRPr="000F42FD">
        <w:rPr>
          <w:sz w:val="28"/>
          <w:szCs w:val="28"/>
        </w:rPr>
        <w:t>цветной</w:t>
      </w:r>
      <w:r w:rsidR="00CC77CD">
        <w:rPr>
          <w:sz w:val="28"/>
          <w:szCs w:val="28"/>
        </w:rPr>
        <w:t>»</w:t>
      </w:r>
      <w:r w:rsidRPr="000F42FD">
        <w:rPr>
          <w:sz w:val="28"/>
          <w:szCs w:val="28"/>
        </w:rPr>
        <w:t xml:space="preserve"> или </w:t>
      </w:r>
      <w:r w:rsidR="00CC77CD">
        <w:rPr>
          <w:sz w:val="28"/>
          <w:szCs w:val="28"/>
        </w:rPr>
        <w:t>«</w:t>
      </w:r>
      <w:r w:rsidRPr="000F42FD">
        <w:rPr>
          <w:sz w:val="28"/>
          <w:szCs w:val="28"/>
        </w:rPr>
        <w:t>режим полной цветопередачи</w:t>
      </w:r>
      <w:r w:rsidR="00CC77CD">
        <w:rPr>
          <w:sz w:val="28"/>
          <w:szCs w:val="28"/>
        </w:rPr>
        <w:t>»</w:t>
      </w:r>
      <w:r w:rsidRPr="000F42FD">
        <w:rPr>
          <w:sz w:val="28"/>
          <w:szCs w:val="28"/>
        </w:rPr>
        <w:t xml:space="preserve"> (при наличии в документе цветных графических изображений либо цветного текста);</w:t>
      </w:r>
    </w:p>
    <w:p w14:paraId="3666A27D" w14:textId="2BD8126E" w:rsidR="00930D38" w:rsidRPr="000F42FD" w:rsidRDefault="00930D38" w:rsidP="000F42FD">
      <w:pPr>
        <w:jc w:val="both"/>
        <w:rPr>
          <w:sz w:val="28"/>
          <w:szCs w:val="28"/>
        </w:rPr>
      </w:pPr>
      <w:r w:rsidRPr="000F42FD">
        <w:rPr>
          <w:sz w:val="28"/>
          <w:szCs w:val="28"/>
        </w:rPr>
        <w:tab/>
      </w:r>
      <w:r w:rsidR="00CC77CD">
        <w:rPr>
          <w:sz w:val="28"/>
          <w:szCs w:val="28"/>
        </w:rPr>
        <w:t xml:space="preserve">4) </w:t>
      </w:r>
      <w:r w:rsidRPr="000F42FD">
        <w:rPr>
          <w:sz w:val="28"/>
          <w:szCs w:val="28"/>
        </w:rPr>
        <w:t>с сохранением всех аутентичных признаков подлинности, а именно: графической подписи лица, печати, углового штампа бланка.</w:t>
      </w:r>
    </w:p>
    <w:p w14:paraId="1A7469EF" w14:textId="2D1A24C0" w:rsidR="00930D38" w:rsidRPr="000F42FD" w:rsidRDefault="00930D38" w:rsidP="000F42FD">
      <w:pPr>
        <w:jc w:val="both"/>
        <w:rPr>
          <w:sz w:val="28"/>
          <w:szCs w:val="28"/>
        </w:rPr>
      </w:pPr>
      <w:r w:rsidRPr="000F42FD">
        <w:rPr>
          <w:sz w:val="28"/>
          <w:szCs w:val="28"/>
        </w:rPr>
        <w:tab/>
      </w:r>
      <w:r w:rsidR="006E6144">
        <w:rPr>
          <w:sz w:val="28"/>
          <w:szCs w:val="28"/>
        </w:rPr>
        <w:t xml:space="preserve">72. </w:t>
      </w:r>
      <w:r w:rsidRPr="000F42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F10A51A" w14:textId="3C7A9138" w:rsidR="00930D38" w:rsidRPr="000F42FD" w:rsidRDefault="00930D38" w:rsidP="000F42FD">
      <w:pPr>
        <w:jc w:val="both"/>
        <w:rPr>
          <w:sz w:val="28"/>
          <w:szCs w:val="28"/>
        </w:rPr>
      </w:pPr>
      <w:r w:rsidRPr="000F42FD">
        <w:rPr>
          <w:sz w:val="28"/>
          <w:szCs w:val="28"/>
        </w:rPr>
        <w:tab/>
      </w:r>
      <w:r w:rsidR="00CC77CD">
        <w:rPr>
          <w:sz w:val="28"/>
          <w:szCs w:val="28"/>
        </w:rPr>
        <w:t xml:space="preserve">73. </w:t>
      </w:r>
      <w:r w:rsidRPr="000F42FD">
        <w:rPr>
          <w:sz w:val="28"/>
          <w:szCs w:val="28"/>
        </w:rPr>
        <w:t>Электронные документы должны обеспечивать:</w:t>
      </w:r>
    </w:p>
    <w:p w14:paraId="3C9AC7E3" w14:textId="690E821B" w:rsidR="00930D38" w:rsidRPr="000F42FD" w:rsidRDefault="00930D38" w:rsidP="000F42FD">
      <w:pPr>
        <w:jc w:val="both"/>
        <w:rPr>
          <w:sz w:val="28"/>
          <w:szCs w:val="28"/>
        </w:rPr>
      </w:pPr>
      <w:r w:rsidRPr="000F42FD">
        <w:rPr>
          <w:sz w:val="28"/>
          <w:szCs w:val="28"/>
        </w:rPr>
        <w:tab/>
      </w:r>
      <w:r w:rsidR="00CC77CD">
        <w:rPr>
          <w:sz w:val="28"/>
          <w:szCs w:val="28"/>
        </w:rPr>
        <w:t xml:space="preserve">1) </w:t>
      </w:r>
      <w:r w:rsidRPr="000F42FD">
        <w:rPr>
          <w:sz w:val="28"/>
          <w:szCs w:val="28"/>
        </w:rPr>
        <w:t>возможность идентифицировать документ и количество листов в документе;</w:t>
      </w:r>
    </w:p>
    <w:p w14:paraId="18F3299B" w14:textId="75B4DD93" w:rsidR="00930D38" w:rsidRPr="000F42FD" w:rsidRDefault="00930D38" w:rsidP="000F42FD">
      <w:pPr>
        <w:jc w:val="both"/>
        <w:rPr>
          <w:sz w:val="28"/>
          <w:szCs w:val="28"/>
        </w:rPr>
      </w:pPr>
      <w:r w:rsidRPr="000F42FD">
        <w:rPr>
          <w:sz w:val="28"/>
          <w:szCs w:val="28"/>
        </w:rPr>
        <w:tab/>
      </w:r>
      <w:r w:rsidR="00CC77CD">
        <w:rPr>
          <w:sz w:val="28"/>
          <w:szCs w:val="28"/>
        </w:rPr>
        <w:t xml:space="preserve">2) </w:t>
      </w:r>
      <w:r w:rsidRPr="000F42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28EF4E7" w14:textId="1BF68752" w:rsidR="00D600A7" w:rsidRDefault="00930D38" w:rsidP="000F42FD">
      <w:pPr>
        <w:jc w:val="both"/>
        <w:rPr>
          <w:sz w:val="28"/>
          <w:szCs w:val="28"/>
        </w:rPr>
      </w:pPr>
      <w:r w:rsidRPr="000F42FD">
        <w:rPr>
          <w:sz w:val="28"/>
          <w:szCs w:val="28"/>
        </w:rPr>
        <w:tab/>
      </w:r>
      <w:r w:rsidR="00CC77CD">
        <w:rPr>
          <w:sz w:val="28"/>
          <w:szCs w:val="28"/>
        </w:rPr>
        <w:t>74.</w:t>
      </w:r>
      <w:r w:rsidR="00BC7A88">
        <w:rPr>
          <w:sz w:val="28"/>
          <w:szCs w:val="28"/>
        </w:rPr>
        <w:t xml:space="preserve"> </w:t>
      </w:r>
      <w:r w:rsidRPr="000F42FD">
        <w:rPr>
          <w:sz w:val="28"/>
          <w:szCs w:val="28"/>
        </w:rPr>
        <w:t xml:space="preserve">Документы, подлежащие представлению в форматах </w:t>
      </w:r>
      <w:proofErr w:type="spellStart"/>
      <w:r w:rsidRPr="000F42FD">
        <w:rPr>
          <w:sz w:val="28"/>
          <w:szCs w:val="28"/>
        </w:rPr>
        <w:t>xls</w:t>
      </w:r>
      <w:proofErr w:type="spellEnd"/>
      <w:r w:rsidRPr="000F42FD">
        <w:rPr>
          <w:sz w:val="28"/>
          <w:szCs w:val="28"/>
        </w:rPr>
        <w:t xml:space="preserve">, </w:t>
      </w:r>
      <w:proofErr w:type="spellStart"/>
      <w:r w:rsidRPr="000F42FD">
        <w:rPr>
          <w:sz w:val="28"/>
          <w:szCs w:val="28"/>
        </w:rPr>
        <w:t>xlsx</w:t>
      </w:r>
      <w:proofErr w:type="spellEnd"/>
      <w:r w:rsidRPr="000F42FD">
        <w:rPr>
          <w:sz w:val="28"/>
          <w:szCs w:val="28"/>
        </w:rPr>
        <w:t xml:space="preserve"> или </w:t>
      </w:r>
      <w:proofErr w:type="spellStart"/>
      <w:r w:rsidRPr="000F42FD">
        <w:rPr>
          <w:sz w:val="28"/>
          <w:szCs w:val="28"/>
        </w:rPr>
        <w:t>ods</w:t>
      </w:r>
      <w:proofErr w:type="spellEnd"/>
      <w:r w:rsidRPr="000F42FD">
        <w:rPr>
          <w:sz w:val="28"/>
          <w:szCs w:val="28"/>
        </w:rPr>
        <w:t>, формируются в виде отдельного электронного документа.</w:t>
      </w:r>
    </w:p>
    <w:p w14:paraId="20BACCED" w14:textId="77777777" w:rsidR="000F42FD" w:rsidRPr="000F42FD" w:rsidRDefault="000F42FD" w:rsidP="000F42FD">
      <w:pPr>
        <w:jc w:val="both"/>
        <w:rPr>
          <w:sz w:val="28"/>
          <w:szCs w:val="28"/>
        </w:rPr>
      </w:pPr>
    </w:p>
    <w:p w14:paraId="31486349" w14:textId="4115AE41" w:rsidR="00930D38" w:rsidRPr="000F42FD" w:rsidRDefault="00930D38" w:rsidP="000F42FD">
      <w:pPr>
        <w:jc w:val="both"/>
        <w:rPr>
          <w:sz w:val="28"/>
          <w:szCs w:val="28"/>
        </w:rPr>
      </w:pPr>
    </w:p>
    <w:p w14:paraId="372ACFFD" w14:textId="77777777" w:rsidR="00930D38" w:rsidRPr="000F42FD" w:rsidRDefault="00930D38" w:rsidP="000F42FD">
      <w:pPr>
        <w:contextualSpacing/>
        <w:jc w:val="center"/>
        <w:rPr>
          <w:sz w:val="28"/>
          <w:szCs w:val="28"/>
        </w:rPr>
      </w:pPr>
      <w:r w:rsidRPr="000F42FD">
        <w:rPr>
          <w:rFonts w:eastAsia="Calibri"/>
          <w:sz w:val="28"/>
          <w:szCs w:val="28"/>
        </w:rPr>
        <w:t>III. Состав, последовательность и сроки выполнения</w:t>
      </w:r>
    </w:p>
    <w:p w14:paraId="0079FED8" w14:textId="77777777" w:rsidR="00930D38" w:rsidRPr="000F42FD" w:rsidRDefault="00930D38" w:rsidP="000F42FD">
      <w:pPr>
        <w:contextualSpacing/>
        <w:jc w:val="center"/>
        <w:rPr>
          <w:rFonts w:eastAsia="Calibri"/>
          <w:sz w:val="28"/>
          <w:szCs w:val="28"/>
        </w:rPr>
      </w:pPr>
      <w:r w:rsidRPr="000F42FD">
        <w:rPr>
          <w:rFonts w:eastAsia="Calibri"/>
          <w:sz w:val="28"/>
          <w:szCs w:val="28"/>
        </w:rPr>
        <w:t xml:space="preserve">административных процедур (действий), </w:t>
      </w:r>
    </w:p>
    <w:p w14:paraId="63326774" w14:textId="77777777" w:rsidR="00930D38" w:rsidRPr="000F42FD" w:rsidRDefault="00930D38" w:rsidP="000F42FD">
      <w:pPr>
        <w:contextualSpacing/>
        <w:jc w:val="center"/>
        <w:rPr>
          <w:rFonts w:eastAsia="Calibri"/>
          <w:sz w:val="28"/>
          <w:szCs w:val="28"/>
        </w:rPr>
      </w:pPr>
      <w:r w:rsidRPr="000F42FD">
        <w:rPr>
          <w:rFonts w:eastAsia="Calibri"/>
          <w:sz w:val="28"/>
          <w:szCs w:val="28"/>
        </w:rPr>
        <w:t xml:space="preserve">требования к порядку их выполнения, в том </w:t>
      </w:r>
    </w:p>
    <w:p w14:paraId="1FB7B5D2" w14:textId="77777777" w:rsidR="00930D38" w:rsidRPr="000F42FD" w:rsidRDefault="00930D38" w:rsidP="000F42FD">
      <w:pPr>
        <w:contextualSpacing/>
        <w:jc w:val="center"/>
        <w:rPr>
          <w:rFonts w:eastAsia="Calibri"/>
          <w:sz w:val="28"/>
          <w:szCs w:val="28"/>
        </w:rPr>
      </w:pPr>
      <w:r w:rsidRPr="000F42FD">
        <w:rPr>
          <w:rFonts w:eastAsia="Calibri"/>
          <w:sz w:val="28"/>
          <w:szCs w:val="28"/>
        </w:rPr>
        <w:t xml:space="preserve">    числе особенности выполнения административных</w:t>
      </w:r>
    </w:p>
    <w:p w14:paraId="65C6EEB6" w14:textId="39545406" w:rsidR="00930D38" w:rsidRDefault="00930D38" w:rsidP="000F42FD">
      <w:pPr>
        <w:contextualSpacing/>
        <w:jc w:val="center"/>
        <w:rPr>
          <w:rFonts w:eastAsia="Calibri"/>
          <w:sz w:val="28"/>
          <w:szCs w:val="28"/>
        </w:rPr>
      </w:pPr>
      <w:r w:rsidRPr="000F42FD">
        <w:rPr>
          <w:rFonts w:eastAsia="Calibri"/>
          <w:sz w:val="28"/>
          <w:szCs w:val="28"/>
        </w:rPr>
        <w:t xml:space="preserve"> процедур в электронной форме</w:t>
      </w:r>
    </w:p>
    <w:p w14:paraId="73283F4C" w14:textId="77777777" w:rsidR="000F42FD" w:rsidRPr="000F42FD" w:rsidRDefault="000F42FD" w:rsidP="000F42FD">
      <w:pPr>
        <w:contextualSpacing/>
        <w:jc w:val="center"/>
        <w:rPr>
          <w:rFonts w:eastAsia="Calibri"/>
          <w:sz w:val="28"/>
          <w:szCs w:val="28"/>
        </w:rPr>
      </w:pPr>
    </w:p>
    <w:p w14:paraId="1BC0A984" w14:textId="77777777" w:rsidR="00930D38" w:rsidRPr="000F42FD" w:rsidRDefault="00930D38" w:rsidP="000F42FD">
      <w:pPr>
        <w:ind w:firstLine="709"/>
        <w:contextualSpacing/>
        <w:jc w:val="center"/>
        <w:rPr>
          <w:rFonts w:eastAsia="Calibri"/>
          <w:sz w:val="28"/>
          <w:szCs w:val="28"/>
        </w:rPr>
      </w:pPr>
    </w:p>
    <w:p w14:paraId="4933E7EC" w14:textId="088EF119" w:rsidR="00930D38" w:rsidRPr="000F42FD" w:rsidRDefault="00930D38" w:rsidP="000F42FD">
      <w:pPr>
        <w:contextualSpacing/>
        <w:jc w:val="center"/>
        <w:rPr>
          <w:rFonts w:eastAsia="Calibri"/>
          <w:sz w:val="28"/>
          <w:szCs w:val="28"/>
        </w:rPr>
      </w:pPr>
      <w:r w:rsidRPr="000F42FD">
        <w:rPr>
          <w:rFonts w:eastAsia="Calibri"/>
          <w:sz w:val="28"/>
          <w:szCs w:val="28"/>
        </w:rPr>
        <w:t>Исчерпывающий перечень административных процедур</w:t>
      </w:r>
    </w:p>
    <w:p w14:paraId="6EC40C71" w14:textId="77777777" w:rsidR="00930D38" w:rsidRPr="000F42FD" w:rsidRDefault="00930D38" w:rsidP="000F42FD">
      <w:pPr>
        <w:contextualSpacing/>
        <w:jc w:val="center"/>
        <w:rPr>
          <w:sz w:val="28"/>
          <w:szCs w:val="28"/>
        </w:rPr>
      </w:pPr>
    </w:p>
    <w:p w14:paraId="2DD19416" w14:textId="77EE98D6" w:rsidR="00930D38" w:rsidRPr="000F42FD" w:rsidRDefault="00930D38" w:rsidP="000F42FD">
      <w:pPr>
        <w:jc w:val="both"/>
        <w:rPr>
          <w:sz w:val="28"/>
          <w:szCs w:val="28"/>
        </w:rPr>
      </w:pPr>
      <w:r w:rsidRPr="000F42FD">
        <w:rPr>
          <w:sz w:val="28"/>
          <w:szCs w:val="28"/>
        </w:rPr>
        <w:tab/>
      </w:r>
      <w:r w:rsidR="00164222">
        <w:rPr>
          <w:sz w:val="28"/>
          <w:szCs w:val="28"/>
        </w:rPr>
        <w:t>75</w:t>
      </w:r>
      <w:r w:rsidRPr="000F42FD">
        <w:rPr>
          <w:sz w:val="28"/>
          <w:szCs w:val="28"/>
        </w:rPr>
        <w:t>.</w:t>
      </w:r>
      <w:r w:rsidRPr="000F42FD">
        <w:rPr>
          <w:sz w:val="28"/>
          <w:szCs w:val="28"/>
        </w:rPr>
        <w:tab/>
        <w:t xml:space="preserve">Предоставление Услуги включает в себя следующие административные процедуры: </w:t>
      </w:r>
    </w:p>
    <w:p w14:paraId="4607A792" w14:textId="1ECD1F11" w:rsidR="00930D38" w:rsidRPr="000F42FD" w:rsidRDefault="00930D38" w:rsidP="000F42FD">
      <w:pPr>
        <w:jc w:val="both"/>
        <w:rPr>
          <w:sz w:val="28"/>
          <w:szCs w:val="28"/>
        </w:rPr>
      </w:pPr>
      <w:r w:rsidRPr="000F42FD">
        <w:rPr>
          <w:sz w:val="28"/>
          <w:szCs w:val="28"/>
        </w:rPr>
        <w:tab/>
        <w:t>1) установление личности Заявителя (представителя Заявителя); регистрация заявления;</w:t>
      </w:r>
    </w:p>
    <w:p w14:paraId="2EB45445" w14:textId="6C877F90" w:rsidR="00930D38" w:rsidRPr="000F42FD" w:rsidRDefault="00930D38" w:rsidP="000F42FD">
      <w:pPr>
        <w:jc w:val="both"/>
        <w:rPr>
          <w:sz w:val="28"/>
          <w:szCs w:val="28"/>
        </w:rPr>
      </w:pPr>
      <w:r w:rsidRPr="000F42FD">
        <w:rPr>
          <w:sz w:val="28"/>
          <w:szCs w:val="28"/>
        </w:rPr>
        <w:tab/>
        <w:t>2) проверка комплектности документов, необходимых для предоставления Услуги;</w:t>
      </w:r>
    </w:p>
    <w:p w14:paraId="5711B8CD" w14:textId="74003B9A" w:rsidR="00930D38" w:rsidRPr="000F42FD" w:rsidRDefault="00930D38" w:rsidP="000F42FD">
      <w:pPr>
        <w:jc w:val="both"/>
        <w:rPr>
          <w:sz w:val="28"/>
          <w:szCs w:val="28"/>
        </w:rPr>
      </w:pPr>
      <w:r w:rsidRPr="000F42FD">
        <w:rPr>
          <w:sz w:val="28"/>
          <w:szCs w:val="28"/>
        </w:rPr>
        <w:tab/>
        <w:t>3) получение сведений посредством единой системы межведомственного электронного взаимодействия (далее</w:t>
      </w:r>
      <w:r w:rsidR="00164222">
        <w:rPr>
          <w:sz w:val="28"/>
          <w:szCs w:val="28"/>
        </w:rPr>
        <w:t xml:space="preserve"> именуется</w:t>
      </w:r>
      <w:r w:rsidRPr="000F42FD">
        <w:rPr>
          <w:sz w:val="28"/>
          <w:szCs w:val="28"/>
        </w:rPr>
        <w:t xml:space="preserve"> - СМЭВ);</w:t>
      </w:r>
    </w:p>
    <w:p w14:paraId="77CAB912" w14:textId="0701D99F" w:rsidR="00930D38" w:rsidRPr="000F42FD" w:rsidRDefault="00930D38" w:rsidP="000F42FD">
      <w:pPr>
        <w:jc w:val="both"/>
        <w:rPr>
          <w:sz w:val="28"/>
          <w:szCs w:val="28"/>
        </w:rPr>
      </w:pPr>
      <w:r w:rsidRPr="000F42FD">
        <w:rPr>
          <w:sz w:val="28"/>
          <w:szCs w:val="28"/>
        </w:rPr>
        <w:tab/>
        <w:t>4) рассмотрение документов, необходимых для предоставления Услуги;</w:t>
      </w:r>
    </w:p>
    <w:p w14:paraId="188D5E80" w14:textId="0DB3CABC" w:rsidR="00930D38" w:rsidRPr="000F42FD" w:rsidRDefault="00930D38" w:rsidP="000F42FD">
      <w:pPr>
        <w:jc w:val="both"/>
        <w:rPr>
          <w:sz w:val="28"/>
          <w:szCs w:val="28"/>
        </w:rPr>
      </w:pPr>
      <w:r w:rsidRPr="000F42FD">
        <w:rPr>
          <w:sz w:val="28"/>
          <w:szCs w:val="28"/>
        </w:rPr>
        <w:tab/>
        <w:t>5) принятие решения по результатам оказания Услуги;</w:t>
      </w:r>
    </w:p>
    <w:p w14:paraId="026F24AD" w14:textId="6FF3DE9A" w:rsidR="00930D38" w:rsidRPr="000F42FD" w:rsidRDefault="00930D38" w:rsidP="000F42FD">
      <w:pPr>
        <w:jc w:val="both"/>
        <w:rPr>
          <w:sz w:val="28"/>
          <w:szCs w:val="28"/>
        </w:rPr>
      </w:pPr>
      <w:r w:rsidRPr="000F42FD">
        <w:rPr>
          <w:sz w:val="28"/>
          <w:szCs w:val="28"/>
        </w:rPr>
        <w:tab/>
        <w:t>6) внесение результата оказания Услуги в государственный адресный реестр, ведение которого осуществляется в электронном виде;</w:t>
      </w:r>
    </w:p>
    <w:p w14:paraId="6D064EAC" w14:textId="3E1E72BB" w:rsidR="00930D38" w:rsidRDefault="00930D38" w:rsidP="000F42FD">
      <w:pPr>
        <w:jc w:val="both"/>
        <w:rPr>
          <w:sz w:val="28"/>
          <w:szCs w:val="28"/>
        </w:rPr>
      </w:pPr>
      <w:r w:rsidRPr="000F42FD">
        <w:rPr>
          <w:sz w:val="28"/>
          <w:szCs w:val="28"/>
        </w:rPr>
        <w:tab/>
        <w:t>7) выдача результата оказания Услуги.</w:t>
      </w:r>
    </w:p>
    <w:p w14:paraId="0EF185E1" w14:textId="77777777" w:rsidR="00930D38" w:rsidRPr="000F42FD" w:rsidRDefault="00930D38" w:rsidP="000F42FD">
      <w:pPr>
        <w:contextualSpacing/>
        <w:jc w:val="center"/>
        <w:rPr>
          <w:sz w:val="28"/>
          <w:szCs w:val="28"/>
        </w:rPr>
      </w:pPr>
      <w:r w:rsidRPr="000F42FD">
        <w:rPr>
          <w:rFonts w:eastAsia="Calibri"/>
          <w:sz w:val="28"/>
          <w:szCs w:val="28"/>
        </w:rPr>
        <w:t>Перечень административных процедур (действий)</w:t>
      </w:r>
    </w:p>
    <w:p w14:paraId="62A9B8C4" w14:textId="77777777" w:rsidR="00930D38" w:rsidRPr="000F42FD" w:rsidRDefault="00930D38" w:rsidP="000F42FD">
      <w:pPr>
        <w:contextualSpacing/>
        <w:jc w:val="center"/>
        <w:rPr>
          <w:rFonts w:eastAsia="Calibri"/>
          <w:sz w:val="28"/>
          <w:szCs w:val="28"/>
        </w:rPr>
      </w:pPr>
      <w:r w:rsidRPr="000F42FD">
        <w:rPr>
          <w:rFonts w:eastAsia="Calibri"/>
          <w:sz w:val="28"/>
          <w:szCs w:val="28"/>
        </w:rPr>
        <w:t xml:space="preserve">при предоставлении муниципальной услуги </w:t>
      </w:r>
    </w:p>
    <w:p w14:paraId="2422219A" w14:textId="07749ACC" w:rsidR="00930D38" w:rsidRDefault="00930D38" w:rsidP="000F42FD">
      <w:pPr>
        <w:contextualSpacing/>
        <w:jc w:val="center"/>
        <w:rPr>
          <w:rFonts w:eastAsia="Calibri"/>
          <w:sz w:val="28"/>
          <w:szCs w:val="28"/>
        </w:rPr>
      </w:pPr>
      <w:r w:rsidRPr="000F42FD">
        <w:rPr>
          <w:rFonts w:eastAsia="Calibri"/>
          <w:sz w:val="28"/>
          <w:szCs w:val="28"/>
        </w:rPr>
        <w:t>в электронной форме</w:t>
      </w:r>
    </w:p>
    <w:p w14:paraId="1F63436D" w14:textId="77777777" w:rsidR="000F42FD" w:rsidRPr="000F42FD" w:rsidRDefault="000F42FD" w:rsidP="000F42FD">
      <w:pPr>
        <w:contextualSpacing/>
        <w:jc w:val="center"/>
        <w:rPr>
          <w:sz w:val="28"/>
          <w:szCs w:val="28"/>
        </w:rPr>
      </w:pPr>
    </w:p>
    <w:p w14:paraId="756DC37D" w14:textId="40BDF718" w:rsidR="00930D38" w:rsidRPr="000F42FD" w:rsidRDefault="00930D38" w:rsidP="000F42FD">
      <w:pPr>
        <w:jc w:val="both"/>
        <w:rPr>
          <w:sz w:val="28"/>
          <w:szCs w:val="28"/>
        </w:rPr>
      </w:pPr>
    </w:p>
    <w:p w14:paraId="3EDCF4DF" w14:textId="6104F0BF" w:rsidR="00930D38" w:rsidRPr="000F42FD" w:rsidRDefault="00B92C4F" w:rsidP="000F42FD">
      <w:pPr>
        <w:ind w:firstLine="709"/>
        <w:contextualSpacing/>
        <w:jc w:val="both"/>
        <w:rPr>
          <w:sz w:val="28"/>
          <w:szCs w:val="28"/>
        </w:rPr>
      </w:pPr>
      <w:r>
        <w:rPr>
          <w:rFonts w:eastAsia="Calibri"/>
          <w:sz w:val="28"/>
          <w:szCs w:val="28"/>
        </w:rPr>
        <w:t>76</w:t>
      </w:r>
      <w:r w:rsidR="00930D38" w:rsidRPr="000F42FD">
        <w:rPr>
          <w:rFonts w:eastAsia="Calibri"/>
          <w:sz w:val="28"/>
          <w:szCs w:val="28"/>
        </w:rPr>
        <w:t>.</w:t>
      </w:r>
      <w:r w:rsidR="00930D38" w:rsidRPr="000F42FD">
        <w:rPr>
          <w:rFonts w:eastAsia="Calibri"/>
          <w:sz w:val="28"/>
          <w:szCs w:val="28"/>
        </w:rPr>
        <w:tab/>
        <w:t>При предоставлении муниципальной услуги в электронной форме Заявителю обеспечиваются:</w:t>
      </w:r>
    </w:p>
    <w:p w14:paraId="3DAAE3FB" w14:textId="77777777" w:rsidR="00930D38" w:rsidRPr="000F42FD" w:rsidRDefault="00930D38" w:rsidP="000F42FD">
      <w:pPr>
        <w:ind w:firstLine="709"/>
        <w:contextualSpacing/>
        <w:jc w:val="both"/>
        <w:rPr>
          <w:sz w:val="28"/>
          <w:szCs w:val="28"/>
        </w:rPr>
      </w:pPr>
      <w:r w:rsidRPr="000F42FD">
        <w:rPr>
          <w:rFonts w:eastAsia="Calibri"/>
          <w:sz w:val="28"/>
          <w:szCs w:val="28"/>
        </w:rPr>
        <w:t>1) получение информации о порядке и сроках предоставления муниципальной услуги;</w:t>
      </w:r>
    </w:p>
    <w:p w14:paraId="5C548A20" w14:textId="6D229395" w:rsidR="00930D38" w:rsidRPr="000F42FD" w:rsidRDefault="00930D38" w:rsidP="000F42FD">
      <w:pPr>
        <w:ind w:firstLine="709"/>
        <w:contextualSpacing/>
        <w:jc w:val="both"/>
        <w:rPr>
          <w:rFonts w:eastAsia="Calibri"/>
          <w:sz w:val="28"/>
          <w:szCs w:val="28"/>
        </w:rPr>
      </w:pPr>
      <w:r w:rsidRPr="000F42FD">
        <w:rPr>
          <w:rFonts w:eastAsia="Calibri"/>
          <w:sz w:val="28"/>
          <w:szCs w:val="28"/>
        </w:rPr>
        <w:t>2)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6BB36F24" w14:textId="671E42D0" w:rsidR="00930D38" w:rsidRPr="000F42FD" w:rsidRDefault="00930D38" w:rsidP="000F42FD">
      <w:pPr>
        <w:ind w:firstLine="709"/>
        <w:contextualSpacing/>
        <w:jc w:val="both"/>
        <w:rPr>
          <w:sz w:val="28"/>
          <w:szCs w:val="28"/>
        </w:rPr>
      </w:pPr>
      <w:r w:rsidRPr="000F42FD">
        <w:rPr>
          <w:rFonts w:eastAsia="Calibri"/>
          <w:sz w:val="28"/>
          <w:szCs w:val="28"/>
        </w:rPr>
        <w:t>3) прием и регистрация Уполномоченным органом заявления и прилагаемых документов;</w:t>
      </w:r>
    </w:p>
    <w:p w14:paraId="5214CD95" w14:textId="2637A2B4" w:rsidR="00930D38" w:rsidRPr="000F42FD" w:rsidRDefault="00930D38" w:rsidP="000F42FD">
      <w:pPr>
        <w:jc w:val="both"/>
        <w:rPr>
          <w:rFonts w:eastAsia="Calibri"/>
          <w:sz w:val="28"/>
          <w:szCs w:val="28"/>
        </w:rPr>
      </w:pPr>
      <w:r w:rsidRPr="000F42FD">
        <w:rPr>
          <w:rFonts w:eastAsia="Calibri"/>
          <w:sz w:val="28"/>
          <w:szCs w:val="28"/>
        </w:rPr>
        <w:tab/>
        <w:t>4) получения Заявителем (представителем Заявителя) результата предоставления Услуги в форме электронного документа;</w:t>
      </w:r>
    </w:p>
    <w:p w14:paraId="031FBAC1" w14:textId="05E80C80" w:rsidR="00930D38" w:rsidRPr="000F42FD" w:rsidRDefault="00930D38" w:rsidP="000F42FD">
      <w:pPr>
        <w:jc w:val="both"/>
        <w:rPr>
          <w:rFonts w:eastAsia="Calibri"/>
          <w:sz w:val="28"/>
          <w:szCs w:val="28"/>
        </w:rPr>
      </w:pPr>
      <w:r w:rsidRPr="000F42FD">
        <w:rPr>
          <w:rFonts w:eastAsia="Calibri"/>
          <w:sz w:val="28"/>
          <w:szCs w:val="28"/>
        </w:rPr>
        <w:tab/>
        <w:t>5) получения сведений о ходе рассмотрения заявления;</w:t>
      </w:r>
    </w:p>
    <w:p w14:paraId="734C279F" w14:textId="0A7F1108" w:rsidR="00930D38" w:rsidRPr="000F42FD" w:rsidRDefault="00930D38" w:rsidP="000F42FD">
      <w:pPr>
        <w:jc w:val="both"/>
        <w:rPr>
          <w:rFonts w:eastAsia="Calibri"/>
          <w:sz w:val="28"/>
          <w:szCs w:val="28"/>
        </w:rPr>
      </w:pPr>
      <w:r w:rsidRPr="000F42FD">
        <w:rPr>
          <w:rFonts w:eastAsia="Calibri"/>
          <w:sz w:val="28"/>
          <w:szCs w:val="28"/>
        </w:rPr>
        <w:tab/>
        <w:t>6) осуществления оценки качества предоставления Услуги;</w:t>
      </w:r>
    </w:p>
    <w:p w14:paraId="52BD2FBB" w14:textId="58460191" w:rsidR="00930D38" w:rsidRDefault="00930D38" w:rsidP="000F42FD">
      <w:pPr>
        <w:jc w:val="both"/>
        <w:rPr>
          <w:rFonts w:eastAsia="Calibri"/>
          <w:sz w:val="28"/>
          <w:szCs w:val="28"/>
        </w:rPr>
      </w:pPr>
      <w:r w:rsidRPr="000F42FD">
        <w:rPr>
          <w:rFonts w:eastAsia="Calibri"/>
          <w:sz w:val="28"/>
          <w:szCs w:val="28"/>
        </w:rPr>
        <w:tab/>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10B6F677" w14:textId="77777777" w:rsidR="000F42FD" w:rsidRPr="000F42FD" w:rsidRDefault="000F42FD" w:rsidP="000F42FD">
      <w:pPr>
        <w:jc w:val="both"/>
        <w:rPr>
          <w:rFonts w:eastAsia="Calibri"/>
          <w:sz w:val="28"/>
          <w:szCs w:val="28"/>
        </w:rPr>
      </w:pPr>
    </w:p>
    <w:p w14:paraId="11D29C46" w14:textId="57C1E4B2" w:rsidR="00930D38" w:rsidRPr="000F42FD" w:rsidRDefault="00930D38" w:rsidP="000F42FD">
      <w:pPr>
        <w:jc w:val="both"/>
        <w:rPr>
          <w:rFonts w:eastAsia="Calibri"/>
          <w:sz w:val="28"/>
          <w:szCs w:val="28"/>
        </w:rPr>
      </w:pPr>
    </w:p>
    <w:p w14:paraId="02D54BAA" w14:textId="77777777" w:rsidR="00930D38" w:rsidRPr="000F42FD" w:rsidRDefault="00930D38" w:rsidP="000F42FD">
      <w:pPr>
        <w:contextualSpacing/>
        <w:jc w:val="center"/>
        <w:rPr>
          <w:sz w:val="28"/>
          <w:szCs w:val="28"/>
        </w:rPr>
      </w:pPr>
      <w:r w:rsidRPr="000F42FD">
        <w:rPr>
          <w:rFonts w:eastAsia="Calibri"/>
          <w:sz w:val="28"/>
          <w:szCs w:val="28"/>
        </w:rPr>
        <w:t>Порядок осуществления административных процедур</w:t>
      </w:r>
    </w:p>
    <w:p w14:paraId="4BC46138" w14:textId="5619DE17" w:rsidR="00930D38" w:rsidRDefault="00930D38" w:rsidP="000F42FD">
      <w:pPr>
        <w:contextualSpacing/>
        <w:jc w:val="center"/>
        <w:rPr>
          <w:rFonts w:eastAsia="Calibri"/>
          <w:sz w:val="28"/>
          <w:szCs w:val="28"/>
        </w:rPr>
      </w:pPr>
      <w:r w:rsidRPr="000F42FD">
        <w:rPr>
          <w:sz w:val="28"/>
          <w:szCs w:val="28"/>
        </w:rPr>
        <w:t xml:space="preserve"> </w:t>
      </w:r>
      <w:r w:rsidRPr="000F42FD">
        <w:rPr>
          <w:rFonts w:eastAsia="Calibri"/>
          <w:sz w:val="28"/>
          <w:szCs w:val="28"/>
        </w:rPr>
        <w:t>(действий) в электронной форме</w:t>
      </w:r>
    </w:p>
    <w:p w14:paraId="3969EE4D" w14:textId="77777777" w:rsidR="000F42FD" w:rsidRPr="000F42FD" w:rsidRDefault="000F42FD" w:rsidP="000F42FD">
      <w:pPr>
        <w:contextualSpacing/>
        <w:jc w:val="center"/>
        <w:rPr>
          <w:sz w:val="28"/>
          <w:szCs w:val="28"/>
        </w:rPr>
      </w:pPr>
    </w:p>
    <w:p w14:paraId="446F7481" w14:textId="4E669C4B" w:rsidR="00930D38" w:rsidRPr="000F42FD" w:rsidRDefault="00930D38" w:rsidP="000F42FD">
      <w:pPr>
        <w:jc w:val="both"/>
        <w:rPr>
          <w:sz w:val="28"/>
          <w:szCs w:val="28"/>
        </w:rPr>
      </w:pPr>
    </w:p>
    <w:p w14:paraId="2ACEF54E" w14:textId="3080A638" w:rsidR="00A538D1" w:rsidRPr="000F42FD" w:rsidRDefault="00A538D1" w:rsidP="000F42FD">
      <w:pPr>
        <w:jc w:val="both"/>
        <w:rPr>
          <w:sz w:val="28"/>
          <w:szCs w:val="28"/>
        </w:rPr>
      </w:pPr>
      <w:r w:rsidRPr="000F42FD">
        <w:rPr>
          <w:sz w:val="28"/>
          <w:szCs w:val="28"/>
        </w:rPr>
        <w:tab/>
      </w:r>
      <w:r w:rsidR="002C6953">
        <w:rPr>
          <w:sz w:val="28"/>
          <w:szCs w:val="28"/>
        </w:rPr>
        <w:t>77</w:t>
      </w:r>
      <w:r w:rsidRPr="000F42FD">
        <w:rPr>
          <w:sz w:val="28"/>
          <w:szCs w:val="28"/>
        </w:rPr>
        <w:t>.</w:t>
      </w:r>
      <w:r w:rsidRPr="000F42FD">
        <w:rPr>
          <w:sz w:val="28"/>
          <w:szCs w:val="28"/>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60A56BB4" w14:textId="19E459D5" w:rsidR="00A538D1" w:rsidRPr="000F42FD" w:rsidRDefault="00A538D1" w:rsidP="000F42FD">
      <w:pPr>
        <w:jc w:val="both"/>
        <w:rPr>
          <w:sz w:val="28"/>
          <w:szCs w:val="28"/>
        </w:rPr>
      </w:pPr>
      <w:r w:rsidRPr="000F42FD">
        <w:rPr>
          <w:sz w:val="28"/>
          <w:szCs w:val="28"/>
        </w:rPr>
        <w:tab/>
      </w:r>
      <w:r w:rsidR="002C6953">
        <w:rPr>
          <w:sz w:val="28"/>
          <w:szCs w:val="28"/>
        </w:rPr>
        <w:t xml:space="preserve">78. </w:t>
      </w:r>
      <w:r w:rsidRPr="000F42F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521C556" w14:textId="49D6121F" w:rsidR="00A538D1" w:rsidRPr="000F42FD" w:rsidRDefault="00A538D1" w:rsidP="000F42FD">
      <w:pPr>
        <w:jc w:val="both"/>
        <w:rPr>
          <w:sz w:val="28"/>
          <w:szCs w:val="28"/>
        </w:rPr>
      </w:pPr>
      <w:r w:rsidRPr="000F42FD">
        <w:rPr>
          <w:sz w:val="28"/>
          <w:szCs w:val="28"/>
        </w:rPr>
        <w:tab/>
      </w:r>
      <w:r w:rsidR="002C6953">
        <w:rPr>
          <w:sz w:val="28"/>
          <w:szCs w:val="28"/>
        </w:rPr>
        <w:t xml:space="preserve">79. </w:t>
      </w:r>
      <w:r w:rsidRPr="000F42F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B9C5221" w14:textId="0FA81E70" w:rsidR="00A538D1" w:rsidRPr="000F42FD" w:rsidRDefault="00A538D1" w:rsidP="000F42FD">
      <w:pPr>
        <w:jc w:val="both"/>
        <w:rPr>
          <w:sz w:val="28"/>
          <w:szCs w:val="28"/>
        </w:rPr>
      </w:pPr>
      <w:r w:rsidRPr="000F42FD">
        <w:rPr>
          <w:sz w:val="28"/>
          <w:szCs w:val="28"/>
        </w:rPr>
        <w:tab/>
      </w:r>
      <w:r w:rsidR="002C6953">
        <w:rPr>
          <w:sz w:val="28"/>
          <w:szCs w:val="28"/>
        </w:rPr>
        <w:t xml:space="preserve">80. </w:t>
      </w:r>
      <w:r w:rsidRPr="000F42FD">
        <w:rPr>
          <w:sz w:val="28"/>
          <w:szCs w:val="28"/>
        </w:rPr>
        <w:t>При формировании заявления Заявителю обеспечивается:</w:t>
      </w:r>
    </w:p>
    <w:p w14:paraId="77078650" w14:textId="663A2F82" w:rsidR="00A538D1" w:rsidRPr="000F42FD" w:rsidRDefault="00A538D1" w:rsidP="000F42FD">
      <w:pPr>
        <w:jc w:val="both"/>
        <w:rPr>
          <w:sz w:val="28"/>
          <w:szCs w:val="28"/>
        </w:rPr>
      </w:pPr>
      <w:r w:rsidRPr="000F42FD">
        <w:rPr>
          <w:sz w:val="28"/>
          <w:szCs w:val="28"/>
        </w:rPr>
        <w:tab/>
      </w:r>
      <w:r w:rsidR="00FD5BB9" w:rsidRPr="000F42FD">
        <w:rPr>
          <w:sz w:val="28"/>
          <w:szCs w:val="28"/>
        </w:rPr>
        <w:t>1</w:t>
      </w:r>
      <w:r w:rsidRPr="000F42FD">
        <w:rPr>
          <w:sz w:val="28"/>
          <w:szCs w:val="28"/>
        </w:rPr>
        <w:t>)</w:t>
      </w:r>
      <w:r w:rsidRPr="000F42FD">
        <w:rPr>
          <w:sz w:val="28"/>
          <w:szCs w:val="28"/>
        </w:rPr>
        <w:tab/>
        <w:t>возможность сохранения заявления и иных документов, указанных в пункт</w:t>
      </w:r>
      <w:r w:rsidR="006D14E0" w:rsidRPr="000F42FD">
        <w:rPr>
          <w:sz w:val="28"/>
          <w:szCs w:val="28"/>
        </w:rPr>
        <w:t>е 36</w:t>
      </w:r>
      <w:r w:rsidRPr="000F42FD">
        <w:rPr>
          <w:sz w:val="28"/>
          <w:szCs w:val="28"/>
        </w:rPr>
        <w:t xml:space="preserve"> </w:t>
      </w:r>
      <w:r w:rsidR="006D14E0" w:rsidRPr="000F42FD">
        <w:rPr>
          <w:sz w:val="28"/>
          <w:szCs w:val="28"/>
        </w:rPr>
        <w:t xml:space="preserve">главы </w:t>
      </w:r>
      <w:r w:rsidR="006D14E0" w:rsidRPr="000F42FD">
        <w:rPr>
          <w:sz w:val="28"/>
          <w:szCs w:val="28"/>
          <w:lang w:val="en-US"/>
        </w:rPr>
        <w:t>II</w:t>
      </w:r>
      <w:r w:rsidR="006D14E0" w:rsidRPr="000F42FD">
        <w:rPr>
          <w:sz w:val="28"/>
          <w:szCs w:val="28"/>
        </w:rPr>
        <w:t xml:space="preserve"> </w:t>
      </w:r>
      <w:r w:rsidRPr="000F42FD">
        <w:rPr>
          <w:sz w:val="28"/>
          <w:szCs w:val="28"/>
        </w:rPr>
        <w:t xml:space="preserve">настоящего </w:t>
      </w:r>
      <w:r w:rsidR="00612895" w:rsidRPr="000F42FD">
        <w:rPr>
          <w:sz w:val="28"/>
          <w:szCs w:val="28"/>
        </w:rPr>
        <w:t>Административного р</w:t>
      </w:r>
      <w:r w:rsidRPr="000F42FD">
        <w:rPr>
          <w:sz w:val="28"/>
          <w:szCs w:val="28"/>
        </w:rPr>
        <w:t>егламента, необходимых для предоставления Услуги;</w:t>
      </w:r>
    </w:p>
    <w:p w14:paraId="76B8B274" w14:textId="61616609" w:rsidR="00A538D1" w:rsidRPr="000F42FD" w:rsidRDefault="00A538D1" w:rsidP="000F42FD">
      <w:pPr>
        <w:jc w:val="both"/>
        <w:rPr>
          <w:sz w:val="28"/>
          <w:szCs w:val="28"/>
        </w:rPr>
      </w:pPr>
      <w:r w:rsidRPr="000F42FD">
        <w:rPr>
          <w:sz w:val="28"/>
          <w:szCs w:val="28"/>
        </w:rPr>
        <w:tab/>
      </w:r>
      <w:r w:rsidR="00FD5BB9" w:rsidRPr="000F42FD">
        <w:rPr>
          <w:sz w:val="28"/>
          <w:szCs w:val="28"/>
        </w:rPr>
        <w:t>2</w:t>
      </w:r>
      <w:r w:rsidRPr="000F42FD">
        <w:rPr>
          <w:sz w:val="28"/>
          <w:szCs w:val="28"/>
        </w:rPr>
        <w:t>)</w:t>
      </w:r>
      <w:r w:rsidRPr="000F42FD">
        <w:rPr>
          <w:sz w:val="28"/>
          <w:szCs w:val="28"/>
        </w:rPr>
        <w:tab/>
        <w:t xml:space="preserve">возможность печати на бумажном носителе копии электронной формы заявления и иных документов, указанных в </w:t>
      </w:r>
      <w:r w:rsidR="00860C9A" w:rsidRPr="000F42FD">
        <w:rPr>
          <w:sz w:val="28"/>
          <w:szCs w:val="28"/>
        </w:rPr>
        <w:t xml:space="preserve">пункте 36 главы </w:t>
      </w:r>
      <w:r w:rsidR="00860C9A" w:rsidRPr="000F42FD">
        <w:rPr>
          <w:sz w:val="28"/>
          <w:szCs w:val="28"/>
          <w:lang w:val="en-US"/>
        </w:rPr>
        <w:t>II</w:t>
      </w:r>
      <w:r w:rsidR="00860C9A" w:rsidRPr="000F42FD">
        <w:rPr>
          <w:sz w:val="28"/>
          <w:szCs w:val="28"/>
        </w:rPr>
        <w:t xml:space="preserve"> </w:t>
      </w:r>
      <w:r w:rsidRPr="000F42FD">
        <w:rPr>
          <w:sz w:val="28"/>
          <w:szCs w:val="28"/>
        </w:rPr>
        <w:t xml:space="preserve">настоящего </w:t>
      </w:r>
      <w:r w:rsidR="00612895" w:rsidRPr="000F42FD">
        <w:rPr>
          <w:sz w:val="28"/>
          <w:szCs w:val="28"/>
        </w:rPr>
        <w:t>Административного р</w:t>
      </w:r>
      <w:r w:rsidRPr="000F42FD">
        <w:rPr>
          <w:sz w:val="28"/>
          <w:szCs w:val="28"/>
        </w:rPr>
        <w:t>егламента, необходимых для предоставления Услуги;</w:t>
      </w:r>
    </w:p>
    <w:p w14:paraId="5186BE24" w14:textId="211E5109" w:rsidR="00A538D1" w:rsidRPr="000F42FD" w:rsidRDefault="00A538D1" w:rsidP="000F42FD">
      <w:pPr>
        <w:jc w:val="both"/>
        <w:rPr>
          <w:sz w:val="28"/>
          <w:szCs w:val="28"/>
        </w:rPr>
      </w:pPr>
      <w:r w:rsidRPr="000F42FD">
        <w:rPr>
          <w:sz w:val="28"/>
          <w:szCs w:val="28"/>
        </w:rPr>
        <w:tab/>
      </w:r>
      <w:r w:rsidR="00FD5BB9" w:rsidRPr="000F42FD">
        <w:rPr>
          <w:sz w:val="28"/>
          <w:szCs w:val="28"/>
        </w:rPr>
        <w:t>3</w:t>
      </w:r>
      <w:r w:rsidRPr="000F42FD">
        <w:rPr>
          <w:sz w:val="28"/>
          <w:szCs w:val="28"/>
        </w:rPr>
        <w:t>)</w:t>
      </w:r>
      <w:r w:rsidRPr="000F42FD">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E3AFBC9" w14:textId="7FB9CD3A" w:rsidR="00A538D1" w:rsidRPr="000F42FD" w:rsidRDefault="00FD5BB9" w:rsidP="000F42FD">
      <w:pPr>
        <w:jc w:val="both"/>
        <w:rPr>
          <w:sz w:val="28"/>
          <w:szCs w:val="28"/>
        </w:rPr>
      </w:pPr>
      <w:r w:rsidRPr="000F42FD">
        <w:rPr>
          <w:sz w:val="28"/>
          <w:szCs w:val="28"/>
        </w:rPr>
        <w:tab/>
        <w:t>4</w:t>
      </w:r>
      <w:r w:rsidR="00A538D1" w:rsidRPr="000F42FD">
        <w:rPr>
          <w:sz w:val="28"/>
          <w:szCs w:val="28"/>
        </w:rPr>
        <w:t>)</w:t>
      </w:r>
      <w:r w:rsidR="00A538D1" w:rsidRPr="000F42FD">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7DA1978" w14:textId="2B836E9D" w:rsidR="00A538D1" w:rsidRPr="000F42FD" w:rsidRDefault="00FD5BB9" w:rsidP="000F42FD">
      <w:pPr>
        <w:jc w:val="both"/>
        <w:rPr>
          <w:sz w:val="28"/>
          <w:szCs w:val="28"/>
        </w:rPr>
      </w:pPr>
      <w:r w:rsidRPr="000F42FD">
        <w:rPr>
          <w:sz w:val="28"/>
          <w:szCs w:val="28"/>
        </w:rPr>
        <w:tab/>
        <w:t>5</w:t>
      </w:r>
      <w:r w:rsidR="00A538D1" w:rsidRPr="000F42FD">
        <w:rPr>
          <w:sz w:val="28"/>
          <w:szCs w:val="28"/>
        </w:rPr>
        <w:t>)</w:t>
      </w:r>
      <w:r w:rsidR="00A538D1" w:rsidRPr="000F42FD">
        <w:rPr>
          <w:sz w:val="28"/>
          <w:szCs w:val="28"/>
        </w:rPr>
        <w:tab/>
        <w:t>возможность вернуться на любой из этапов заполнения электронной формы заявления без потери ранее введенной информации;</w:t>
      </w:r>
    </w:p>
    <w:p w14:paraId="05100D6E" w14:textId="6D88F464" w:rsidR="00A538D1" w:rsidRPr="000F42FD" w:rsidRDefault="00FD5BB9" w:rsidP="000F42FD">
      <w:pPr>
        <w:jc w:val="both"/>
        <w:rPr>
          <w:sz w:val="28"/>
          <w:szCs w:val="28"/>
        </w:rPr>
      </w:pPr>
      <w:r w:rsidRPr="000F42FD">
        <w:rPr>
          <w:sz w:val="28"/>
          <w:szCs w:val="28"/>
        </w:rPr>
        <w:tab/>
        <w:t>6</w:t>
      </w:r>
      <w:r w:rsidR="00A538D1" w:rsidRPr="000F42FD">
        <w:rPr>
          <w:sz w:val="28"/>
          <w:szCs w:val="28"/>
        </w:rPr>
        <w:t>)</w:t>
      </w:r>
      <w:r w:rsidR="00A538D1" w:rsidRPr="000F42FD">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3DFD9C0" w14:textId="1D849951" w:rsidR="00A538D1" w:rsidRPr="000F42FD" w:rsidRDefault="00FD5BB9" w:rsidP="000F42FD">
      <w:pPr>
        <w:jc w:val="both"/>
        <w:rPr>
          <w:sz w:val="28"/>
          <w:szCs w:val="28"/>
        </w:rPr>
      </w:pPr>
      <w:r w:rsidRPr="000F42FD">
        <w:rPr>
          <w:sz w:val="28"/>
          <w:szCs w:val="28"/>
        </w:rPr>
        <w:tab/>
      </w:r>
      <w:r w:rsidR="002C6953">
        <w:rPr>
          <w:sz w:val="28"/>
          <w:szCs w:val="28"/>
        </w:rPr>
        <w:t xml:space="preserve">81. </w:t>
      </w:r>
      <w:r w:rsidR="00A538D1" w:rsidRPr="000F42FD">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4DB17BB5" w14:textId="4128D6CA" w:rsidR="00A538D1" w:rsidRPr="000F42FD" w:rsidRDefault="00A538D1" w:rsidP="000F42FD">
      <w:pPr>
        <w:jc w:val="both"/>
        <w:rPr>
          <w:sz w:val="28"/>
          <w:szCs w:val="28"/>
        </w:rPr>
      </w:pPr>
      <w:r w:rsidRPr="000F42FD">
        <w:rPr>
          <w:sz w:val="28"/>
          <w:szCs w:val="28"/>
        </w:rPr>
        <w:tab/>
      </w:r>
      <w:r w:rsidR="002C6953">
        <w:rPr>
          <w:sz w:val="28"/>
          <w:szCs w:val="28"/>
        </w:rPr>
        <w:t>82</w:t>
      </w:r>
      <w:r w:rsidRPr="000F42FD">
        <w:rPr>
          <w:sz w:val="28"/>
          <w:szCs w:val="28"/>
        </w:rPr>
        <w:t>.</w:t>
      </w:r>
      <w:r w:rsidR="00D14BC5" w:rsidRPr="000F42FD">
        <w:rPr>
          <w:sz w:val="28"/>
          <w:szCs w:val="28"/>
        </w:rPr>
        <w:t xml:space="preserve"> </w:t>
      </w:r>
      <w:r w:rsidRPr="000F42FD">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CE3AA3E" w14:textId="319A8CC8" w:rsidR="00A538D1" w:rsidRPr="000F42FD" w:rsidRDefault="00A538D1" w:rsidP="000F42FD">
      <w:pPr>
        <w:jc w:val="both"/>
        <w:rPr>
          <w:sz w:val="28"/>
          <w:szCs w:val="28"/>
        </w:rPr>
      </w:pPr>
      <w:r w:rsidRPr="000F42FD">
        <w:rPr>
          <w:sz w:val="28"/>
          <w:szCs w:val="28"/>
        </w:rPr>
        <w:tab/>
      </w:r>
      <w:r w:rsidR="00FD5BB9" w:rsidRPr="000F42FD">
        <w:rPr>
          <w:sz w:val="28"/>
          <w:szCs w:val="28"/>
        </w:rPr>
        <w:t>1</w:t>
      </w:r>
      <w:r w:rsidRPr="000F42FD">
        <w:rPr>
          <w:sz w:val="28"/>
          <w:szCs w:val="28"/>
        </w:rPr>
        <w:t>)</w:t>
      </w:r>
      <w:r w:rsidR="00D14BC5" w:rsidRPr="000F42FD">
        <w:rPr>
          <w:sz w:val="28"/>
          <w:szCs w:val="28"/>
        </w:rPr>
        <w:t xml:space="preserve"> </w:t>
      </w:r>
      <w:r w:rsidRPr="000F42FD">
        <w:rPr>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14:paraId="3506DE0C" w14:textId="088F52A3" w:rsidR="00A538D1" w:rsidRPr="000F42FD" w:rsidRDefault="00A538D1" w:rsidP="000F42FD">
      <w:pPr>
        <w:jc w:val="both"/>
        <w:rPr>
          <w:sz w:val="28"/>
          <w:szCs w:val="28"/>
        </w:rPr>
      </w:pPr>
      <w:r w:rsidRPr="000F42FD">
        <w:rPr>
          <w:sz w:val="28"/>
          <w:szCs w:val="28"/>
        </w:rPr>
        <w:tab/>
      </w:r>
      <w:r w:rsidR="00FD5BB9" w:rsidRPr="000F42FD">
        <w:rPr>
          <w:sz w:val="28"/>
          <w:szCs w:val="28"/>
        </w:rPr>
        <w:t>2</w:t>
      </w:r>
      <w:r w:rsidRPr="000F42FD">
        <w:rPr>
          <w:sz w:val="28"/>
          <w:szCs w:val="28"/>
        </w:rPr>
        <w:t>)</w:t>
      </w:r>
      <w:r w:rsidR="00D14BC5" w:rsidRPr="000F42FD">
        <w:rPr>
          <w:sz w:val="28"/>
          <w:szCs w:val="28"/>
        </w:rPr>
        <w:t xml:space="preserve"> </w:t>
      </w:r>
      <w:r w:rsidRPr="000F42FD">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63813DCF" w14:textId="4AF309D4" w:rsidR="00A538D1" w:rsidRPr="000F42FD" w:rsidRDefault="00A538D1" w:rsidP="000F42FD">
      <w:pPr>
        <w:jc w:val="both"/>
        <w:rPr>
          <w:sz w:val="28"/>
          <w:szCs w:val="28"/>
        </w:rPr>
      </w:pPr>
      <w:r w:rsidRPr="000F42FD">
        <w:rPr>
          <w:sz w:val="28"/>
          <w:szCs w:val="28"/>
        </w:rPr>
        <w:tab/>
      </w:r>
      <w:r w:rsidR="002C6953">
        <w:rPr>
          <w:sz w:val="28"/>
          <w:szCs w:val="28"/>
        </w:rPr>
        <w:t>83</w:t>
      </w:r>
      <w:r w:rsidRPr="000F42FD">
        <w:rPr>
          <w:sz w:val="28"/>
          <w:szCs w:val="28"/>
        </w:rPr>
        <w:t>.</w:t>
      </w:r>
      <w:r w:rsidR="00D14BC5" w:rsidRPr="000F42FD">
        <w:rPr>
          <w:sz w:val="28"/>
          <w:szCs w:val="28"/>
        </w:rPr>
        <w:t xml:space="preserve"> </w:t>
      </w:r>
      <w:r w:rsidRPr="000F42FD">
        <w:rPr>
          <w:sz w:val="28"/>
          <w:szCs w:val="28"/>
        </w:rPr>
        <w:t>Заявителю в качестве результата предоставления Услуги обеспечивается возможность получения документа:</w:t>
      </w:r>
    </w:p>
    <w:p w14:paraId="702D2B07" w14:textId="47E57E02" w:rsidR="00A538D1" w:rsidRPr="000F42FD" w:rsidRDefault="00FD5BB9" w:rsidP="000F42FD">
      <w:pPr>
        <w:jc w:val="both"/>
        <w:rPr>
          <w:sz w:val="28"/>
          <w:szCs w:val="28"/>
        </w:rPr>
      </w:pPr>
      <w:r w:rsidRPr="000F42FD">
        <w:rPr>
          <w:sz w:val="28"/>
          <w:szCs w:val="28"/>
        </w:rPr>
        <w:tab/>
        <w:t>1)</w:t>
      </w:r>
      <w:r w:rsidR="009B54F1" w:rsidRPr="000F42FD">
        <w:rPr>
          <w:sz w:val="28"/>
          <w:szCs w:val="28"/>
        </w:rPr>
        <w:t xml:space="preserve"> </w:t>
      </w:r>
      <w:r w:rsidR="00A538D1" w:rsidRPr="000F42FD">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2C6953">
        <w:rPr>
          <w:sz w:val="28"/>
          <w:szCs w:val="28"/>
        </w:rPr>
        <w:t>З</w:t>
      </w:r>
      <w:r w:rsidR="00A538D1" w:rsidRPr="000F42FD">
        <w:rPr>
          <w:sz w:val="28"/>
          <w:szCs w:val="28"/>
        </w:rPr>
        <w:t>аявителю посредством ЕПГУ, регионального портала и портала ФИАС;</w:t>
      </w:r>
    </w:p>
    <w:p w14:paraId="0FD89CEA" w14:textId="6CC7CB54" w:rsidR="00A538D1" w:rsidRPr="000F42FD" w:rsidRDefault="00FD5BB9" w:rsidP="000F42FD">
      <w:pPr>
        <w:jc w:val="both"/>
        <w:rPr>
          <w:sz w:val="28"/>
          <w:szCs w:val="28"/>
        </w:rPr>
      </w:pPr>
      <w:r w:rsidRPr="000F42FD">
        <w:rPr>
          <w:sz w:val="28"/>
          <w:szCs w:val="28"/>
        </w:rPr>
        <w:tab/>
        <w:t xml:space="preserve">2) </w:t>
      </w:r>
      <w:r w:rsidR="00A538D1" w:rsidRPr="000F42FD">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14:paraId="4F433013" w14:textId="5157AAAB" w:rsidR="00A538D1" w:rsidRPr="000F42FD" w:rsidRDefault="00A538D1" w:rsidP="000F42FD">
      <w:pPr>
        <w:jc w:val="both"/>
        <w:rPr>
          <w:sz w:val="28"/>
          <w:szCs w:val="28"/>
        </w:rPr>
      </w:pPr>
      <w:r w:rsidRPr="000F42FD">
        <w:rPr>
          <w:sz w:val="28"/>
          <w:szCs w:val="28"/>
        </w:rPr>
        <w:tab/>
      </w:r>
      <w:r w:rsidR="002C6953">
        <w:rPr>
          <w:sz w:val="28"/>
          <w:szCs w:val="28"/>
        </w:rPr>
        <w:t>84</w:t>
      </w:r>
      <w:r w:rsidRPr="000F42FD">
        <w:rPr>
          <w:sz w:val="28"/>
          <w:szCs w:val="28"/>
        </w:rPr>
        <w:t>.</w:t>
      </w:r>
      <w:r w:rsidR="00D14BC5" w:rsidRPr="000F42FD">
        <w:rPr>
          <w:sz w:val="28"/>
          <w:szCs w:val="28"/>
        </w:rPr>
        <w:t xml:space="preserve"> </w:t>
      </w:r>
      <w:r w:rsidRPr="000F42F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w:t>
      </w:r>
      <w:r w:rsidR="00D14BC5" w:rsidRPr="000F42FD">
        <w:rPr>
          <w:sz w:val="28"/>
          <w:szCs w:val="28"/>
        </w:rPr>
        <w:t xml:space="preserve"> </w:t>
      </w:r>
      <w:r w:rsidRPr="000F42FD">
        <w:rPr>
          <w:sz w:val="28"/>
          <w:szCs w:val="28"/>
        </w:rPr>
        <w:t>результатов указанной оценки как основания для</w:t>
      </w:r>
      <w:r w:rsidR="00D14BC5" w:rsidRPr="000F42FD">
        <w:rPr>
          <w:sz w:val="28"/>
          <w:szCs w:val="28"/>
        </w:rPr>
        <w:t xml:space="preserve"> </w:t>
      </w:r>
      <w:r w:rsidRPr="000F42FD">
        <w:rPr>
          <w:sz w:val="28"/>
          <w:szCs w:val="28"/>
        </w:rPr>
        <w:t>принятия решений о досрочном прекращении исполнения</w:t>
      </w:r>
      <w:r w:rsidR="00BA5D41">
        <w:rPr>
          <w:sz w:val="28"/>
          <w:szCs w:val="28"/>
        </w:rPr>
        <w:t xml:space="preserve"> </w:t>
      </w:r>
      <w:r w:rsidRPr="000F42FD">
        <w:rPr>
          <w:sz w:val="28"/>
          <w:szCs w:val="28"/>
        </w:rPr>
        <w:t xml:space="preserve">соответствующими руководителями своих должностных обязанностей, утвержденными </w:t>
      </w:r>
      <w:r w:rsidR="00797261">
        <w:rPr>
          <w:sz w:val="28"/>
          <w:szCs w:val="28"/>
        </w:rPr>
        <w:t>П</w:t>
      </w:r>
      <w:r w:rsidRPr="000F42FD">
        <w:rPr>
          <w:sz w:val="28"/>
          <w:szCs w:val="28"/>
        </w:rPr>
        <w:t>остановлением Правительства Российской Федерации от 12</w:t>
      </w:r>
      <w:r w:rsidR="00D14BC5" w:rsidRPr="000F42FD">
        <w:rPr>
          <w:sz w:val="28"/>
          <w:szCs w:val="28"/>
        </w:rPr>
        <w:t>.12.</w:t>
      </w:r>
      <w:r w:rsidRPr="000F42FD">
        <w:rPr>
          <w:sz w:val="28"/>
          <w:szCs w:val="28"/>
        </w:rPr>
        <w:t>2012 г</w:t>
      </w:r>
      <w:r w:rsidR="00B83A96">
        <w:rPr>
          <w:sz w:val="28"/>
          <w:szCs w:val="28"/>
        </w:rPr>
        <w:t>ода</w:t>
      </w:r>
      <w:r w:rsidRPr="000F42FD">
        <w:rPr>
          <w:sz w:val="28"/>
          <w:szCs w:val="28"/>
        </w:rPr>
        <w:t xml:space="preserve"> </w:t>
      </w:r>
      <w:r w:rsidR="00D14BC5" w:rsidRPr="000F42FD">
        <w:rPr>
          <w:sz w:val="28"/>
          <w:szCs w:val="28"/>
        </w:rPr>
        <w:t>№</w:t>
      </w:r>
      <w:r w:rsidRPr="000F42FD">
        <w:rPr>
          <w:sz w:val="28"/>
          <w:szCs w:val="28"/>
        </w:rPr>
        <w:t xml:space="preserve"> 1284.</w:t>
      </w:r>
    </w:p>
    <w:p w14:paraId="5F981BC5" w14:textId="196E4465" w:rsidR="00A538D1" w:rsidRPr="000F42FD" w:rsidRDefault="00D14BC5" w:rsidP="000F42FD">
      <w:pPr>
        <w:jc w:val="both"/>
        <w:rPr>
          <w:sz w:val="28"/>
          <w:szCs w:val="28"/>
        </w:rPr>
      </w:pPr>
      <w:r w:rsidRPr="000F42FD">
        <w:rPr>
          <w:sz w:val="28"/>
          <w:szCs w:val="28"/>
        </w:rPr>
        <w:tab/>
      </w:r>
      <w:r w:rsidR="00A538D1" w:rsidRPr="000F42FD">
        <w:rPr>
          <w:sz w:val="28"/>
          <w:szCs w:val="28"/>
        </w:rPr>
        <w:t xml:space="preserve">Результаты оценки качества оказания Услуги передаются в автоматизированную информационную систему </w:t>
      </w:r>
      <w:r w:rsidR="002C6953">
        <w:rPr>
          <w:sz w:val="28"/>
          <w:szCs w:val="28"/>
        </w:rPr>
        <w:t>«</w:t>
      </w:r>
      <w:r w:rsidR="00A538D1" w:rsidRPr="000F42FD">
        <w:rPr>
          <w:sz w:val="28"/>
          <w:szCs w:val="28"/>
        </w:rPr>
        <w:t>Информационно-аналитическая система мониторинга качества государственных услуг</w:t>
      </w:r>
      <w:r w:rsidR="002C6953">
        <w:rPr>
          <w:sz w:val="28"/>
          <w:szCs w:val="28"/>
        </w:rPr>
        <w:t>»</w:t>
      </w:r>
      <w:r w:rsidR="00A538D1" w:rsidRPr="000F42FD">
        <w:rPr>
          <w:sz w:val="28"/>
          <w:szCs w:val="28"/>
        </w:rPr>
        <w:t>.</w:t>
      </w:r>
    </w:p>
    <w:p w14:paraId="79CE8C73" w14:textId="30B2F131" w:rsidR="00A538D1" w:rsidRDefault="00A538D1" w:rsidP="000F42FD">
      <w:pPr>
        <w:jc w:val="both"/>
        <w:rPr>
          <w:sz w:val="28"/>
          <w:szCs w:val="28"/>
        </w:rPr>
      </w:pPr>
      <w:r w:rsidRPr="000F42FD">
        <w:rPr>
          <w:sz w:val="28"/>
          <w:szCs w:val="28"/>
        </w:rPr>
        <w:tab/>
      </w:r>
      <w:r w:rsidR="002C6953">
        <w:rPr>
          <w:sz w:val="28"/>
          <w:szCs w:val="28"/>
        </w:rPr>
        <w:t>85</w:t>
      </w:r>
      <w:r w:rsidRPr="000F42FD">
        <w:rPr>
          <w:sz w:val="28"/>
          <w:szCs w:val="28"/>
        </w:rPr>
        <w:t>.</w:t>
      </w:r>
      <w:r w:rsidRPr="000F42FD">
        <w:rPr>
          <w:sz w:val="28"/>
          <w:szCs w:val="28"/>
        </w:rPr>
        <w:tab/>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60C9A" w:rsidRPr="000F42FD">
        <w:rPr>
          <w:sz w:val="28"/>
          <w:szCs w:val="28"/>
        </w:rPr>
        <w:t>№</w:t>
      </w:r>
      <w:r w:rsidRPr="000F42FD">
        <w:rPr>
          <w:sz w:val="28"/>
          <w:szCs w:val="28"/>
        </w:rPr>
        <w:t xml:space="preserve"> 210-ФЗ и в порядке, установленном </w:t>
      </w:r>
      <w:r w:rsidR="002C6953">
        <w:rPr>
          <w:sz w:val="28"/>
          <w:szCs w:val="28"/>
        </w:rPr>
        <w:t>П</w:t>
      </w:r>
      <w:r w:rsidRPr="000F42FD">
        <w:rPr>
          <w:sz w:val="28"/>
          <w:szCs w:val="28"/>
        </w:rPr>
        <w:t>остановлением Правительства Российской Федерации от 20</w:t>
      </w:r>
      <w:r w:rsidR="00860C9A" w:rsidRPr="000F42FD">
        <w:rPr>
          <w:sz w:val="28"/>
          <w:szCs w:val="28"/>
        </w:rPr>
        <w:t>.11.</w:t>
      </w:r>
      <w:r w:rsidRPr="000F42FD">
        <w:rPr>
          <w:sz w:val="28"/>
          <w:szCs w:val="28"/>
        </w:rPr>
        <w:t>2012 г</w:t>
      </w:r>
      <w:r w:rsidR="00BB564A">
        <w:rPr>
          <w:sz w:val="28"/>
          <w:szCs w:val="28"/>
        </w:rPr>
        <w:t>ода</w:t>
      </w:r>
      <w:r w:rsidRPr="000F42FD">
        <w:rPr>
          <w:sz w:val="28"/>
          <w:szCs w:val="28"/>
        </w:rPr>
        <w:t xml:space="preserve"> </w:t>
      </w:r>
      <w:r w:rsidR="00860C9A" w:rsidRPr="000F42FD">
        <w:rPr>
          <w:sz w:val="28"/>
          <w:szCs w:val="28"/>
        </w:rPr>
        <w:t>№</w:t>
      </w:r>
      <w:r w:rsidRPr="000F42FD">
        <w:rPr>
          <w:sz w:val="28"/>
          <w:szCs w:val="28"/>
        </w:rPr>
        <w:t xml:space="preserve"> 1198 </w:t>
      </w:r>
      <w:r w:rsidR="00757D54">
        <w:rPr>
          <w:sz w:val="28"/>
          <w:szCs w:val="28"/>
        </w:rPr>
        <w:t>«</w:t>
      </w:r>
      <w:r w:rsidRPr="000F42F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57D54">
        <w:rPr>
          <w:sz w:val="28"/>
          <w:szCs w:val="28"/>
        </w:rPr>
        <w:t>»</w:t>
      </w:r>
      <w:r w:rsidRPr="000F42FD">
        <w:rPr>
          <w:sz w:val="28"/>
          <w:szCs w:val="28"/>
        </w:rPr>
        <w:t>.</w:t>
      </w:r>
    </w:p>
    <w:p w14:paraId="68D31DD1" w14:textId="77777777" w:rsidR="000F42FD" w:rsidRPr="000F42FD" w:rsidRDefault="000F42FD" w:rsidP="000F42FD">
      <w:pPr>
        <w:jc w:val="both"/>
        <w:rPr>
          <w:sz w:val="28"/>
          <w:szCs w:val="28"/>
        </w:rPr>
      </w:pPr>
    </w:p>
    <w:p w14:paraId="63EF6631" w14:textId="512DEA13" w:rsidR="00A538D1" w:rsidRPr="000F42FD" w:rsidRDefault="00A538D1" w:rsidP="000F42FD">
      <w:pPr>
        <w:jc w:val="both"/>
        <w:rPr>
          <w:sz w:val="28"/>
          <w:szCs w:val="28"/>
        </w:rPr>
      </w:pPr>
    </w:p>
    <w:p w14:paraId="009FC970" w14:textId="77777777" w:rsidR="00A538D1" w:rsidRPr="000F42FD" w:rsidRDefault="00A538D1"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color w:val="000000"/>
          <w:sz w:val="28"/>
          <w:szCs w:val="28"/>
        </w:rPr>
        <w:t xml:space="preserve">Особенности выполнения административных </w:t>
      </w:r>
    </w:p>
    <w:p w14:paraId="0CFF7B19" w14:textId="77777777" w:rsidR="00A538D1" w:rsidRPr="000F42FD" w:rsidRDefault="00A538D1"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color w:val="000000"/>
          <w:sz w:val="28"/>
          <w:szCs w:val="28"/>
        </w:rPr>
        <w:t xml:space="preserve">       процедур (действий) в многофункциональном </w:t>
      </w:r>
    </w:p>
    <w:p w14:paraId="40222468" w14:textId="77777777" w:rsidR="00A538D1" w:rsidRPr="000F42FD" w:rsidRDefault="00A538D1"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color w:val="000000"/>
          <w:sz w:val="28"/>
          <w:szCs w:val="28"/>
        </w:rPr>
        <w:t xml:space="preserve">    центре предоставления муниципальных</w:t>
      </w:r>
      <w:r w:rsidRPr="000F42FD">
        <w:rPr>
          <w:rFonts w:ascii="Times New Roman" w:hAnsi="Times New Roman" w:cs="Times New Roman"/>
          <w:b w:val="0"/>
          <w:bCs w:val="0"/>
          <w:sz w:val="28"/>
          <w:szCs w:val="28"/>
        </w:rPr>
        <w:t xml:space="preserve"> услуг</w:t>
      </w:r>
    </w:p>
    <w:p w14:paraId="78DB8334" w14:textId="4E4C932F" w:rsidR="00A538D1" w:rsidRDefault="00A538D1" w:rsidP="000F42FD">
      <w:pPr>
        <w:pStyle w:val="30"/>
        <w:shd w:val="clear" w:color="auto" w:fill="auto"/>
        <w:spacing w:before="0" w:after="0" w:line="240" w:lineRule="auto"/>
        <w:rPr>
          <w:rFonts w:ascii="Times New Roman" w:hAnsi="Times New Roman" w:cs="Times New Roman"/>
          <w:b w:val="0"/>
          <w:bCs w:val="0"/>
          <w:sz w:val="28"/>
          <w:szCs w:val="28"/>
        </w:rPr>
      </w:pPr>
    </w:p>
    <w:p w14:paraId="6AB743D2" w14:textId="77777777" w:rsidR="00757D54" w:rsidRPr="000F42FD" w:rsidRDefault="00757D54" w:rsidP="000F42FD">
      <w:pPr>
        <w:pStyle w:val="30"/>
        <w:shd w:val="clear" w:color="auto" w:fill="auto"/>
        <w:spacing w:before="0" w:after="0" w:line="240" w:lineRule="auto"/>
        <w:rPr>
          <w:rFonts w:ascii="Times New Roman" w:hAnsi="Times New Roman" w:cs="Times New Roman"/>
          <w:b w:val="0"/>
          <w:bCs w:val="0"/>
          <w:sz w:val="28"/>
          <w:szCs w:val="28"/>
        </w:rPr>
      </w:pPr>
    </w:p>
    <w:p w14:paraId="18456D1C" w14:textId="77777777" w:rsidR="00A538D1" w:rsidRPr="000F42FD" w:rsidRDefault="00A538D1"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 xml:space="preserve">Исчерпывающий перечень административных </w:t>
      </w:r>
    </w:p>
    <w:p w14:paraId="3A779188" w14:textId="77777777" w:rsidR="00A538D1" w:rsidRPr="000F42FD" w:rsidRDefault="00A538D1"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 xml:space="preserve">процедур (действий) при предоставлении </w:t>
      </w:r>
    </w:p>
    <w:p w14:paraId="1816D764" w14:textId="77777777" w:rsidR="00A538D1" w:rsidRPr="000F42FD" w:rsidRDefault="00A538D1" w:rsidP="000F42FD">
      <w:pPr>
        <w:pStyle w:val="30"/>
        <w:shd w:val="clear" w:color="auto" w:fill="auto"/>
        <w:spacing w:before="0" w:after="0" w:line="240" w:lineRule="auto"/>
        <w:rPr>
          <w:rFonts w:ascii="Times New Roman" w:hAnsi="Times New Roman" w:cs="Times New Roman"/>
          <w:sz w:val="28"/>
          <w:szCs w:val="28"/>
        </w:rPr>
      </w:pPr>
      <w:r w:rsidRPr="000F42FD">
        <w:rPr>
          <w:rFonts w:ascii="Times New Roman" w:hAnsi="Times New Roman" w:cs="Times New Roman"/>
          <w:b w:val="0"/>
          <w:bCs w:val="0"/>
          <w:sz w:val="28"/>
          <w:szCs w:val="28"/>
        </w:rPr>
        <w:t>муниципальной услуги, выполняемых</w:t>
      </w:r>
    </w:p>
    <w:p w14:paraId="3F51C7A8" w14:textId="062BBC09" w:rsidR="00A538D1" w:rsidRDefault="00A538D1" w:rsidP="000F42FD">
      <w:pPr>
        <w:pStyle w:val="30"/>
        <w:shd w:val="clear" w:color="auto" w:fill="auto"/>
        <w:spacing w:before="0" w:after="0" w:line="240" w:lineRule="auto"/>
        <w:rPr>
          <w:rFonts w:ascii="Times New Roman" w:hAnsi="Times New Roman" w:cs="Times New Roman"/>
          <w:b w:val="0"/>
          <w:bCs w:val="0"/>
          <w:sz w:val="28"/>
          <w:szCs w:val="28"/>
        </w:rPr>
      </w:pPr>
      <w:r w:rsidRPr="000F42FD">
        <w:rPr>
          <w:rFonts w:ascii="Times New Roman" w:hAnsi="Times New Roman" w:cs="Times New Roman"/>
          <w:b w:val="0"/>
          <w:bCs w:val="0"/>
          <w:sz w:val="28"/>
          <w:szCs w:val="28"/>
        </w:rPr>
        <w:t>многофункциональным центром</w:t>
      </w:r>
    </w:p>
    <w:p w14:paraId="56D96854" w14:textId="77777777" w:rsidR="000F42FD" w:rsidRPr="000F42FD" w:rsidRDefault="000F42FD" w:rsidP="000F42FD">
      <w:pPr>
        <w:pStyle w:val="30"/>
        <w:shd w:val="clear" w:color="auto" w:fill="auto"/>
        <w:spacing w:before="0" w:after="0" w:line="240" w:lineRule="auto"/>
        <w:rPr>
          <w:rFonts w:ascii="Times New Roman" w:hAnsi="Times New Roman" w:cs="Times New Roman"/>
          <w:sz w:val="28"/>
          <w:szCs w:val="28"/>
        </w:rPr>
      </w:pPr>
    </w:p>
    <w:p w14:paraId="3F6557F1" w14:textId="77777777" w:rsidR="00A538D1" w:rsidRPr="000F42FD" w:rsidRDefault="00A538D1" w:rsidP="000F42FD">
      <w:pPr>
        <w:ind w:firstLine="709"/>
        <w:contextualSpacing/>
        <w:jc w:val="both"/>
        <w:rPr>
          <w:rFonts w:eastAsia="Calibri"/>
          <w:sz w:val="28"/>
          <w:szCs w:val="28"/>
        </w:rPr>
      </w:pPr>
    </w:p>
    <w:p w14:paraId="2DEB7F36" w14:textId="45E7676C" w:rsidR="00A538D1" w:rsidRPr="000F42FD" w:rsidRDefault="002C6953" w:rsidP="000F42FD">
      <w:pPr>
        <w:pStyle w:val="20"/>
        <w:shd w:val="clear" w:color="auto" w:fill="auto"/>
        <w:spacing w:after="0" w:line="240" w:lineRule="auto"/>
        <w:ind w:firstLine="709"/>
        <w:jc w:val="both"/>
      </w:pPr>
      <w:bookmarkStart w:id="0" w:name="bookmark25"/>
      <w:r>
        <w:t>86</w:t>
      </w:r>
      <w:r w:rsidR="00A538D1" w:rsidRPr="000F42FD">
        <w:t>. Многофункциональный центр осуществляет:</w:t>
      </w:r>
    </w:p>
    <w:p w14:paraId="3E7BF91C" w14:textId="77777777" w:rsidR="00A538D1" w:rsidRPr="000F42FD" w:rsidRDefault="00A538D1" w:rsidP="000F42FD">
      <w:pPr>
        <w:pStyle w:val="20"/>
        <w:shd w:val="clear" w:color="auto" w:fill="auto"/>
        <w:spacing w:after="0" w:line="240" w:lineRule="auto"/>
        <w:ind w:firstLine="709"/>
        <w:jc w:val="both"/>
      </w:pPr>
      <w:r w:rsidRPr="000F42FD">
        <w:t>1) информирование Заявителей о порядке предоставления муниципальной</w:t>
      </w:r>
      <w:r w:rsidRPr="000F42FD">
        <w:rPr>
          <w:color w:val="000000"/>
        </w:rPr>
        <w:t xml:space="preserve"> услуги в многофункциональном центре, </w:t>
      </w:r>
      <w:r w:rsidRPr="000F42FD">
        <w:rPr>
          <w:rStyle w:val="a4"/>
          <w:color w:val="000000"/>
        </w:rPr>
        <w:t xml:space="preserve">о ходе предоставления муниципальной услуги, </w:t>
      </w:r>
      <w:r w:rsidRPr="000F42FD">
        <w:rPr>
          <w:color w:val="000000"/>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5106D61" w14:textId="77777777" w:rsidR="00A538D1" w:rsidRPr="000F42FD" w:rsidRDefault="00A538D1" w:rsidP="000F42FD">
      <w:pPr>
        <w:pStyle w:val="20"/>
        <w:shd w:val="clear" w:color="auto" w:fill="auto"/>
        <w:spacing w:after="0" w:line="240" w:lineRule="auto"/>
        <w:ind w:firstLine="709"/>
        <w:jc w:val="both"/>
      </w:pPr>
      <w:r w:rsidRPr="000F42FD">
        <w:rPr>
          <w:color w:val="000000"/>
        </w:rPr>
        <w:t>2) прием и регистрацию заявления и документов, необходимых для предоставления муниципальной услуги;</w:t>
      </w:r>
    </w:p>
    <w:p w14:paraId="524103A5" w14:textId="77777777" w:rsidR="00A538D1" w:rsidRPr="000F42FD" w:rsidRDefault="00A538D1" w:rsidP="000F42FD">
      <w:pPr>
        <w:pStyle w:val="20"/>
        <w:shd w:val="clear" w:color="auto" w:fill="auto"/>
        <w:spacing w:after="0" w:line="240" w:lineRule="auto"/>
        <w:ind w:firstLine="709"/>
        <w:jc w:val="both"/>
      </w:pPr>
      <w:r w:rsidRPr="000F42FD">
        <w:rPr>
          <w:color w:val="000000"/>
        </w:rPr>
        <w:t>3) выдачу Заявителю результата предоставления муниципальной услуги, на бумажном носителе</w:t>
      </w:r>
      <w:r w:rsidRPr="000F42FD">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p>
    <w:p w14:paraId="2335AFE1" w14:textId="2FABBFF8" w:rsidR="00A538D1" w:rsidRDefault="002C6953" w:rsidP="000F42FD">
      <w:pPr>
        <w:pStyle w:val="20"/>
        <w:shd w:val="clear" w:color="auto" w:fill="auto"/>
        <w:spacing w:after="0" w:line="240" w:lineRule="auto"/>
        <w:ind w:firstLine="709"/>
        <w:jc w:val="both"/>
      </w:pPr>
      <w:r>
        <w:t>87</w:t>
      </w:r>
      <w:r w:rsidR="00A538D1" w:rsidRPr="000F42FD">
        <w:t>. В соответствии с частью 1.1 статьи 16 Федерального закона</w:t>
      </w:r>
      <w:r w:rsidR="00D736AD">
        <w:t xml:space="preserve">                 </w:t>
      </w:r>
      <w:r w:rsidR="00A538D1" w:rsidRPr="000F42FD">
        <w:t xml:space="preserve">  № 210-ФЗ для реализации своих функций многофункциональный центр вправе привлекать иные организации.</w:t>
      </w:r>
    </w:p>
    <w:p w14:paraId="6AF06BE0" w14:textId="77777777" w:rsidR="00316868" w:rsidRDefault="00316868" w:rsidP="000F42FD">
      <w:pPr>
        <w:pStyle w:val="20"/>
        <w:shd w:val="clear" w:color="auto" w:fill="auto"/>
        <w:spacing w:after="0" w:line="240" w:lineRule="auto"/>
        <w:ind w:firstLine="709"/>
        <w:jc w:val="both"/>
      </w:pPr>
    </w:p>
    <w:p w14:paraId="76BEE90B" w14:textId="77777777" w:rsidR="00B83A96" w:rsidRPr="000F42FD" w:rsidRDefault="00B83A96" w:rsidP="000F42FD">
      <w:pPr>
        <w:pStyle w:val="20"/>
        <w:shd w:val="clear" w:color="auto" w:fill="auto"/>
        <w:spacing w:after="0" w:line="240" w:lineRule="auto"/>
        <w:ind w:firstLine="709"/>
        <w:jc w:val="both"/>
      </w:pPr>
    </w:p>
    <w:p w14:paraId="37F96C79" w14:textId="14FF2F2E" w:rsidR="00A538D1" w:rsidRDefault="00A538D1" w:rsidP="000F42FD">
      <w:pPr>
        <w:pStyle w:val="1"/>
        <w:shd w:val="clear" w:color="auto" w:fill="auto"/>
        <w:spacing w:after="0" w:line="240" w:lineRule="auto"/>
        <w:ind w:firstLine="0"/>
        <w:rPr>
          <w:b w:val="0"/>
          <w:bCs w:val="0"/>
        </w:rPr>
      </w:pPr>
      <w:r w:rsidRPr="000F42FD">
        <w:rPr>
          <w:b w:val="0"/>
          <w:bCs w:val="0"/>
        </w:rPr>
        <w:t>Информирование Заявителей</w:t>
      </w:r>
      <w:bookmarkEnd w:id="0"/>
    </w:p>
    <w:p w14:paraId="1CC1A5A5" w14:textId="77777777" w:rsidR="00B83A96" w:rsidRPr="000F42FD" w:rsidRDefault="00B83A96" w:rsidP="000F42FD">
      <w:pPr>
        <w:pStyle w:val="1"/>
        <w:shd w:val="clear" w:color="auto" w:fill="auto"/>
        <w:spacing w:after="0" w:line="240" w:lineRule="auto"/>
        <w:ind w:firstLine="0"/>
      </w:pPr>
    </w:p>
    <w:p w14:paraId="76C31F4B" w14:textId="77777777" w:rsidR="00A538D1" w:rsidRPr="000F42FD" w:rsidRDefault="00A538D1" w:rsidP="000F42FD">
      <w:pPr>
        <w:pStyle w:val="20"/>
        <w:shd w:val="clear" w:color="auto" w:fill="auto"/>
        <w:tabs>
          <w:tab w:val="left" w:pos="1474"/>
        </w:tabs>
        <w:suppressAutoHyphens w:val="0"/>
        <w:spacing w:after="0" w:line="240" w:lineRule="auto"/>
        <w:ind w:left="740"/>
        <w:jc w:val="left"/>
        <w:rPr>
          <w:b/>
          <w:bCs/>
        </w:rPr>
      </w:pPr>
    </w:p>
    <w:p w14:paraId="36946912" w14:textId="3CAB1FF3" w:rsidR="00A538D1" w:rsidRPr="000F42FD" w:rsidRDefault="002C6953" w:rsidP="000F42FD">
      <w:pPr>
        <w:pStyle w:val="20"/>
        <w:shd w:val="clear" w:color="auto" w:fill="auto"/>
        <w:tabs>
          <w:tab w:val="left" w:pos="1517"/>
        </w:tabs>
        <w:spacing w:after="0" w:line="240" w:lineRule="auto"/>
        <w:ind w:firstLine="709"/>
        <w:jc w:val="both"/>
      </w:pPr>
      <w:r>
        <w:t>88</w:t>
      </w:r>
      <w:r w:rsidR="00A538D1" w:rsidRPr="000F42FD">
        <w:t>. Информирование Заявителя многофункциональным центром</w:t>
      </w:r>
      <w:r w:rsidR="00A538D1" w:rsidRPr="000F42FD">
        <w:rPr>
          <w:color w:val="00B0F0"/>
        </w:rPr>
        <w:t xml:space="preserve"> </w:t>
      </w:r>
      <w:r w:rsidR="00A538D1" w:rsidRPr="000F42FD">
        <w:t>осуществляется следующими способами:</w:t>
      </w:r>
    </w:p>
    <w:p w14:paraId="768FB5DF" w14:textId="77777777" w:rsidR="00A538D1" w:rsidRPr="000F42FD" w:rsidRDefault="00A538D1" w:rsidP="000F42FD">
      <w:pPr>
        <w:pStyle w:val="20"/>
        <w:shd w:val="clear" w:color="auto" w:fill="auto"/>
        <w:tabs>
          <w:tab w:val="left" w:pos="1087"/>
        </w:tabs>
        <w:spacing w:after="0" w:line="240" w:lineRule="auto"/>
        <w:ind w:firstLine="709"/>
        <w:jc w:val="both"/>
      </w:pPr>
      <w:r w:rsidRPr="000F42FD">
        <w:t>1)</w:t>
      </w:r>
      <w:r w:rsidRPr="000F42FD">
        <w:tab/>
        <w:t xml:space="preserve">путем размещения информации на </w:t>
      </w:r>
      <w:r w:rsidRPr="000F42FD">
        <w:rPr>
          <w:color w:val="000000"/>
        </w:rPr>
        <w:t>портале ОГАУ «МФЦ Челябинской</w:t>
      </w:r>
      <w:r w:rsidRPr="000F42FD">
        <w:rPr>
          <w:color w:val="00B0F0"/>
        </w:rPr>
        <w:t xml:space="preserve"> </w:t>
      </w:r>
      <w:r w:rsidRPr="000F42FD">
        <w:rPr>
          <w:color w:val="000000"/>
        </w:rPr>
        <w:t>области»</w:t>
      </w:r>
      <w:r w:rsidRPr="000F42FD">
        <w:rPr>
          <w:color w:val="00B0F0"/>
        </w:rPr>
        <w:t xml:space="preserve"> </w:t>
      </w:r>
      <w:r w:rsidRPr="000F42FD">
        <w:t>и информационных стендах многофункционального центра;</w:t>
      </w:r>
    </w:p>
    <w:p w14:paraId="02412028" w14:textId="77777777" w:rsidR="00A538D1" w:rsidRPr="000F42FD" w:rsidRDefault="00A538D1" w:rsidP="000F42FD">
      <w:pPr>
        <w:pStyle w:val="20"/>
        <w:shd w:val="clear" w:color="auto" w:fill="auto"/>
        <w:tabs>
          <w:tab w:val="left" w:pos="1087"/>
        </w:tabs>
        <w:spacing w:after="0" w:line="240" w:lineRule="auto"/>
        <w:ind w:firstLine="709"/>
        <w:jc w:val="both"/>
      </w:pPr>
      <w:r w:rsidRPr="000F42FD">
        <w:t>2)</w:t>
      </w:r>
      <w:r w:rsidRPr="000F42FD">
        <w:tab/>
        <w:t>при обращении Заявителя в многофункциональный центр лично, по телефону, посредством почтовых отправлений, либо по электронной почте.</w:t>
      </w:r>
    </w:p>
    <w:p w14:paraId="177B40A0" w14:textId="17F94D9B" w:rsidR="00A538D1" w:rsidRPr="000F42FD" w:rsidRDefault="002C6953" w:rsidP="000F42FD">
      <w:pPr>
        <w:pStyle w:val="20"/>
        <w:shd w:val="clear" w:color="auto" w:fill="auto"/>
        <w:spacing w:after="0" w:line="240" w:lineRule="auto"/>
        <w:ind w:firstLine="709"/>
        <w:jc w:val="both"/>
      </w:pPr>
      <w:r>
        <w:t>89</w:t>
      </w:r>
      <w:r w:rsidR="00A538D1" w:rsidRPr="000F42FD">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9B54F1" w:rsidRPr="000F42FD">
        <w:t>1</w:t>
      </w:r>
      <w:r w:rsidR="00A538D1" w:rsidRPr="000F42FD">
        <w:t xml:space="preserve">5 минут, время ожидания в очереди в секторе информирования для получения информации о муниципальных услугах не может превышать  </w:t>
      </w:r>
      <w:r w:rsidR="009B54F1" w:rsidRPr="000F42FD">
        <w:t>1</w:t>
      </w:r>
      <w:r w:rsidR="00A538D1" w:rsidRPr="000F42FD">
        <w:t>5 минут.</w:t>
      </w:r>
    </w:p>
    <w:p w14:paraId="6E6B0667" w14:textId="112CE59E" w:rsidR="00A538D1" w:rsidRPr="000F42FD" w:rsidRDefault="002C6953" w:rsidP="000F42FD">
      <w:pPr>
        <w:pStyle w:val="20"/>
        <w:shd w:val="clear" w:color="auto" w:fill="auto"/>
        <w:spacing w:after="0" w:line="240" w:lineRule="auto"/>
        <w:ind w:firstLine="709"/>
        <w:jc w:val="both"/>
      </w:pPr>
      <w:r>
        <w:t>90</w:t>
      </w:r>
      <w:r w:rsidR="00A538D1" w:rsidRPr="000F42FD">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AE18AD1" w14:textId="77777777" w:rsidR="00A538D1" w:rsidRPr="000F42FD" w:rsidRDefault="00A538D1" w:rsidP="000F42FD">
      <w:pPr>
        <w:pStyle w:val="20"/>
        <w:shd w:val="clear" w:color="auto" w:fill="auto"/>
        <w:spacing w:after="0" w:line="240" w:lineRule="auto"/>
        <w:ind w:firstLine="740"/>
        <w:jc w:val="left"/>
      </w:pPr>
    </w:p>
    <w:p w14:paraId="59972EE5" w14:textId="77777777" w:rsidR="00A538D1" w:rsidRPr="000F42FD" w:rsidRDefault="00A538D1" w:rsidP="000F42FD">
      <w:pPr>
        <w:pStyle w:val="20"/>
        <w:shd w:val="clear" w:color="auto" w:fill="auto"/>
        <w:spacing w:after="0" w:line="240" w:lineRule="auto"/>
        <w:jc w:val="center"/>
      </w:pPr>
      <w:bookmarkStart w:id="1" w:name="bookmark26"/>
      <w:r w:rsidRPr="000F42FD">
        <w:rPr>
          <w:color w:val="000000"/>
        </w:rPr>
        <w:t xml:space="preserve">Прием и регистрация заявления и документов, </w:t>
      </w:r>
    </w:p>
    <w:p w14:paraId="17EEDF29" w14:textId="6D844E28" w:rsidR="00A538D1" w:rsidRDefault="00A538D1" w:rsidP="000F42FD">
      <w:pPr>
        <w:pStyle w:val="20"/>
        <w:shd w:val="clear" w:color="auto" w:fill="auto"/>
        <w:spacing w:after="0" w:line="240" w:lineRule="auto"/>
        <w:jc w:val="center"/>
        <w:rPr>
          <w:color w:val="000000"/>
        </w:rPr>
      </w:pPr>
      <w:r w:rsidRPr="000F42FD">
        <w:rPr>
          <w:color w:val="000000"/>
        </w:rPr>
        <w:t>необходимых для предоставления муниципальной услуги</w:t>
      </w:r>
    </w:p>
    <w:p w14:paraId="07B7471A" w14:textId="77777777" w:rsidR="000F42FD" w:rsidRPr="000F42FD" w:rsidRDefault="000F42FD" w:rsidP="000F42FD">
      <w:pPr>
        <w:pStyle w:val="20"/>
        <w:shd w:val="clear" w:color="auto" w:fill="auto"/>
        <w:spacing w:after="0" w:line="240" w:lineRule="auto"/>
        <w:jc w:val="center"/>
      </w:pPr>
    </w:p>
    <w:p w14:paraId="41F3E4D0" w14:textId="77777777" w:rsidR="00A538D1" w:rsidRPr="000F42FD" w:rsidRDefault="00A538D1" w:rsidP="000F42FD">
      <w:pPr>
        <w:pStyle w:val="20"/>
        <w:shd w:val="clear" w:color="auto" w:fill="auto"/>
        <w:spacing w:after="0" w:line="240" w:lineRule="auto"/>
        <w:ind w:firstLine="709"/>
        <w:jc w:val="center"/>
        <w:rPr>
          <w:color w:val="000000"/>
        </w:rPr>
      </w:pPr>
    </w:p>
    <w:p w14:paraId="449DCCE3" w14:textId="13FA078A" w:rsidR="00A538D1" w:rsidRPr="000F42FD" w:rsidRDefault="002C6953" w:rsidP="000F42FD">
      <w:pPr>
        <w:ind w:firstLine="720"/>
        <w:jc w:val="both"/>
        <w:rPr>
          <w:sz w:val="28"/>
          <w:szCs w:val="28"/>
        </w:rPr>
      </w:pPr>
      <w:r>
        <w:rPr>
          <w:rStyle w:val="a4"/>
          <w:color w:val="000000"/>
          <w:sz w:val="28"/>
          <w:szCs w:val="28"/>
        </w:rPr>
        <w:t>91</w:t>
      </w:r>
      <w:r w:rsidR="00A538D1" w:rsidRPr="000F42FD">
        <w:rPr>
          <w:rStyle w:val="a4"/>
          <w:color w:val="000000"/>
          <w:sz w:val="28"/>
          <w:szCs w:val="28"/>
        </w:rPr>
        <w:t>. Основанием для начала административной процедуры является личное обращение гражданина в многофункциональный центр.</w:t>
      </w:r>
    </w:p>
    <w:p w14:paraId="74CA0BAF" w14:textId="12AACB80" w:rsidR="00A538D1" w:rsidRPr="000F42FD" w:rsidRDefault="002C6953" w:rsidP="000F42FD">
      <w:pPr>
        <w:ind w:firstLine="720"/>
        <w:jc w:val="both"/>
        <w:rPr>
          <w:sz w:val="28"/>
          <w:szCs w:val="28"/>
        </w:rPr>
      </w:pPr>
      <w:r>
        <w:rPr>
          <w:rStyle w:val="a4"/>
          <w:color w:val="000000"/>
          <w:sz w:val="28"/>
          <w:szCs w:val="28"/>
        </w:rPr>
        <w:t>92</w:t>
      </w:r>
      <w:r w:rsidR="00A538D1" w:rsidRPr="000F42FD">
        <w:rPr>
          <w:rStyle w:val="a4"/>
          <w:color w:val="000000"/>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62F3602" w14:textId="5884D4ED" w:rsidR="00A538D1" w:rsidRPr="000F42FD" w:rsidRDefault="002C6953" w:rsidP="000F42FD">
      <w:pPr>
        <w:ind w:firstLine="720"/>
        <w:jc w:val="both"/>
        <w:rPr>
          <w:sz w:val="28"/>
          <w:szCs w:val="28"/>
        </w:rPr>
      </w:pPr>
      <w:r>
        <w:rPr>
          <w:rStyle w:val="a4"/>
          <w:color w:val="000000"/>
          <w:sz w:val="28"/>
          <w:szCs w:val="28"/>
        </w:rPr>
        <w:t>93</w:t>
      </w:r>
      <w:r w:rsidR="00A538D1" w:rsidRPr="000F42FD">
        <w:rPr>
          <w:rStyle w:val="a4"/>
          <w:color w:val="000000"/>
          <w:sz w:val="28"/>
          <w:szCs w:val="28"/>
        </w:rPr>
        <w:t>. Работник многофункционального центра осуществляет следующие действия:</w:t>
      </w:r>
    </w:p>
    <w:p w14:paraId="5C37A0E6" w14:textId="77777777" w:rsidR="00A538D1" w:rsidRPr="000F42FD" w:rsidRDefault="00A538D1" w:rsidP="000F42FD">
      <w:pPr>
        <w:pStyle w:val="20"/>
        <w:shd w:val="clear" w:color="auto" w:fill="auto"/>
        <w:spacing w:after="0" w:line="240" w:lineRule="auto"/>
        <w:ind w:firstLine="740"/>
        <w:jc w:val="both"/>
      </w:pPr>
      <w:r w:rsidRPr="000F42FD">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D247DE8" w14:textId="77777777" w:rsidR="00A538D1" w:rsidRPr="000F42FD" w:rsidRDefault="00A538D1" w:rsidP="000F42FD">
      <w:pPr>
        <w:pStyle w:val="20"/>
        <w:shd w:val="clear" w:color="auto" w:fill="auto"/>
        <w:spacing w:after="0" w:line="240" w:lineRule="auto"/>
        <w:ind w:firstLine="740"/>
        <w:jc w:val="both"/>
      </w:pPr>
      <w:r w:rsidRPr="000F42FD">
        <w:rPr>
          <w:rStyle w:val="a4"/>
          <w:color w:val="000000"/>
        </w:rPr>
        <w:t>2) проверяет полномочия представителя Заявителя (в случае обращения представителя Заявителя);</w:t>
      </w:r>
    </w:p>
    <w:p w14:paraId="5BFF0BC4" w14:textId="77777777" w:rsidR="00A538D1" w:rsidRPr="000F42FD" w:rsidRDefault="00A538D1" w:rsidP="000F42FD">
      <w:pPr>
        <w:ind w:firstLine="720"/>
        <w:jc w:val="both"/>
        <w:rPr>
          <w:sz w:val="28"/>
          <w:szCs w:val="28"/>
        </w:rPr>
      </w:pPr>
      <w:r w:rsidRPr="000F42FD">
        <w:rPr>
          <w:rStyle w:val="a4"/>
          <w:color w:val="000000"/>
          <w:sz w:val="28"/>
          <w:szCs w:val="28"/>
        </w:rPr>
        <w:t>3) п</w:t>
      </w:r>
      <w:r w:rsidRPr="000F42FD">
        <w:rPr>
          <w:rStyle w:val="a4"/>
          <w:color w:val="000000"/>
          <w:sz w:val="28"/>
          <w:szCs w:val="28"/>
          <w:lang w:eastAsia="ru-RU"/>
        </w:rPr>
        <w:t>ринимает от Заявителя (представителя Заявителя) з</w:t>
      </w:r>
      <w:r w:rsidRPr="000F42FD">
        <w:rPr>
          <w:rStyle w:val="a4"/>
          <w:bCs/>
          <w:color w:val="000000"/>
          <w:sz w:val="28"/>
          <w:szCs w:val="28"/>
          <w:lang w:eastAsia="ru-RU"/>
        </w:rPr>
        <w:t xml:space="preserve">аявление и документы, необходимые для предоставления </w:t>
      </w:r>
      <w:r w:rsidRPr="000F42FD">
        <w:rPr>
          <w:rFonts w:eastAsia="Calibri"/>
          <w:sz w:val="28"/>
          <w:szCs w:val="28"/>
        </w:rPr>
        <w:t>муниципальной</w:t>
      </w:r>
      <w:r w:rsidRPr="000F42FD">
        <w:rPr>
          <w:rStyle w:val="a4"/>
          <w:bCs/>
          <w:color w:val="000000"/>
          <w:sz w:val="28"/>
          <w:szCs w:val="28"/>
          <w:lang w:eastAsia="ru-RU"/>
        </w:rPr>
        <w:t xml:space="preserve"> услуги;</w:t>
      </w:r>
    </w:p>
    <w:p w14:paraId="627339EA" w14:textId="77777777" w:rsidR="00A538D1" w:rsidRPr="000F42FD" w:rsidRDefault="00A538D1" w:rsidP="000F42FD">
      <w:pPr>
        <w:ind w:firstLine="720"/>
        <w:jc w:val="both"/>
        <w:rPr>
          <w:sz w:val="28"/>
          <w:szCs w:val="28"/>
        </w:rPr>
      </w:pPr>
      <w:r w:rsidRPr="000F42FD">
        <w:rPr>
          <w:rStyle w:val="a4"/>
          <w:color w:val="000000"/>
          <w:sz w:val="28"/>
          <w:szCs w:val="28"/>
          <w:lang w:eastAsia="ru-RU"/>
        </w:rPr>
        <w:t>4) запрашивает согласие Заявителя на участие в смс-опросе для оценки качества предоставленной</w:t>
      </w:r>
      <w:r w:rsidRPr="000F42FD">
        <w:rPr>
          <w:rStyle w:val="a4"/>
          <w:color w:val="00B0F0"/>
          <w:sz w:val="28"/>
          <w:szCs w:val="28"/>
          <w:lang w:eastAsia="ru-RU"/>
        </w:rPr>
        <w:t xml:space="preserve"> </w:t>
      </w:r>
      <w:r w:rsidRPr="000F42FD">
        <w:rPr>
          <w:rFonts w:eastAsia="Calibri"/>
          <w:sz w:val="28"/>
          <w:szCs w:val="28"/>
        </w:rPr>
        <w:t>муниципальной</w:t>
      </w:r>
      <w:r w:rsidRPr="000F42FD">
        <w:rPr>
          <w:rStyle w:val="a4"/>
          <w:color w:val="000000"/>
          <w:sz w:val="28"/>
          <w:szCs w:val="28"/>
          <w:lang w:eastAsia="ru-RU"/>
        </w:rPr>
        <w:t xml:space="preserve"> услуги;</w:t>
      </w:r>
    </w:p>
    <w:p w14:paraId="7981AC6E" w14:textId="77777777" w:rsidR="00A538D1" w:rsidRPr="000F42FD" w:rsidRDefault="00A538D1" w:rsidP="000F42FD">
      <w:pPr>
        <w:ind w:firstLine="720"/>
        <w:jc w:val="both"/>
        <w:rPr>
          <w:sz w:val="28"/>
          <w:szCs w:val="28"/>
        </w:rPr>
      </w:pPr>
      <w:r w:rsidRPr="000F42FD">
        <w:rPr>
          <w:rStyle w:val="a4"/>
          <w:bCs/>
          <w:color w:val="000000"/>
          <w:sz w:val="28"/>
          <w:szCs w:val="28"/>
          <w:lang w:eastAsia="ru-RU"/>
        </w:rPr>
        <w:t>5)  не позднее рабочего дня, следующего за днем принятия документов п</w:t>
      </w:r>
      <w:r w:rsidRPr="000F42FD">
        <w:rPr>
          <w:rStyle w:val="a4"/>
          <w:rFonts w:eastAsia="Arial Unicode MS"/>
          <w:bCs/>
          <w:color w:val="000000"/>
          <w:sz w:val="28"/>
          <w:szCs w:val="28"/>
          <w:lang w:eastAsia="ru-RU"/>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7EC103C6" w14:textId="2680E72B" w:rsidR="00A538D1" w:rsidRDefault="002C6953" w:rsidP="000F42FD">
      <w:pPr>
        <w:ind w:firstLine="720"/>
        <w:jc w:val="both"/>
        <w:rPr>
          <w:rStyle w:val="a4"/>
          <w:rFonts w:eastAsia="Arial Unicode MS"/>
          <w:bCs/>
          <w:color w:val="000000"/>
          <w:sz w:val="28"/>
          <w:szCs w:val="28"/>
          <w:lang w:eastAsia="ru-RU"/>
        </w:rPr>
      </w:pPr>
      <w:r>
        <w:rPr>
          <w:rStyle w:val="a4"/>
          <w:rFonts w:eastAsia="Arial Unicode MS"/>
          <w:bCs/>
          <w:color w:val="000000"/>
          <w:sz w:val="28"/>
          <w:szCs w:val="28"/>
          <w:lang w:eastAsia="ru-RU"/>
        </w:rPr>
        <w:t>94</w:t>
      </w:r>
      <w:r w:rsidR="00A538D1" w:rsidRPr="000F42FD">
        <w:rPr>
          <w:rStyle w:val="a4"/>
          <w:rFonts w:eastAsia="Arial Unicode MS"/>
          <w:bCs/>
          <w:color w:val="000000"/>
          <w:sz w:val="28"/>
          <w:szCs w:val="28"/>
          <w:lang w:eastAsia="ru-RU"/>
        </w:rPr>
        <w:t xml:space="preserve">.  Результатом административной процедуры является прием и регистрация заявления о выдаче </w:t>
      </w:r>
      <w:r w:rsidR="00A538D1" w:rsidRPr="000F42FD">
        <w:rPr>
          <w:rStyle w:val="a4"/>
          <w:rFonts w:eastAsia="Calibri"/>
          <w:bCs/>
          <w:color w:val="000000"/>
          <w:sz w:val="28"/>
          <w:szCs w:val="28"/>
          <w:lang w:eastAsia="ru-RU"/>
        </w:rPr>
        <w:t>разрешения на строительство, заявления о внесении изменений, уведомления</w:t>
      </w:r>
      <w:r w:rsidR="00A538D1" w:rsidRPr="000F42FD">
        <w:rPr>
          <w:rStyle w:val="a4"/>
          <w:rFonts w:eastAsia="Arial Unicode MS"/>
          <w:bCs/>
          <w:color w:val="000000"/>
          <w:sz w:val="28"/>
          <w:szCs w:val="28"/>
          <w:lang w:eastAsia="ru-RU"/>
        </w:rPr>
        <w:t xml:space="preserve"> и документов, необходимых для предоставления муниципальной услуги.</w:t>
      </w:r>
    </w:p>
    <w:p w14:paraId="3C8C7841" w14:textId="77777777" w:rsidR="000F42FD" w:rsidRPr="000F42FD" w:rsidRDefault="000F42FD" w:rsidP="000F42FD">
      <w:pPr>
        <w:ind w:firstLine="720"/>
        <w:jc w:val="both"/>
        <w:rPr>
          <w:sz w:val="28"/>
          <w:szCs w:val="28"/>
        </w:rPr>
      </w:pPr>
    </w:p>
    <w:p w14:paraId="4DBAC109" w14:textId="77777777" w:rsidR="00A538D1" w:rsidRPr="000F42FD" w:rsidRDefault="00A538D1" w:rsidP="000F42FD">
      <w:pPr>
        <w:pStyle w:val="1"/>
        <w:shd w:val="clear" w:color="auto" w:fill="auto"/>
        <w:spacing w:after="0" w:line="240" w:lineRule="auto"/>
        <w:ind w:firstLine="0"/>
      </w:pPr>
    </w:p>
    <w:p w14:paraId="19D74D57" w14:textId="77777777" w:rsidR="00487BED" w:rsidRDefault="00A538D1" w:rsidP="000F42FD">
      <w:pPr>
        <w:pStyle w:val="1"/>
        <w:shd w:val="clear" w:color="auto" w:fill="auto"/>
        <w:spacing w:after="0" w:line="240" w:lineRule="auto"/>
        <w:ind w:firstLine="0"/>
        <w:rPr>
          <w:b w:val="0"/>
          <w:bCs w:val="0"/>
        </w:rPr>
      </w:pPr>
      <w:r w:rsidRPr="000F42FD">
        <w:rPr>
          <w:b w:val="0"/>
          <w:bCs w:val="0"/>
        </w:rPr>
        <w:t>Выдача Заявителю результата</w:t>
      </w:r>
    </w:p>
    <w:p w14:paraId="70352780" w14:textId="73BEB52E" w:rsidR="00A538D1" w:rsidRDefault="00A538D1" w:rsidP="000F42FD">
      <w:pPr>
        <w:pStyle w:val="1"/>
        <w:shd w:val="clear" w:color="auto" w:fill="auto"/>
        <w:spacing w:after="0" w:line="240" w:lineRule="auto"/>
        <w:ind w:firstLine="0"/>
        <w:rPr>
          <w:b w:val="0"/>
          <w:bCs w:val="0"/>
        </w:rPr>
      </w:pPr>
      <w:r w:rsidRPr="000F42FD">
        <w:rPr>
          <w:b w:val="0"/>
          <w:bCs w:val="0"/>
        </w:rPr>
        <w:t xml:space="preserve"> предоставления </w:t>
      </w:r>
      <w:bookmarkStart w:id="2" w:name="bookmark27"/>
      <w:bookmarkEnd w:id="1"/>
      <w:r w:rsidRPr="000F42FD">
        <w:rPr>
          <w:b w:val="0"/>
          <w:bCs w:val="0"/>
        </w:rPr>
        <w:t>муниципальной услуги</w:t>
      </w:r>
      <w:bookmarkEnd w:id="2"/>
    </w:p>
    <w:p w14:paraId="128B533B" w14:textId="77777777" w:rsidR="000F42FD" w:rsidRPr="000F42FD" w:rsidRDefault="000F42FD" w:rsidP="000F42FD">
      <w:pPr>
        <w:pStyle w:val="1"/>
        <w:shd w:val="clear" w:color="auto" w:fill="auto"/>
        <w:spacing w:after="0" w:line="240" w:lineRule="auto"/>
        <w:ind w:firstLine="0"/>
        <w:rPr>
          <w:b w:val="0"/>
          <w:bCs w:val="0"/>
        </w:rPr>
      </w:pPr>
    </w:p>
    <w:p w14:paraId="42393F7A" w14:textId="77777777" w:rsidR="00A538D1" w:rsidRPr="000F42FD" w:rsidRDefault="00A538D1" w:rsidP="000F42FD">
      <w:pPr>
        <w:pStyle w:val="1"/>
        <w:shd w:val="clear" w:color="auto" w:fill="auto"/>
        <w:spacing w:after="0" w:line="240" w:lineRule="auto"/>
        <w:ind w:firstLine="0"/>
      </w:pPr>
    </w:p>
    <w:p w14:paraId="29450D67" w14:textId="46BB24E0" w:rsidR="00A538D1" w:rsidRPr="000F42FD" w:rsidRDefault="002C6953" w:rsidP="000F42FD">
      <w:pPr>
        <w:pStyle w:val="20"/>
        <w:shd w:val="clear" w:color="auto" w:fill="auto"/>
        <w:tabs>
          <w:tab w:val="left" w:pos="1291"/>
        </w:tabs>
        <w:suppressAutoHyphens w:val="0"/>
        <w:spacing w:after="0" w:line="240" w:lineRule="auto"/>
        <w:ind w:firstLine="740"/>
        <w:jc w:val="both"/>
      </w:pPr>
      <w:r>
        <w:t>95</w:t>
      </w:r>
      <w:r w:rsidR="00A538D1" w:rsidRPr="000F42FD">
        <w:t xml:space="preserve">. При наличии в </w:t>
      </w:r>
      <w:r w:rsidR="002D20D5">
        <w:t>з</w:t>
      </w:r>
      <w:r w:rsidR="00A538D1" w:rsidRPr="000F42FD">
        <w:t xml:space="preserve">аявлении указания о выдаче результатов оказания услуги через многофункциональный центр, Уполномоченный орган не позднее рабочего дня, следующего за днем подготовки результата предоставления </w:t>
      </w:r>
      <w:r w:rsidR="009D7815" w:rsidRPr="000F42FD">
        <w:t>У</w:t>
      </w:r>
      <w:r w:rsidR="00A538D1" w:rsidRPr="000F42FD">
        <w:t xml:space="preserve">слуги передает документы в многофункциональный центр для последующей выдачи </w:t>
      </w:r>
      <w:r>
        <w:t>З</w:t>
      </w:r>
      <w:r w:rsidR="00A538D1" w:rsidRPr="000F42FD">
        <w:t xml:space="preserve">аявителю (представителю). </w:t>
      </w:r>
    </w:p>
    <w:p w14:paraId="591FF957" w14:textId="545F6CB2" w:rsidR="00A538D1" w:rsidRPr="000F42FD" w:rsidRDefault="002C6953" w:rsidP="000F42FD">
      <w:pPr>
        <w:ind w:firstLine="709"/>
        <w:contextualSpacing/>
        <w:jc w:val="both"/>
        <w:rPr>
          <w:sz w:val="28"/>
          <w:szCs w:val="28"/>
        </w:rPr>
      </w:pPr>
      <w:r>
        <w:rPr>
          <w:rFonts w:eastAsia="Calibri"/>
          <w:sz w:val="28"/>
          <w:szCs w:val="28"/>
        </w:rPr>
        <w:t>96</w:t>
      </w:r>
      <w:r w:rsidR="00A538D1" w:rsidRPr="000F42FD">
        <w:rPr>
          <w:rFonts w:eastAsia="Calibri"/>
          <w:sz w:val="28"/>
          <w:szCs w:val="28"/>
        </w:rPr>
        <w:t>.</w:t>
      </w:r>
      <w:r w:rsidR="00A538D1" w:rsidRPr="000F42FD">
        <w:rPr>
          <w:rFonts w:eastAsia="Calibri"/>
          <w:sz w:val="28"/>
          <w:szCs w:val="28"/>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AAD5F0A" w14:textId="4699ECCD" w:rsidR="00A538D1" w:rsidRPr="000F42FD" w:rsidRDefault="002C6953" w:rsidP="000F42FD">
      <w:pPr>
        <w:ind w:firstLine="709"/>
        <w:contextualSpacing/>
        <w:jc w:val="both"/>
        <w:rPr>
          <w:sz w:val="28"/>
          <w:szCs w:val="28"/>
        </w:rPr>
      </w:pPr>
      <w:r>
        <w:rPr>
          <w:rFonts w:eastAsia="Calibri"/>
          <w:sz w:val="28"/>
          <w:szCs w:val="28"/>
        </w:rPr>
        <w:t>97</w:t>
      </w:r>
      <w:r w:rsidR="00A538D1" w:rsidRPr="000F42FD">
        <w:rPr>
          <w:rFonts w:eastAsia="Calibri"/>
          <w:sz w:val="28"/>
          <w:szCs w:val="28"/>
        </w:rPr>
        <w:t>. Работник многофункционального центра осуществляет следующие действия:</w:t>
      </w:r>
    </w:p>
    <w:p w14:paraId="2823D3B5" w14:textId="77777777" w:rsidR="00A538D1" w:rsidRPr="000F42FD" w:rsidRDefault="00A538D1" w:rsidP="000F42FD">
      <w:pPr>
        <w:ind w:firstLine="709"/>
        <w:contextualSpacing/>
        <w:jc w:val="both"/>
        <w:rPr>
          <w:sz w:val="28"/>
          <w:szCs w:val="28"/>
        </w:rPr>
      </w:pPr>
      <w:r w:rsidRPr="000F42FD">
        <w:rPr>
          <w:rFonts w:eastAsia="Calibri"/>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7D8EC4" w14:textId="77777777" w:rsidR="00A538D1" w:rsidRPr="000F42FD" w:rsidRDefault="00A538D1" w:rsidP="000F42FD">
      <w:pPr>
        <w:ind w:firstLine="709"/>
        <w:contextualSpacing/>
        <w:jc w:val="both"/>
        <w:rPr>
          <w:sz w:val="28"/>
          <w:szCs w:val="28"/>
        </w:rPr>
      </w:pPr>
      <w:r w:rsidRPr="000F42FD">
        <w:rPr>
          <w:rFonts w:eastAsia="Calibri"/>
          <w:sz w:val="28"/>
          <w:szCs w:val="28"/>
        </w:rPr>
        <w:t>2) проверяет полномочия представителя Заявителя (в случае обращения представителя Заявителя);</w:t>
      </w:r>
    </w:p>
    <w:p w14:paraId="48DA97AC" w14:textId="77777777" w:rsidR="00A538D1" w:rsidRPr="000F42FD" w:rsidRDefault="00A538D1" w:rsidP="000F42FD">
      <w:pPr>
        <w:ind w:firstLine="709"/>
        <w:contextualSpacing/>
        <w:jc w:val="both"/>
        <w:rPr>
          <w:sz w:val="28"/>
          <w:szCs w:val="28"/>
        </w:rPr>
      </w:pPr>
      <w:r w:rsidRPr="000F42FD">
        <w:rPr>
          <w:rFonts w:eastAsia="Calibri"/>
          <w:sz w:val="28"/>
          <w:szCs w:val="28"/>
        </w:rPr>
        <w:t>3) определяет статус исполнения заявления о выдаче разрешения на строительство, заявления о внесении изменений, уведомления в ГИС;</w:t>
      </w:r>
    </w:p>
    <w:p w14:paraId="04F96A3F" w14:textId="77777777" w:rsidR="00A538D1" w:rsidRPr="000F42FD" w:rsidRDefault="00A538D1" w:rsidP="000F42FD">
      <w:pPr>
        <w:ind w:firstLine="709"/>
        <w:contextualSpacing/>
        <w:jc w:val="both"/>
        <w:rPr>
          <w:sz w:val="28"/>
          <w:szCs w:val="28"/>
        </w:rPr>
      </w:pPr>
      <w:r w:rsidRPr="000F42FD">
        <w:rPr>
          <w:rFonts w:eastAsia="Calibri"/>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w:t>
      </w:r>
    </w:p>
    <w:p w14:paraId="6F6D99C6" w14:textId="77777777" w:rsidR="00A538D1" w:rsidRPr="000F42FD" w:rsidRDefault="00A538D1" w:rsidP="000F42FD">
      <w:pPr>
        <w:ind w:firstLine="709"/>
        <w:contextualSpacing/>
        <w:jc w:val="both"/>
        <w:rPr>
          <w:sz w:val="28"/>
          <w:szCs w:val="28"/>
        </w:rPr>
      </w:pPr>
      <w:r w:rsidRPr="000F42FD">
        <w:rPr>
          <w:rFonts w:eastAsia="Calibri"/>
          <w:sz w:val="28"/>
          <w:szCs w:val="28"/>
        </w:rPr>
        <w:t>5) выдает документы Заявителю, при необходимости запрашивает у Заявителя подписи за каждый выданный документ;</w:t>
      </w:r>
    </w:p>
    <w:p w14:paraId="5AB1252F" w14:textId="77777777" w:rsidR="00A538D1" w:rsidRPr="000F42FD" w:rsidRDefault="00A538D1" w:rsidP="000F42FD">
      <w:pPr>
        <w:ind w:firstLine="709"/>
        <w:contextualSpacing/>
        <w:jc w:val="both"/>
        <w:rPr>
          <w:sz w:val="28"/>
          <w:szCs w:val="28"/>
        </w:rPr>
      </w:pPr>
      <w:r w:rsidRPr="000F42FD">
        <w:rPr>
          <w:rFonts w:eastAsia="Calibri"/>
          <w:sz w:val="28"/>
          <w:szCs w:val="28"/>
        </w:rPr>
        <w:t>6) запрашивает согласие Заявителя на участие в смс-опросе для оценки качества предоставленных услуг многофункциональным центром;</w:t>
      </w:r>
    </w:p>
    <w:p w14:paraId="58EC5769" w14:textId="42AF9059" w:rsidR="00A538D1" w:rsidRDefault="00A538D1" w:rsidP="000F42FD">
      <w:pPr>
        <w:pStyle w:val="20"/>
        <w:shd w:val="clear" w:color="auto" w:fill="auto"/>
        <w:spacing w:after="0" w:line="240" w:lineRule="auto"/>
        <w:ind w:firstLine="740"/>
        <w:jc w:val="both"/>
        <w:rPr>
          <w:rStyle w:val="a4"/>
          <w:rFonts w:eastAsia="Calibri"/>
          <w:color w:val="000000"/>
        </w:rPr>
      </w:pPr>
      <w:r w:rsidRPr="000F42FD">
        <w:rPr>
          <w:rStyle w:val="a4"/>
          <w:rFonts w:eastAsia="Calibri"/>
          <w:color w:val="000000"/>
        </w:rPr>
        <w:t>7) результатом административной процедуры является выдача гражданину результата предоставления муниципальной услуги.</w:t>
      </w:r>
    </w:p>
    <w:p w14:paraId="64417BE6" w14:textId="3F3B1107" w:rsidR="002C6953" w:rsidRDefault="002C6953" w:rsidP="000F42FD">
      <w:pPr>
        <w:pStyle w:val="20"/>
        <w:shd w:val="clear" w:color="auto" w:fill="auto"/>
        <w:spacing w:after="0" w:line="240" w:lineRule="auto"/>
        <w:ind w:firstLine="740"/>
        <w:jc w:val="both"/>
        <w:rPr>
          <w:rStyle w:val="a4"/>
          <w:rFonts w:eastAsia="Calibri"/>
          <w:color w:val="000000"/>
        </w:rPr>
      </w:pPr>
    </w:p>
    <w:p w14:paraId="580917A7" w14:textId="77777777" w:rsidR="002C6953" w:rsidRDefault="002C6953" w:rsidP="000F42FD">
      <w:pPr>
        <w:pStyle w:val="20"/>
        <w:shd w:val="clear" w:color="auto" w:fill="auto"/>
        <w:spacing w:after="0" w:line="240" w:lineRule="auto"/>
        <w:ind w:firstLine="740"/>
        <w:jc w:val="both"/>
        <w:rPr>
          <w:rStyle w:val="a4"/>
          <w:rFonts w:eastAsia="Calibri"/>
          <w:color w:val="000000"/>
        </w:rPr>
      </w:pPr>
    </w:p>
    <w:p w14:paraId="107B0E9B" w14:textId="77777777" w:rsidR="00A538D1" w:rsidRPr="000F42FD" w:rsidRDefault="00A538D1" w:rsidP="000F42FD">
      <w:pPr>
        <w:jc w:val="center"/>
        <w:rPr>
          <w:sz w:val="28"/>
          <w:szCs w:val="28"/>
        </w:rPr>
      </w:pPr>
      <w:r w:rsidRPr="000F42FD">
        <w:rPr>
          <w:sz w:val="28"/>
          <w:szCs w:val="28"/>
        </w:rPr>
        <w:t>Порядок исправления допущенных опечаток</w:t>
      </w:r>
    </w:p>
    <w:p w14:paraId="0B6504A6" w14:textId="0D323D7B" w:rsidR="00A538D1" w:rsidRPr="000F42FD" w:rsidRDefault="00A538D1" w:rsidP="000F42FD">
      <w:pPr>
        <w:jc w:val="center"/>
        <w:rPr>
          <w:sz w:val="28"/>
          <w:szCs w:val="28"/>
        </w:rPr>
      </w:pPr>
      <w:r w:rsidRPr="000F42FD">
        <w:rPr>
          <w:sz w:val="28"/>
          <w:szCs w:val="28"/>
        </w:rPr>
        <w:t>и ошибок в выданных в результате</w:t>
      </w:r>
    </w:p>
    <w:p w14:paraId="3C14E93D" w14:textId="4BFC6BAE" w:rsidR="00A538D1" w:rsidRDefault="00A538D1" w:rsidP="000F42FD">
      <w:pPr>
        <w:jc w:val="center"/>
        <w:rPr>
          <w:sz w:val="28"/>
          <w:szCs w:val="28"/>
        </w:rPr>
      </w:pPr>
      <w:r w:rsidRPr="000F42FD">
        <w:rPr>
          <w:sz w:val="28"/>
          <w:szCs w:val="28"/>
        </w:rPr>
        <w:t>предоставления муниципальной услуги документах</w:t>
      </w:r>
    </w:p>
    <w:p w14:paraId="2DBBC9A7" w14:textId="77777777" w:rsidR="00B83A96" w:rsidRPr="000F42FD" w:rsidRDefault="00B83A96" w:rsidP="000F42FD">
      <w:pPr>
        <w:jc w:val="center"/>
        <w:rPr>
          <w:sz w:val="28"/>
          <w:szCs w:val="28"/>
        </w:rPr>
      </w:pPr>
    </w:p>
    <w:p w14:paraId="448F920E" w14:textId="52E3010C" w:rsidR="00A538D1" w:rsidRPr="000F42FD" w:rsidRDefault="00A538D1" w:rsidP="000F42FD">
      <w:pPr>
        <w:jc w:val="center"/>
        <w:rPr>
          <w:sz w:val="28"/>
          <w:szCs w:val="28"/>
        </w:rPr>
      </w:pPr>
    </w:p>
    <w:p w14:paraId="69ABFAA8" w14:textId="6D9F437A" w:rsidR="00A538D1" w:rsidRPr="000F42FD" w:rsidRDefault="00A538D1" w:rsidP="000F42FD">
      <w:pPr>
        <w:jc w:val="both"/>
        <w:rPr>
          <w:sz w:val="28"/>
          <w:szCs w:val="28"/>
        </w:rPr>
      </w:pPr>
      <w:r w:rsidRPr="000F42FD">
        <w:rPr>
          <w:sz w:val="28"/>
          <w:szCs w:val="28"/>
        </w:rPr>
        <w:tab/>
      </w:r>
      <w:r w:rsidR="002C6953">
        <w:rPr>
          <w:sz w:val="28"/>
          <w:szCs w:val="28"/>
        </w:rPr>
        <w:t>98</w:t>
      </w:r>
      <w:r w:rsidRPr="000F42FD">
        <w:rPr>
          <w:sz w:val="28"/>
          <w:szCs w:val="28"/>
        </w:rPr>
        <w:t>.</w:t>
      </w:r>
      <w:r w:rsidRPr="000F42FD">
        <w:rPr>
          <w:sz w:val="28"/>
          <w:szCs w:val="28"/>
        </w:rPr>
        <w:tab/>
        <w:t xml:space="preserve">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w:t>
      </w:r>
      <w:r w:rsidR="000973E7" w:rsidRPr="000F42FD">
        <w:rPr>
          <w:sz w:val="28"/>
          <w:szCs w:val="28"/>
        </w:rPr>
        <w:t>У</w:t>
      </w:r>
      <w:r w:rsidRPr="000F42FD">
        <w:rPr>
          <w:sz w:val="28"/>
          <w:szCs w:val="28"/>
        </w:rPr>
        <w:t>слуги и издавший акт, вносит изменение в вышеуказанный документ.</w:t>
      </w:r>
    </w:p>
    <w:p w14:paraId="10AFC239" w14:textId="01875FA6" w:rsidR="00A538D1" w:rsidRPr="000F42FD" w:rsidRDefault="00A538D1" w:rsidP="000F42FD">
      <w:pPr>
        <w:jc w:val="both"/>
        <w:rPr>
          <w:sz w:val="28"/>
          <w:szCs w:val="28"/>
        </w:rPr>
      </w:pPr>
      <w:r w:rsidRPr="000F42FD">
        <w:rPr>
          <w:sz w:val="28"/>
          <w:szCs w:val="28"/>
        </w:rPr>
        <w:tab/>
        <w:t xml:space="preserve">В случае обнаружения </w:t>
      </w:r>
      <w:r w:rsidR="002C6953">
        <w:rPr>
          <w:sz w:val="28"/>
          <w:szCs w:val="28"/>
        </w:rPr>
        <w:t>З</w:t>
      </w:r>
      <w:r w:rsidRPr="000F42FD">
        <w:rPr>
          <w:sz w:val="28"/>
          <w:szCs w:val="28"/>
        </w:rPr>
        <w:t xml:space="preserve">аявителем допущенных в выданных в результате предоставления </w:t>
      </w:r>
      <w:r w:rsidR="000973E7" w:rsidRPr="000F42FD">
        <w:rPr>
          <w:sz w:val="28"/>
          <w:szCs w:val="28"/>
        </w:rPr>
        <w:t>У</w:t>
      </w:r>
      <w:r w:rsidRPr="000F42FD">
        <w:rPr>
          <w:sz w:val="28"/>
          <w:szCs w:val="28"/>
        </w:rPr>
        <w:t xml:space="preserve">слуги документов опечаток и ошибок </w:t>
      </w:r>
      <w:r w:rsidR="002C6953">
        <w:rPr>
          <w:sz w:val="28"/>
          <w:szCs w:val="28"/>
        </w:rPr>
        <w:t>З</w:t>
      </w:r>
      <w:r w:rsidRPr="000F42FD">
        <w:rPr>
          <w:sz w:val="28"/>
          <w:szCs w:val="28"/>
        </w:rPr>
        <w:t>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41BAB569" w14:textId="45A80DAF" w:rsidR="00A538D1" w:rsidRPr="000F42FD" w:rsidRDefault="00A538D1" w:rsidP="000F42FD">
      <w:pPr>
        <w:jc w:val="both"/>
        <w:rPr>
          <w:sz w:val="28"/>
          <w:szCs w:val="28"/>
        </w:rPr>
      </w:pPr>
      <w:r w:rsidRPr="000F42FD">
        <w:rPr>
          <w:sz w:val="28"/>
          <w:szCs w:val="28"/>
        </w:rPr>
        <w:tab/>
        <w:t xml:space="preserve">Заявление по внесению изменений в выданные в результате </w:t>
      </w:r>
      <w:r w:rsidR="000973E7" w:rsidRPr="000F42FD">
        <w:rPr>
          <w:sz w:val="28"/>
          <w:szCs w:val="28"/>
        </w:rPr>
        <w:t>п</w:t>
      </w:r>
      <w:r w:rsidRPr="000F42FD">
        <w:rPr>
          <w:sz w:val="28"/>
          <w:szCs w:val="28"/>
        </w:rPr>
        <w:t xml:space="preserve">редоставления </w:t>
      </w:r>
      <w:r w:rsidR="000973E7" w:rsidRPr="000F42FD">
        <w:rPr>
          <w:sz w:val="28"/>
          <w:szCs w:val="28"/>
        </w:rPr>
        <w:t>У</w:t>
      </w:r>
      <w:r w:rsidRPr="000F42FD">
        <w:rPr>
          <w:sz w:val="28"/>
          <w:szCs w:val="28"/>
        </w:rPr>
        <w:t>слуги документы подлежит регистрации в день его поступления в уполномоченный орган.</w:t>
      </w:r>
    </w:p>
    <w:p w14:paraId="63AA2F52" w14:textId="0DEDCC6A" w:rsidR="00A538D1" w:rsidRDefault="00A538D1" w:rsidP="000F42FD">
      <w:pPr>
        <w:jc w:val="both"/>
        <w:rPr>
          <w:sz w:val="28"/>
          <w:szCs w:val="28"/>
        </w:rPr>
      </w:pPr>
      <w:r w:rsidRPr="000F42FD">
        <w:rPr>
          <w:sz w:val="28"/>
          <w:szCs w:val="28"/>
        </w:rPr>
        <w:tab/>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2C6953">
        <w:rPr>
          <w:sz w:val="28"/>
          <w:szCs w:val="28"/>
        </w:rPr>
        <w:t>З</w:t>
      </w:r>
      <w:r w:rsidRPr="000F42FD">
        <w:rPr>
          <w:sz w:val="28"/>
          <w:szCs w:val="28"/>
        </w:rPr>
        <w:t xml:space="preserve">аявителю решение о внесении изменений в выданные в результате предоставления </w:t>
      </w:r>
      <w:r w:rsidR="000973E7" w:rsidRPr="000F42FD">
        <w:rPr>
          <w:sz w:val="28"/>
          <w:szCs w:val="28"/>
        </w:rPr>
        <w:t>У</w:t>
      </w:r>
      <w:r w:rsidRPr="000F42FD">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EEA7523" w14:textId="76C7BBDF" w:rsidR="000F42FD" w:rsidRDefault="000F42FD" w:rsidP="000F42FD">
      <w:pPr>
        <w:jc w:val="both"/>
        <w:rPr>
          <w:sz w:val="28"/>
          <w:szCs w:val="28"/>
        </w:rPr>
      </w:pPr>
    </w:p>
    <w:p w14:paraId="677F5125" w14:textId="77777777" w:rsidR="002C6953" w:rsidRPr="000F42FD" w:rsidRDefault="002C6953" w:rsidP="000F42FD">
      <w:pPr>
        <w:jc w:val="both"/>
        <w:rPr>
          <w:sz w:val="28"/>
          <w:szCs w:val="28"/>
        </w:rPr>
      </w:pPr>
    </w:p>
    <w:p w14:paraId="781D79A5" w14:textId="1DD0A1A9" w:rsidR="00A538D1" w:rsidRPr="000F42FD" w:rsidRDefault="00A538D1" w:rsidP="000F42FD">
      <w:pPr>
        <w:rPr>
          <w:sz w:val="28"/>
          <w:szCs w:val="28"/>
        </w:rPr>
      </w:pPr>
    </w:p>
    <w:p w14:paraId="56FBA181" w14:textId="77777777" w:rsidR="00A538D1" w:rsidRPr="000F42FD" w:rsidRDefault="00A538D1" w:rsidP="000F42FD">
      <w:pPr>
        <w:jc w:val="center"/>
        <w:rPr>
          <w:sz w:val="28"/>
          <w:szCs w:val="28"/>
        </w:rPr>
      </w:pPr>
      <w:r w:rsidRPr="000F42FD">
        <w:rPr>
          <w:sz w:val="28"/>
          <w:szCs w:val="28"/>
        </w:rPr>
        <w:t>IV. Формы контроля за исполнением</w:t>
      </w:r>
    </w:p>
    <w:p w14:paraId="0E6FA8B5" w14:textId="039CC8C3" w:rsidR="00A538D1" w:rsidRDefault="00A538D1" w:rsidP="000F42FD">
      <w:pPr>
        <w:jc w:val="center"/>
        <w:rPr>
          <w:sz w:val="28"/>
          <w:szCs w:val="28"/>
        </w:rPr>
      </w:pPr>
      <w:r w:rsidRPr="000F42FD">
        <w:rPr>
          <w:sz w:val="28"/>
          <w:szCs w:val="28"/>
        </w:rPr>
        <w:t>Административного  регламента</w:t>
      </w:r>
    </w:p>
    <w:p w14:paraId="30CE9CDC" w14:textId="77777777" w:rsidR="000F42FD" w:rsidRPr="000F42FD" w:rsidRDefault="000F42FD" w:rsidP="000F42FD">
      <w:pPr>
        <w:jc w:val="center"/>
        <w:rPr>
          <w:sz w:val="28"/>
          <w:szCs w:val="28"/>
        </w:rPr>
      </w:pPr>
    </w:p>
    <w:p w14:paraId="6CA7EF3C" w14:textId="77777777" w:rsidR="00A538D1" w:rsidRPr="000F42FD" w:rsidRDefault="00A538D1" w:rsidP="000F42FD">
      <w:pPr>
        <w:rPr>
          <w:sz w:val="28"/>
          <w:szCs w:val="28"/>
        </w:rPr>
      </w:pPr>
    </w:p>
    <w:p w14:paraId="4DEFAE14" w14:textId="61FC64BF" w:rsidR="00A538D1" w:rsidRPr="000F42FD" w:rsidRDefault="00A538D1" w:rsidP="000F42FD">
      <w:pPr>
        <w:jc w:val="center"/>
        <w:rPr>
          <w:sz w:val="28"/>
          <w:szCs w:val="28"/>
        </w:rPr>
      </w:pPr>
      <w:r w:rsidRPr="000F42FD">
        <w:rPr>
          <w:sz w:val="28"/>
          <w:szCs w:val="28"/>
        </w:rPr>
        <w:t>Порядок осуществления текущего</w:t>
      </w:r>
    </w:p>
    <w:p w14:paraId="7EF621C2" w14:textId="1CED9FF0" w:rsidR="00A538D1" w:rsidRPr="000F42FD" w:rsidRDefault="00A538D1" w:rsidP="000F42FD">
      <w:pPr>
        <w:jc w:val="center"/>
        <w:rPr>
          <w:sz w:val="28"/>
          <w:szCs w:val="28"/>
        </w:rPr>
      </w:pPr>
      <w:r w:rsidRPr="000F42FD">
        <w:rPr>
          <w:sz w:val="28"/>
          <w:szCs w:val="28"/>
        </w:rPr>
        <w:t>контроля за соблюдением и исполнением</w:t>
      </w:r>
    </w:p>
    <w:p w14:paraId="437A1BBE" w14:textId="631D6FAF" w:rsidR="00A538D1" w:rsidRPr="000F42FD" w:rsidRDefault="00A538D1" w:rsidP="000F42FD">
      <w:pPr>
        <w:jc w:val="center"/>
        <w:rPr>
          <w:sz w:val="28"/>
          <w:szCs w:val="28"/>
        </w:rPr>
      </w:pPr>
      <w:r w:rsidRPr="000F42FD">
        <w:rPr>
          <w:sz w:val="28"/>
          <w:szCs w:val="28"/>
        </w:rPr>
        <w:t>ответственными должностными лицами</w:t>
      </w:r>
    </w:p>
    <w:p w14:paraId="3E872310" w14:textId="7B5280EF" w:rsidR="00A538D1" w:rsidRPr="000F42FD" w:rsidRDefault="00A538D1" w:rsidP="000F42FD">
      <w:pPr>
        <w:jc w:val="center"/>
        <w:rPr>
          <w:sz w:val="28"/>
          <w:szCs w:val="28"/>
        </w:rPr>
      </w:pPr>
      <w:r w:rsidRPr="000F42FD">
        <w:rPr>
          <w:sz w:val="28"/>
          <w:szCs w:val="28"/>
        </w:rPr>
        <w:t>положений регламента и иных нормативных</w:t>
      </w:r>
    </w:p>
    <w:p w14:paraId="6158EAE3" w14:textId="27295466" w:rsidR="00A538D1" w:rsidRPr="000F42FD" w:rsidRDefault="00A538D1" w:rsidP="000F42FD">
      <w:pPr>
        <w:jc w:val="center"/>
        <w:rPr>
          <w:sz w:val="28"/>
          <w:szCs w:val="28"/>
        </w:rPr>
      </w:pPr>
      <w:r w:rsidRPr="000F42FD">
        <w:rPr>
          <w:sz w:val="28"/>
          <w:szCs w:val="28"/>
        </w:rPr>
        <w:t>правовых актов, устанавливающих требования</w:t>
      </w:r>
    </w:p>
    <w:p w14:paraId="2B37EAA5" w14:textId="7797A564" w:rsidR="00A538D1" w:rsidRPr="000F42FD" w:rsidRDefault="00A538D1" w:rsidP="000F42FD">
      <w:pPr>
        <w:jc w:val="center"/>
        <w:rPr>
          <w:sz w:val="28"/>
          <w:szCs w:val="28"/>
        </w:rPr>
      </w:pPr>
      <w:r w:rsidRPr="000F42FD">
        <w:rPr>
          <w:sz w:val="28"/>
          <w:szCs w:val="28"/>
        </w:rPr>
        <w:t>к предоставлению муниципальной услуги,</w:t>
      </w:r>
    </w:p>
    <w:p w14:paraId="1B31902A" w14:textId="03791A7A" w:rsidR="00A538D1" w:rsidRDefault="00A538D1" w:rsidP="000F42FD">
      <w:pPr>
        <w:jc w:val="center"/>
        <w:rPr>
          <w:sz w:val="28"/>
          <w:szCs w:val="28"/>
        </w:rPr>
      </w:pPr>
      <w:r w:rsidRPr="000F42FD">
        <w:rPr>
          <w:sz w:val="28"/>
          <w:szCs w:val="28"/>
        </w:rPr>
        <w:t>а также принятием ими решений</w:t>
      </w:r>
    </w:p>
    <w:p w14:paraId="57F97EE2" w14:textId="77777777" w:rsidR="00B83A96" w:rsidRPr="000F42FD" w:rsidRDefault="00B83A96" w:rsidP="000F42FD">
      <w:pPr>
        <w:jc w:val="center"/>
        <w:rPr>
          <w:sz w:val="28"/>
          <w:szCs w:val="28"/>
        </w:rPr>
      </w:pPr>
    </w:p>
    <w:p w14:paraId="57745507" w14:textId="77777777" w:rsidR="00A538D1" w:rsidRPr="000F42FD" w:rsidRDefault="00A538D1" w:rsidP="000F42FD">
      <w:pPr>
        <w:rPr>
          <w:sz w:val="28"/>
          <w:szCs w:val="28"/>
        </w:rPr>
      </w:pPr>
    </w:p>
    <w:p w14:paraId="24EEC91B" w14:textId="4B8BEB5B" w:rsidR="00A538D1" w:rsidRPr="000F42FD" w:rsidRDefault="000973E7" w:rsidP="000F42FD">
      <w:pPr>
        <w:jc w:val="both"/>
        <w:rPr>
          <w:sz w:val="28"/>
          <w:szCs w:val="28"/>
        </w:rPr>
      </w:pPr>
      <w:r w:rsidRPr="000F42FD">
        <w:rPr>
          <w:sz w:val="28"/>
          <w:szCs w:val="28"/>
        </w:rPr>
        <w:tab/>
      </w:r>
      <w:r w:rsidR="002C6953">
        <w:rPr>
          <w:sz w:val="28"/>
          <w:szCs w:val="28"/>
        </w:rPr>
        <w:t>99</w:t>
      </w:r>
      <w:r w:rsidR="00A538D1" w:rsidRPr="000F42FD">
        <w:rPr>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0F42FD">
        <w:rPr>
          <w:sz w:val="28"/>
          <w:szCs w:val="28"/>
        </w:rPr>
        <w:t>заместител</w:t>
      </w:r>
      <w:r w:rsidR="00B83A96">
        <w:rPr>
          <w:sz w:val="28"/>
          <w:szCs w:val="28"/>
        </w:rPr>
        <w:t>ем</w:t>
      </w:r>
      <w:r w:rsidRPr="000F42FD">
        <w:rPr>
          <w:sz w:val="28"/>
          <w:szCs w:val="28"/>
        </w:rPr>
        <w:t xml:space="preserve"> главы Карталинского  муниципального района по муниципальному имуществу, земельным и правовым вопросам</w:t>
      </w:r>
      <w:r w:rsidR="00A538D1" w:rsidRPr="000F42FD">
        <w:rPr>
          <w:color w:val="FF0000"/>
          <w:sz w:val="28"/>
          <w:szCs w:val="28"/>
        </w:rPr>
        <w:t xml:space="preserve"> </w:t>
      </w:r>
      <w:r w:rsidR="00A538D1" w:rsidRPr="000F42FD">
        <w:rPr>
          <w:sz w:val="28"/>
          <w:szCs w:val="28"/>
        </w:rPr>
        <w:t xml:space="preserve">и должностными лицами </w:t>
      </w:r>
      <w:r w:rsidRPr="000F42FD">
        <w:rPr>
          <w:sz w:val="28"/>
          <w:szCs w:val="28"/>
        </w:rPr>
        <w:t>администрации</w:t>
      </w:r>
      <w:r w:rsidR="00A538D1" w:rsidRPr="000F42FD">
        <w:rPr>
          <w:sz w:val="28"/>
          <w:szCs w:val="28"/>
        </w:rPr>
        <w:t xml:space="preserve">, уполномоченными на осуществление контроля за предоставлением муниципальной услуги. </w:t>
      </w:r>
    </w:p>
    <w:p w14:paraId="77A5E94C" w14:textId="5B512F9A" w:rsidR="00A538D1" w:rsidRPr="000F42FD" w:rsidRDefault="000973E7" w:rsidP="000F42FD">
      <w:pPr>
        <w:jc w:val="both"/>
        <w:rPr>
          <w:sz w:val="28"/>
          <w:szCs w:val="28"/>
        </w:rPr>
      </w:pPr>
      <w:r w:rsidRPr="000F42FD">
        <w:rPr>
          <w:sz w:val="28"/>
          <w:szCs w:val="28"/>
        </w:rPr>
        <w:tab/>
      </w:r>
      <w:r w:rsidR="002C6953">
        <w:rPr>
          <w:sz w:val="28"/>
          <w:szCs w:val="28"/>
        </w:rPr>
        <w:t>100</w:t>
      </w:r>
      <w:r w:rsidR="00A538D1" w:rsidRPr="000F42FD">
        <w:rPr>
          <w:sz w:val="28"/>
          <w:szCs w:val="28"/>
        </w:rPr>
        <w:t>. 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Карталинского муниципального района и Уполномоченного органа.</w:t>
      </w:r>
    </w:p>
    <w:p w14:paraId="32F3F64E" w14:textId="28CE6BE1" w:rsidR="00A538D1" w:rsidRPr="000F42FD" w:rsidRDefault="000973E7" w:rsidP="002C6953">
      <w:pPr>
        <w:jc w:val="both"/>
        <w:rPr>
          <w:sz w:val="28"/>
          <w:szCs w:val="28"/>
        </w:rPr>
      </w:pPr>
      <w:r w:rsidRPr="000F42FD">
        <w:rPr>
          <w:sz w:val="28"/>
          <w:szCs w:val="28"/>
        </w:rPr>
        <w:tab/>
      </w:r>
      <w:r w:rsidR="002C6953">
        <w:rPr>
          <w:sz w:val="28"/>
          <w:szCs w:val="28"/>
        </w:rPr>
        <w:t>101</w:t>
      </w:r>
      <w:r w:rsidR="00A538D1" w:rsidRPr="000F42FD">
        <w:rPr>
          <w:sz w:val="28"/>
          <w:szCs w:val="28"/>
        </w:rPr>
        <w:t>. Текущий контроль осуществляется путем проведения проверок:</w:t>
      </w:r>
    </w:p>
    <w:p w14:paraId="543CE52D" w14:textId="6A2A7E98" w:rsidR="00A538D1" w:rsidRPr="000F42FD" w:rsidRDefault="000973E7" w:rsidP="002C6953">
      <w:pPr>
        <w:jc w:val="both"/>
        <w:rPr>
          <w:sz w:val="28"/>
          <w:szCs w:val="28"/>
        </w:rPr>
      </w:pPr>
      <w:r w:rsidRPr="000F42FD">
        <w:rPr>
          <w:sz w:val="28"/>
          <w:szCs w:val="28"/>
        </w:rPr>
        <w:tab/>
      </w:r>
      <w:r w:rsidR="00A538D1" w:rsidRPr="000F42FD">
        <w:rPr>
          <w:sz w:val="28"/>
          <w:szCs w:val="28"/>
        </w:rPr>
        <w:t>1) решений о предоставлении (об отказе в предоставлении) муниципальной услуги;</w:t>
      </w:r>
    </w:p>
    <w:p w14:paraId="3F30DD31" w14:textId="7B478A32" w:rsidR="00A538D1" w:rsidRPr="000F42FD" w:rsidRDefault="000973E7" w:rsidP="002C6953">
      <w:pPr>
        <w:jc w:val="both"/>
        <w:rPr>
          <w:sz w:val="28"/>
          <w:szCs w:val="28"/>
        </w:rPr>
      </w:pPr>
      <w:r w:rsidRPr="000F42FD">
        <w:rPr>
          <w:sz w:val="28"/>
          <w:szCs w:val="28"/>
        </w:rPr>
        <w:tab/>
      </w:r>
      <w:r w:rsidR="00A538D1" w:rsidRPr="000F42FD">
        <w:rPr>
          <w:sz w:val="28"/>
          <w:szCs w:val="28"/>
        </w:rPr>
        <w:t>2) выявления и устранения нарушений прав граждан;</w:t>
      </w:r>
    </w:p>
    <w:p w14:paraId="50A28594" w14:textId="12CA9D36" w:rsidR="00A538D1" w:rsidRDefault="000973E7" w:rsidP="002C6953">
      <w:pPr>
        <w:jc w:val="both"/>
        <w:rPr>
          <w:sz w:val="28"/>
          <w:szCs w:val="28"/>
        </w:rPr>
      </w:pPr>
      <w:r w:rsidRPr="000F42FD">
        <w:rPr>
          <w:sz w:val="28"/>
          <w:szCs w:val="28"/>
        </w:rPr>
        <w:tab/>
      </w:r>
      <w:r w:rsidR="00A538D1" w:rsidRPr="000F42FD">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1FDDFA3" w14:textId="77777777" w:rsidR="00B83A96" w:rsidRPr="000F42FD" w:rsidRDefault="00B83A96" w:rsidP="000F42FD">
      <w:pPr>
        <w:rPr>
          <w:sz w:val="28"/>
          <w:szCs w:val="28"/>
        </w:rPr>
      </w:pPr>
    </w:p>
    <w:p w14:paraId="3BF80412" w14:textId="77777777" w:rsidR="005F4F9E" w:rsidRPr="000F42FD" w:rsidRDefault="005F4F9E" w:rsidP="000F42FD">
      <w:pPr>
        <w:rPr>
          <w:sz w:val="28"/>
          <w:szCs w:val="28"/>
        </w:rPr>
      </w:pPr>
    </w:p>
    <w:p w14:paraId="2EBB80E1" w14:textId="77777777" w:rsidR="000973E7" w:rsidRPr="000F42FD" w:rsidRDefault="00A538D1" w:rsidP="000F42FD">
      <w:pPr>
        <w:jc w:val="center"/>
        <w:rPr>
          <w:sz w:val="28"/>
          <w:szCs w:val="28"/>
        </w:rPr>
      </w:pPr>
      <w:r w:rsidRPr="000F42FD">
        <w:rPr>
          <w:sz w:val="28"/>
          <w:szCs w:val="28"/>
        </w:rPr>
        <w:t>Порядок и периодичность осуществления</w:t>
      </w:r>
    </w:p>
    <w:p w14:paraId="735E9578" w14:textId="77777777" w:rsidR="000973E7" w:rsidRPr="000F42FD" w:rsidRDefault="00A538D1" w:rsidP="000F42FD">
      <w:pPr>
        <w:jc w:val="center"/>
        <w:rPr>
          <w:sz w:val="28"/>
          <w:szCs w:val="28"/>
        </w:rPr>
      </w:pPr>
      <w:r w:rsidRPr="000F42FD">
        <w:rPr>
          <w:sz w:val="28"/>
          <w:szCs w:val="28"/>
        </w:rPr>
        <w:t xml:space="preserve"> </w:t>
      </w:r>
      <w:r w:rsidR="000973E7" w:rsidRPr="000F42FD">
        <w:rPr>
          <w:sz w:val="28"/>
          <w:szCs w:val="28"/>
        </w:rPr>
        <w:t>п</w:t>
      </w:r>
      <w:r w:rsidRPr="000F42FD">
        <w:rPr>
          <w:sz w:val="28"/>
          <w:szCs w:val="28"/>
        </w:rPr>
        <w:t>лановых</w:t>
      </w:r>
      <w:r w:rsidR="000973E7" w:rsidRPr="000F42FD">
        <w:rPr>
          <w:sz w:val="28"/>
          <w:szCs w:val="28"/>
        </w:rPr>
        <w:t xml:space="preserve"> </w:t>
      </w:r>
      <w:r w:rsidRPr="000F42FD">
        <w:rPr>
          <w:sz w:val="28"/>
          <w:szCs w:val="28"/>
        </w:rPr>
        <w:t>и внеплановых проверок полноты</w:t>
      </w:r>
    </w:p>
    <w:p w14:paraId="2E7079DD" w14:textId="77777777" w:rsidR="000973E7" w:rsidRPr="000F42FD" w:rsidRDefault="00A538D1" w:rsidP="000F42FD">
      <w:pPr>
        <w:jc w:val="center"/>
        <w:rPr>
          <w:sz w:val="28"/>
          <w:szCs w:val="28"/>
        </w:rPr>
      </w:pPr>
      <w:r w:rsidRPr="000F42FD">
        <w:rPr>
          <w:sz w:val="28"/>
          <w:szCs w:val="28"/>
        </w:rPr>
        <w:t xml:space="preserve"> и качества</w:t>
      </w:r>
      <w:r w:rsidR="000973E7" w:rsidRPr="000F42FD">
        <w:rPr>
          <w:sz w:val="28"/>
          <w:szCs w:val="28"/>
        </w:rPr>
        <w:t xml:space="preserve"> </w:t>
      </w:r>
      <w:r w:rsidRPr="000F42FD">
        <w:rPr>
          <w:sz w:val="28"/>
          <w:szCs w:val="28"/>
        </w:rPr>
        <w:t xml:space="preserve">предоставления муниципальной услуги, </w:t>
      </w:r>
    </w:p>
    <w:p w14:paraId="2576A6E7" w14:textId="77777777" w:rsidR="000973E7" w:rsidRPr="000F42FD" w:rsidRDefault="00A538D1" w:rsidP="000F42FD">
      <w:pPr>
        <w:jc w:val="center"/>
        <w:rPr>
          <w:sz w:val="28"/>
          <w:szCs w:val="28"/>
        </w:rPr>
      </w:pPr>
      <w:r w:rsidRPr="000F42FD">
        <w:rPr>
          <w:sz w:val="28"/>
          <w:szCs w:val="28"/>
        </w:rPr>
        <w:t>в том</w:t>
      </w:r>
      <w:r w:rsidR="000973E7" w:rsidRPr="000F42FD">
        <w:rPr>
          <w:sz w:val="28"/>
          <w:szCs w:val="28"/>
        </w:rPr>
        <w:t xml:space="preserve"> </w:t>
      </w:r>
      <w:r w:rsidRPr="000F42FD">
        <w:rPr>
          <w:sz w:val="28"/>
          <w:szCs w:val="28"/>
        </w:rPr>
        <w:t>числе порядок и формы контроля за полнотой</w:t>
      </w:r>
    </w:p>
    <w:p w14:paraId="2862B8AF" w14:textId="60D79978" w:rsidR="00A538D1" w:rsidRDefault="00A538D1" w:rsidP="000F42FD">
      <w:pPr>
        <w:jc w:val="center"/>
        <w:rPr>
          <w:sz w:val="28"/>
          <w:szCs w:val="28"/>
        </w:rPr>
      </w:pPr>
      <w:r w:rsidRPr="000F42FD">
        <w:rPr>
          <w:sz w:val="28"/>
          <w:szCs w:val="28"/>
        </w:rPr>
        <w:t xml:space="preserve"> и</w:t>
      </w:r>
      <w:r w:rsidR="000973E7" w:rsidRPr="000F42FD">
        <w:rPr>
          <w:sz w:val="28"/>
          <w:szCs w:val="28"/>
        </w:rPr>
        <w:t xml:space="preserve"> </w:t>
      </w:r>
      <w:r w:rsidRPr="000F42FD">
        <w:rPr>
          <w:sz w:val="28"/>
          <w:szCs w:val="28"/>
        </w:rPr>
        <w:t>качеством предоставления муниципальной услуги</w:t>
      </w:r>
    </w:p>
    <w:p w14:paraId="4A277359" w14:textId="77777777" w:rsidR="000F42FD" w:rsidRPr="000F42FD" w:rsidRDefault="000F42FD" w:rsidP="000F42FD">
      <w:pPr>
        <w:jc w:val="center"/>
        <w:rPr>
          <w:sz w:val="28"/>
          <w:szCs w:val="28"/>
        </w:rPr>
      </w:pPr>
    </w:p>
    <w:p w14:paraId="6E53E185" w14:textId="77777777" w:rsidR="00A538D1" w:rsidRPr="000F42FD" w:rsidRDefault="00A538D1" w:rsidP="000F42FD">
      <w:pPr>
        <w:rPr>
          <w:sz w:val="28"/>
          <w:szCs w:val="28"/>
        </w:rPr>
      </w:pPr>
    </w:p>
    <w:p w14:paraId="22FFA441" w14:textId="77203ED6" w:rsidR="00A538D1" w:rsidRPr="000F42FD" w:rsidRDefault="000973E7" w:rsidP="000F42FD">
      <w:pPr>
        <w:jc w:val="both"/>
        <w:rPr>
          <w:sz w:val="28"/>
          <w:szCs w:val="28"/>
        </w:rPr>
      </w:pPr>
      <w:r w:rsidRPr="000F42FD">
        <w:rPr>
          <w:sz w:val="28"/>
          <w:szCs w:val="28"/>
        </w:rPr>
        <w:tab/>
      </w:r>
      <w:r w:rsidR="004D0428">
        <w:rPr>
          <w:sz w:val="28"/>
          <w:szCs w:val="28"/>
        </w:rPr>
        <w:t>102</w:t>
      </w:r>
      <w:r w:rsidR="00A538D1" w:rsidRPr="000F42FD">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444D0BAF" w14:textId="1CE2BEF9" w:rsidR="00A538D1" w:rsidRPr="000F42FD" w:rsidRDefault="000973E7" w:rsidP="000F42FD">
      <w:pPr>
        <w:jc w:val="both"/>
        <w:rPr>
          <w:sz w:val="28"/>
          <w:szCs w:val="28"/>
        </w:rPr>
      </w:pPr>
      <w:r w:rsidRPr="000F42FD">
        <w:rPr>
          <w:sz w:val="28"/>
          <w:szCs w:val="28"/>
        </w:rPr>
        <w:tab/>
      </w:r>
      <w:r w:rsidR="004D0428">
        <w:rPr>
          <w:sz w:val="28"/>
          <w:szCs w:val="28"/>
        </w:rPr>
        <w:t>103</w:t>
      </w:r>
      <w:r w:rsidR="00A538D1" w:rsidRPr="000F42FD">
        <w:rPr>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AC609A5" w14:textId="24E206B9" w:rsidR="00A538D1" w:rsidRPr="000F42FD" w:rsidRDefault="000973E7" w:rsidP="000F42FD">
      <w:pPr>
        <w:jc w:val="both"/>
        <w:rPr>
          <w:sz w:val="28"/>
          <w:szCs w:val="28"/>
        </w:rPr>
      </w:pPr>
      <w:r w:rsidRPr="000F42FD">
        <w:rPr>
          <w:sz w:val="28"/>
          <w:szCs w:val="28"/>
        </w:rPr>
        <w:tab/>
      </w:r>
      <w:r w:rsidR="004D0428">
        <w:rPr>
          <w:sz w:val="28"/>
          <w:szCs w:val="28"/>
        </w:rPr>
        <w:t>104</w:t>
      </w:r>
      <w:r w:rsidR="00A538D1" w:rsidRPr="000F42FD">
        <w:rPr>
          <w:sz w:val="28"/>
          <w:szCs w:val="28"/>
        </w:rPr>
        <w:t>. При плановой проверке полноты и качества предоставления муниципальной услуги контролю подлежат:</w:t>
      </w:r>
    </w:p>
    <w:p w14:paraId="7A6CED4F" w14:textId="51E135BE" w:rsidR="00A538D1" w:rsidRPr="000F42FD" w:rsidRDefault="000973E7" w:rsidP="000F42FD">
      <w:pPr>
        <w:jc w:val="both"/>
        <w:rPr>
          <w:sz w:val="28"/>
          <w:szCs w:val="28"/>
        </w:rPr>
      </w:pPr>
      <w:r w:rsidRPr="000F42FD">
        <w:rPr>
          <w:sz w:val="28"/>
          <w:szCs w:val="28"/>
        </w:rPr>
        <w:tab/>
      </w:r>
      <w:r w:rsidR="00A538D1" w:rsidRPr="000F42FD">
        <w:rPr>
          <w:sz w:val="28"/>
          <w:szCs w:val="28"/>
        </w:rPr>
        <w:t>1) соблюдение сроков предоставления муниципальной услуги;</w:t>
      </w:r>
    </w:p>
    <w:p w14:paraId="3FD8DEE5" w14:textId="5F847618" w:rsidR="00A538D1" w:rsidRPr="000F42FD" w:rsidRDefault="000973E7" w:rsidP="000F42FD">
      <w:pPr>
        <w:jc w:val="both"/>
        <w:rPr>
          <w:sz w:val="28"/>
          <w:szCs w:val="28"/>
        </w:rPr>
      </w:pPr>
      <w:r w:rsidRPr="000F42FD">
        <w:rPr>
          <w:sz w:val="28"/>
          <w:szCs w:val="28"/>
        </w:rPr>
        <w:tab/>
      </w:r>
      <w:r w:rsidR="00A538D1" w:rsidRPr="000F42FD">
        <w:rPr>
          <w:sz w:val="28"/>
          <w:szCs w:val="28"/>
        </w:rPr>
        <w:t>2) соблюдение положений настоящего</w:t>
      </w:r>
      <w:r w:rsidR="004D0428">
        <w:rPr>
          <w:sz w:val="28"/>
          <w:szCs w:val="28"/>
        </w:rPr>
        <w:t xml:space="preserve"> Административного</w:t>
      </w:r>
      <w:r w:rsidR="00A538D1" w:rsidRPr="000F42FD">
        <w:rPr>
          <w:sz w:val="28"/>
          <w:szCs w:val="28"/>
        </w:rPr>
        <w:t xml:space="preserve"> </w:t>
      </w:r>
      <w:r w:rsidR="004D0428">
        <w:rPr>
          <w:sz w:val="28"/>
          <w:szCs w:val="28"/>
        </w:rPr>
        <w:t>р</w:t>
      </w:r>
      <w:r w:rsidR="00A538D1" w:rsidRPr="000F42FD">
        <w:rPr>
          <w:sz w:val="28"/>
          <w:szCs w:val="28"/>
        </w:rPr>
        <w:t>егламента;</w:t>
      </w:r>
    </w:p>
    <w:p w14:paraId="7DEBBFF1" w14:textId="7AED8A62" w:rsidR="00A538D1" w:rsidRPr="000F42FD" w:rsidRDefault="000973E7" w:rsidP="000F42FD">
      <w:pPr>
        <w:jc w:val="both"/>
        <w:rPr>
          <w:sz w:val="28"/>
          <w:szCs w:val="28"/>
        </w:rPr>
      </w:pPr>
      <w:r w:rsidRPr="000F42FD">
        <w:rPr>
          <w:sz w:val="28"/>
          <w:szCs w:val="28"/>
        </w:rPr>
        <w:tab/>
      </w:r>
      <w:r w:rsidR="00A538D1" w:rsidRPr="000F42FD">
        <w:rPr>
          <w:sz w:val="28"/>
          <w:szCs w:val="28"/>
        </w:rPr>
        <w:t xml:space="preserve">3) правильность и обоснованность принятого решения об отказе в предоставлении </w:t>
      </w:r>
      <w:r w:rsidRPr="000F42FD">
        <w:rPr>
          <w:sz w:val="28"/>
          <w:szCs w:val="28"/>
        </w:rPr>
        <w:t>У</w:t>
      </w:r>
      <w:r w:rsidR="00A538D1" w:rsidRPr="000F42FD">
        <w:rPr>
          <w:sz w:val="28"/>
          <w:szCs w:val="28"/>
        </w:rPr>
        <w:t>слуги.</w:t>
      </w:r>
    </w:p>
    <w:p w14:paraId="582F8F10" w14:textId="6CE0CD36" w:rsidR="00A538D1" w:rsidRPr="000F42FD" w:rsidRDefault="000973E7" w:rsidP="000F42FD">
      <w:pPr>
        <w:jc w:val="both"/>
        <w:rPr>
          <w:sz w:val="28"/>
          <w:szCs w:val="28"/>
        </w:rPr>
      </w:pPr>
      <w:r w:rsidRPr="000F42FD">
        <w:rPr>
          <w:sz w:val="28"/>
          <w:szCs w:val="28"/>
        </w:rPr>
        <w:tab/>
      </w:r>
      <w:r w:rsidR="00D10D8A">
        <w:rPr>
          <w:sz w:val="28"/>
          <w:szCs w:val="28"/>
        </w:rPr>
        <w:t>105</w:t>
      </w:r>
      <w:r w:rsidR="00A538D1" w:rsidRPr="000F42FD">
        <w:rPr>
          <w:sz w:val="28"/>
          <w:szCs w:val="28"/>
        </w:rPr>
        <w:t>. Основанием для проведения внеплановых проверок являются:</w:t>
      </w:r>
    </w:p>
    <w:p w14:paraId="3390453C" w14:textId="432A6422" w:rsidR="00A538D1" w:rsidRPr="000F42FD" w:rsidRDefault="000973E7" w:rsidP="000F42FD">
      <w:pPr>
        <w:jc w:val="both"/>
        <w:rPr>
          <w:sz w:val="28"/>
          <w:szCs w:val="28"/>
        </w:rPr>
      </w:pPr>
      <w:r w:rsidRPr="000F42FD">
        <w:rPr>
          <w:sz w:val="28"/>
          <w:szCs w:val="28"/>
        </w:rPr>
        <w:tab/>
      </w:r>
      <w:r w:rsidR="00A538D1" w:rsidRPr="000F42FD">
        <w:rPr>
          <w:sz w:val="28"/>
          <w:szCs w:val="28"/>
        </w:rPr>
        <w:t>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Карталинского муниципального района;</w:t>
      </w:r>
    </w:p>
    <w:p w14:paraId="40BCE244" w14:textId="6681069B" w:rsidR="00A538D1" w:rsidRDefault="000973E7" w:rsidP="000F42FD">
      <w:pPr>
        <w:jc w:val="both"/>
        <w:rPr>
          <w:sz w:val="28"/>
          <w:szCs w:val="28"/>
        </w:rPr>
      </w:pPr>
      <w:r w:rsidRPr="000F42FD">
        <w:rPr>
          <w:sz w:val="28"/>
          <w:szCs w:val="28"/>
        </w:rPr>
        <w:tab/>
      </w:r>
      <w:r w:rsidR="00A538D1" w:rsidRPr="000F42FD">
        <w:rPr>
          <w:sz w:val="28"/>
          <w:szCs w:val="28"/>
        </w:rPr>
        <w:t xml:space="preserve">2) обращения граждан и юридических лиц на нарушения законодательства, в том числе на качество предоставления </w:t>
      </w:r>
      <w:r w:rsidRPr="000F42FD">
        <w:rPr>
          <w:sz w:val="28"/>
          <w:szCs w:val="28"/>
        </w:rPr>
        <w:t>У</w:t>
      </w:r>
      <w:r w:rsidR="00A538D1" w:rsidRPr="000F42FD">
        <w:rPr>
          <w:sz w:val="28"/>
          <w:szCs w:val="28"/>
        </w:rPr>
        <w:t>слуги.</w:t>
      </w:r>
    </w:p>
    <w:p w14:paraId="49171524" w14:textId="1592D402" w:rsidR="00707E3F" w:rsidRDefault="00707E3F" w:rsidP="000F42FD">
      <w:pPr>
        <w:rPr>
          <w:sz w:val="28"/>
          <w:szCs w:val="28"/>
        </w:rPr>
      </w:pPr>
    </w:p>
    <w:p w14:paraId="3CDC009B" w14:textId="77777777" w:rsidR="00707E3F" w:rsidRPr="000F42FD" w:rsidRDefault="00707E3F" w:rsidP="000F42FD">
      <w:pPr>
        <w:rPr>
          <w:sz w:val="28"/>
          <w:szCs w:val="28"/>
        </w:rPr>
      </w:pPr>
    </w:p>
    <w:p w14:paraId="45236326" w14:textId="6F019E80" w:rsidR="00A538D1" w:rsidRPr="000F42FD" w:rsidRDefault="00A538D1" w:rsidP="000F42FD">
      <w:pPr>
        <w:jc w:val="center"/>
        <w:rPr>
          <w:sz w:val="28"/>
          <w:szCs w:val="28"/>
        </w:rPr>
      </w:pPr>
      <w:r w:rsidRPr="000F42FD">
        <w:rPr>
          <w:sz w:val="28"/>
          <w:szCs w:val="28"/>
        </w:rPr>
        <w:t>Ответственность должностных лиц за решения</w:t>
      </w:r>
    </w:p>
    <w:p w14:paraId="799F7D8C" w14:textId="2C2A8053" w:rsidR="00A538D1" w:rsidRPr="000F42FD" w:rsidRDefault="00A538D1" w:rsidP="000F42FD">
      <w:pPr>
        <w:jc w:val="center"/>
        <w:rPr>
          <w:sz w:val="28"/>
          <w:szCs w:val="28"/>
        </w:rPr>
      </w:pPr>
      <w:r w:rsidRPr="000F42FD">
        <w:rPr>
          <w:sz w:val="28"/>
          <w:szCs w:val="28"/>
        </w:rPr>
        <w:t>и действия (бездействие), принимаемые</w:t>
      </w:r>
    </w:p>
    <w:p w14:paraId="76A04E68" w14:textId="7589B250" w:rsidR="00A538D1" w:rsidRPr="000F42FD" w:rsidRDefault="00A538D1" w:rsidP="000F42FD">
      <w:pPr>
        <w:jc w:val="center"/>
        <w:rPr>
          <w:sz w:val="28"/>
          <w:szCs w:val="28"/>
        </w:rPr>
      </w:pPr>
      <w:r w:rsidRPr="000F42FD">
        <w:rPr>
          <w:sz w:val="28"/>
          <w:szCs w:val="28"/>
        </w:rPr>
        <w:t>(осуществляемые) ими в ходе предоставления</w:t>
      </w:r>
    </w:p>
    <w:p w14:paraId="7EECD102" w14:textId="0A0F4FE7" w:rsidR="00A538D1" w:rsidRDefault="00A538D1" w:rsidP="000F42FD">
      <w:pPr>
        <w:jc w:val="center"/>
        <w:rPr>
          <w:sz w:val="28"/>
          <w:szCs w:val="28"/>
        </w:rPr>
      </w:pPr>
      <w:r w:rsidRPr="000F42FD">
        <w:rPr>
          <w:sz w:val="28"/>
          <w:szCs w:val="28"/>
        </w:rPr>
        <w:t>муниципальной услуги</w:t>
      </w:r>
    </w:p>
    <w:p w14:paraId="0878F94F" w14:textId="77777777" w:rsidR="000F42FD" w:rsidRPr="000F42FD" w:rsidRDefault="000F42FD" w:rsidP="000F42FD">
      <w:pPr>
        <w:jc w:val="center"/>
        <w:rPr>
          <w:sz w:val="28"/>
          <w:szCs w:val="28"/>
        </w:rPr>
      </w:pPr>
    </w:p>
    <w:p w14:paraId="5E1B22D9" w14:textId="77777777" w:rsidR="00A538D1" w:rsidRPr="000F42FD" w:rsidRDefault="00A538D1" w:rsidP="000F42FD">
      <w:pPr>
        <w:rPr>
          <w:sz w:val="28"/>
          <w:szCs w:val="28"/>
        </w:rPr>
      </w:pPr>
    </w:p>
    <w:p w14:paraId="5214D90A" w14:textId="031590FD" w:rsidR="00A538D1" w:rsidRPr="000F42FD" w:rsidRDefault="00904831" w:rsidP="00D10D8A">
      <w:pPr>
        <w:jc w:val="both"/>
        <w:rPr>
          <w:sz w:val="28"/>
          <w:szCs w:val="28"/>
        </w:rPr>
      </w:pPr>
      <w:r w:rsidRPr="000F42FD">
        <w:rPr>
          <w:sz w:val="28"/>
          <w:szCs w:val="28"/>
        </w:rPr>
        <w:tab/>
      </w:r>
      <w:r w:rsidR="00D10D8A">
        <w:rPr>
          <w:sz w:val="28"/>
          <w:szCs w:val="28"/>
        </w:rPr>
        <w:t>106</w:t>
      </w:r>
      <w:r w:rsidR="00A538D1" w:rsidRPr="000F42FD">
        <w:rPr>
          <w:sz w:val="28"/>
          <w:szCs w:val="28"/>
        </w:rPr>
        <w:t>. По результатам проведенных проверок в случае выявления нарушений положений настоящего</w:t>
      </w:r>
      <w:r w:rsidR="00F31AD9">
        <w:rPr>
          <w:sz w:val="28"/>
          <w:szCs w:val="28"/>
        </w:rPr>
        <w:t xml:space="preserve"> Административного</w:t>
      </w:r>
      <w:r w:rsidR="00A538D1" w:rsidRPr="000F42FD">
        <w:rPr>
          <w:sz w:val="28"/>
          <w:szCs w:val="28"/>
        </w:rPr>
        <w:t xml:space="preserve"> </w:t>
      </w:r>
      <w:r w:rsidR="00F31AD9">
        <w:rPr>
          <w:sz w:val="28"/>
          <w:szCs w:val="28"/>
        </w:rPr>
        <w:t>р</w:t>
      </w:r>
      <w:r w:rsidR="00A538D1" w:rsidRPr="000F42FD">
        <w:rPr>
          <w:sz w:val="28"/>
          <w:szCs w:val="28"/>
        </w:rPr>
        <w:t>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04D7384B" w14:textId="7F19DB8F" w:rsidR="00A538D1" w:rsidRDefault="00904831" w:rsidP="00D10D8A">
      <w:pPr>
        <w:jc w:val="both"/>
        <w:rPr>
          <w:sz w:val="28"/>
          <w:szCs w:val="28"/>
        </w:rPr>
      </w:pPr>
      <w:r w:rsidRPr="000F42FD">
        <w:rPr>
          <w:sz w:val="28"/>
          <w:szCs w:val="28"/>
        </w:rPr>
        <w:tab/>
      </w:r>
      <w:r w:rsidR="00A538D1" w:rsidRPr="000F42F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E09058C" w14:textId="77777777" w:rsidR="000F42FD" w:rsidRPr="000F42FD" w:rsidRDefault="000F42FD" w:rsidP="000F42FD">
      <w:pPr>
        <w:jc w:val="both"/>
        <w:rPr>
          <w:sz w:val="28"/>
          <w:szCs w:val="28"/>
        </w:rPr>
      </w:pPr>
    </w:p>
    <w:p w14:paraId="4F9738B0" w14:textId="77777777" w:rsidR="00A538D1" w:rsidRPr="000F42FD" w:rsidRDefault="00A538D1" w:rsidP="000F42FD">
      <w:pPr>
        <w:rPr>
          <w:sz w:val="28"/>
          <w:szCs w:val="28"/>
        </w:rPr>
      </w:pPr>
    </w:p>
    <w:p w14:paraId="77668E8D" w14:textId="30139794" w:rsidR="00A538D1" w:rsidRPr="000F42FD" w:rsidRDefault="00A538D1" w:rsidP="000F42FD">
      <w:pPr>
        <w:jc w:val="center"/>
        <w:rPr>
          <w:sz w:val="28"/>
          <w:szCs w:val="28"/>
        </w:rPr>
      </w:pPr>
      <w:r w:rsidRPr="000F42FD">
        <w:rPr>
          <w:sz w:val="28"/>
          <w:szCs w:val="28"/>
        </w:rPr>
        <w:t>Требования к порядку и формам контроля</w:t>
      </w:r>
    </w:p>
    <w:p w14:paraId="3477B687" w14:textId="77777777" w:rsidR="00A538D1" w:rsidRPr="000F42FD" w:rsidRDefault="00A538D1" w:rsidP="000F42FD">
      <w:pPr>
        <w:jc w:val="center"/>
        <w:rPr>
          <w:sz w:val="28"/>
          <w:szCs w:val="28"/>
        </w:rPr>
      </w:pPr>
      <w:r w:rsidRPr="000F42FD">
        <w:rPr>
          <w:sz w:val="28"/>
          <w:szCs w:val="28"/>
        </w:rPr>
        <w:t>за предоставлением муниципальной услуги,</w:t>
      </w:r>
    </w:p>
    <w:p w14:paraId="6FA223E5" w14:textId="7AAAD663" w:rsidR="00A538D1" w:rsidRPr="000F42FD" w:rsidRDefault="00A538D1" w:rsidP="000F42FD">
      <w:pPr>
        <w:jc w:val="center"/>
        <w:rPr>
          <w:sz w:val="28"/>
          <w:szCs w:val="28"/>
        </w:rPr>
      </w:pPr>
      <w:r w:rsidRPr="000F42FD">
        <w:rPr>
          <w:sz w:val="28"/>
          <w:szCs w:val="28"/>
        </w:rPr>
        <w:t>в том числе со стороны граждан,</w:t>
      </w:r>
    </w:p>
    <w:p w14:paraId="3A47F3A4" w14:textId="5B26846E" w:rsidR="00A538D1" w:rsidRDefault="00A538D1" w:rsidP="000F42FD">
      <w:pPr>
        <w:jc w:val="center"/>
        <w:rPr>
          <w:sz w:val="28"/>
          <w:szCs w:val="28"/>
        </w:rPr>
      </w:pPr>
      <w:r w:rsidRPr="000F42FD">
        <w:rPr>
          <w:sz w:val="28"/>
          <w:szCs w:val="28"/>
        </w:rPr>
        <w:t>их объединений и организаций</w:t>
      </w:r>
    </w:p>
    <w:p w14:paraId="6FB34F1E" w14:textId="77777777" w:rsidR="000F42FD" w:rsidRPr="000F42FD" w:rsidRDefault="000F42FD" w:rsidP="000F42FD">
      <w:pPr>
        <w:jc w:val="center"/>
        <w:rPr>
          <w:sz w:val="28"/>
          <w:szCs w:val="28"/>
        </w:rPr>
      </w:pPr>
    </w:p>
    <w:p w14:paraId="755AA055" w14:textId="77777777" w:rsidR="00A538D1" w:rsidRPr="000F42FD" w:rsidRDefault="00A538D1" w:rsidP="000F42FD">
      <w:pPr>
        <w:rPr>
          <w:sz w:val="28"/>
          <w:szCs w:val="28"/>
        </w:rPr>
      </w:pPr>
    </w:p>
    <w:p w14:paraId="30C5E134" w14:textId="242C5519" w:rsidR="00A538D1" w:rsidRPr="000F42FD" w:rsidRDefault="00904831" w:rsidP="000F42FD">
      <w:pPr>
        <w:jc w:val="both"/>
        <w:rPr>
          <w:sz w:val="28"/>
          <w:szCs w:val="28"/>
        </w:rPr>
      </w:pPr>
      <w:r w:rsidRPr="000F42FD">
        <w:rPr>
          <w:sz w:val="28"/>
          <w:szCs w:val="28"/>
        </w:rPr>
        <w:tab/>
      </w:r>
      <w:r w:rsidR="004D0428">
        <w:rPr>
          <w:sz w:val="28"/>
          <w:szCs w:val="28"/>
        </w:rPr>
        <w:t>10</w:t>
      </w:r>
      <w:r w:rsidR="00D10D8A">
        <w:rPr>
          <w:sz w:val="28"/>
          <w:szCs w:val="28"/>
        </w:rPr>
        <w:t>7</w:t>
      </w:r>
      <w:r w:rsidR="00A538D1" w:rsidRPr="000F42FD">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0F42FD">
        <w:rPr>
          <w:sz w:val="28"/>
          <w:szCs w:val="28"/>
        </w:rPr>
        <w:t>У</w:t>
      </w:r>
      <w:r w:rsidR="00A538D1" w:rsidRPr="000F42FD">
        <w:rPr>
          <w:sz w:val="28"/>
          <w:szCs w:val="28"/>
        </w:rPr>
        <w:t>слуги, в том числе о сроках завершения административных процедур (действий).</w:t>
      </w:r>
    </w:p>
    <w:p w14:paraId="325D5957" w14:textId="751CFFD6" w:rsidR="00A538D1" w:rsidRPr="000F42FD" w:rsidRDefault="00904831" w:rsidP="000F42FD">
      <w:pPr>
        <w:jc w:val="both"/>
        <w:rPr>
          <w:sz w:val="28"/>
          <w:szCs w:val="28"/>
        </w:rPr>
      </w:pPr>
      <w:r w:rsidRPr="000F42FD">
        <w:rPr>
          <w:sz w:val="28"/>
          <w:szCs w:val="28"/>
        </w:rPr>
        <w:tab/>
      </w:r>
      <w:r w:rsidR="00D10D8A">
        <w:rPr>
          <w:sz w:val="28"/>
          <w:szCs w:val="28"/>
        </w:rPr>
        <w:t>108</w:t>
      </w:r>
      <w:r w:rsidR="00A538D1" w:rsidRPr="000F42FD">
        <w:rPr>
          <w:sz w:val="28"/>
          <w:szCs w:val="28"/>
        </w:rPr>
        <w:t>. Граждане, их объединения и организации также имеют право:</w:t>
      </w:r>
    </w:p>
    <w:p w14:paraId="42392317" w14:textId="7677C4B3" w:rsidR="00A538D1" w:rsidRPr="000F42FD" w:rsidRDefault="00904831" w:rsidP="000F42FD">
      <w:pPr>
        <w:jc w:val="both"/>
        <w:rPr>
          <w:sz w:val="28"/>
          <w:szCs w:val="28"/>
        </w:rPr>
      </w:pPr>
      <w:r w:rsidRPr="000F42FD">
        <w:rPr>
          <w:sz w:val="28"/>
          <w:szCs w:val="28"/>
        </w:rPr>
        <w:tab/>
      </w:r>
      <w:r w:rsidR="00A538D1" w:rsidRPr="000F42FD">
        <w:rPr>
          <w:sz w:val="28"/>
          <w:szCs w:val="28"/>
        </w:rPr>
        <w:t xml:space="preserve">1) направлять замечания и предложения по улучшению доступности и качества предоставления </w:t>
      </w:r>
      <w:r w:rsidRPr="000F42FD">
        <w:rPr>
          <w:sz w:val="28"/>
          <w:szCs w:val="28"/>
        </w:rPr>
        <w:t>У</w:t>
      </w:r>
      <w:r w:rsidR="00A538D1" w:rsidRPr="000F42FD">
        <w:rPr>
          <w:sz w:val="28"/>
          <w:szCs w:val="28"/>
        </w:rPr>
        <w:t>слуги;</w:t>
      </w:r>
    </w:p>
    <w:p w14:paraId="250403F2" w14:textId="76F2192C" w:rsidR="00A538D1" w:rsidRPr="000F42FD" w:rsidRDefault="00904831" w:rsidP="000F42FD">
      <w:pPr>
        <w:jc w:val="both"/>
        <w:rPr>
          <w:sz w:val="28"/>
          <w:szCs w:val="28"/>
        </w:rPr>
      </w:pPr>
      <w:r w:rsidRPr="000F42FD">
        <w:rPr>
          <w:sz w:val="28"/>
          <w:szCs w:val="28"/>
        </w:rPr>
        <w:tab/>
      </w:r>
      <w:r w:rsidR="00A538D1" w:rsidRPr="000F42FD">
        <w:rPr>
          <w:sz w:val="28"/>
          <w:szCs w:val="28"/>
        </w:rPr>
        <w:t>2) вносить предложения о мерах по устранению нарушений настоящего</w:t>
      </w:r>
      <w:r w:rsidR="00D10D8A">
        <w:rPr>
          <w:sz w:val="28"/>
          <w:szCs w:val="28"/>
        </w:rPr>
        <w:t xml:space="preserve"> </w:t>
      </w:r>
      <w:r w:rsidR="001F1DBC">
        <w:rPr>
          <w:sz w:val="28"/>
          <w:szCs w:val="28"/>
        </w:rPr>
        <w:t>А</w:t>
      </w:r>
      <w:r w:rsidR="00D10D8A">
        <w:rPr>
          <w:sz w:val="28"/>
          <w:szCs w:val="28"/>
        </w:rPr>
        <w:t>дминистративного</w:t>
      </w:r>
      <w:r w:rsidR="00A538D1" w:rsidRPr="000F42FD">
        <w:rPr>
          <w:sz w:val="28"/>
          <w:szCs w:val="28"/>
        </w:rPr>
        <w:t xml:space="preserve"> </w:t>
      </w:r>
      <w:r w:rsidR="00D10D8A">
        <w:rPr>
          <w:sz w:val="28"/>
          <w:szCs w:val="28"/>
        </w:rPr>
        <w:t>р</w:t>
      </w:r>
      <w:r w:rsidR="00A538D1" w:rsidRPr="000F42FD">
        <w:rPr>
          <w:sz w:val="28"/>
          <w:szCs w:val="28"/>
        </w:rPr>
        <w:t>егламента.</w:t>
      </w:r>
    </w:p>
    <w:p w14:paraId="2618258B" w14:textId="0FD7958B" w:rsidR="00A538D1" w:rsidRPr="000F42FD" w:rsidRDefault="00904831" w:rsidP="000F42FD">
      <w:pPr>
        <w:jc w:val="both"/>
        <w:rPr>
          <w:sz w:val="28"/>
          <w:szCs w:val="28"/>
        </w:rPr>
      </w:pPr>
      <w:r w:rsidRPr="000F42FD">
        <w:rPr>
          <w:sz w:val="28"/>
          <w:szCs w:val="28"/>
        </w:rPr>
        <w:tab/>
      </w:r>
      <w:r w:rsidR="00D10D8A">
        <w:rPr>
          <w:sz w:val="28"/>
          <w:szCs w:val="28"/>
        </w:rPr>
        <w:t>109</w:t>
      </w:r>
      <w:r w:rsidR="00A538D1" w:rsidRPr="000F42FD">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651C0B" w14:textId="109B8896" w:rsidR="00A538D1" w:rsidRDefault="00904831" w:rsidP="000F42FD">
      <w:pPr>
        <w:jc w:val="both"/>
        <w:rPr>
          <w:sz w:val="28"/>
          <w:szCs w:val="28"/>
        </w:rPr>
      </w:pPr>
      <w:r w:rsidRPr="000F42FD">
        <w:rPr>
          <w:sz w:val="28"/>
          <w:szCs w:val="28"/>
        </w:rPr>
        <w:tab/>
      </w:r>
      <w:r w:rsidR="00A538D1" w:rsidRPr="000F42F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D38C14" w14:textId="77777777" w:rsidR="00EE4C67" w:rsidRDefault="00EE4C67" w:rsidP="000F42FD">
      <w:pPr>
        <w:jc w:val="both"/>
        <w:rPr>
          <w:sz w:val="28"/>
          <w:szCs w:val="28"/>
        </w:rPr>
      </w:pPr>
    </w:p>
    <w:p w14:paraId="4CF17D9B" w14:textId="77777777" w:rsidR="00A538D1" w:rsidRPr="000F42FD" w:rsidRDefault="00A538D1" w:rsidP="000F42FD">
      <w:pPr>
        <w:rPr>
          <w:sz w:val="28"/>
          <w:szCs w:val="28"/>
        </w:rPr>
      </w:pPr>
    </w:p>
    <w:p w14:paraId="676C7235" w14:textId="0A4D2921" w:rsidR="00A538D1" w:rsidRPr="000F42FD" w:rsidRDefault="00A538D1" w:rsidP="000F42FD">
      <w:pPr>
        <w:jc w:val="center"/>
        <w:rPr>
          <w:sz w:val="28"/>
          <w:szCs w:val="28"/>
        </w:rPr>
      </w:pPr>
      <w:r w:rsidRPr="000F42FD">
        <w:rPr>
          <w:sz w:val="28"/>
          <w:szCs w:val="28"/>
        </w:rPr>
        <w:t>V. Досудебный (внесудебный) порядок обжалования</w:t>
      </w:r>
    </w:p>
    <w:p w14:paraId="46663F5C" w14:textId="4D2F92A1" w:rsidR="00A538D1" w:rsidRPr="000F42FD" w:rsidRDefault="00A538D1" w:rsidP="000F42FD">
      <w:pPr>
        <w:jc w:val="center"/>
        <w:rPr>
          <w:sz w:val="28"/>
          <w:szCs w:val="28"/>
        </w:rPr>
      </w:pPr>
      <w:r w:rsidRPr="000F42FD">
        <w:rPr>
          <w:sz w:val="28"/>
          <w:szCs w:val="28"/>
        </w:rPr>
        <w:t>решений и действий (бездействия) органа,</w:t>
      </w:r>
    </w:p>
    <w:p w14:paraId="5B9979AC" w14:textId="77777777" w:rsidR="00A538D1" w:rsidRPr="000F42FD" w:rsidRDefault="00A538D1" w:rsidP="000F42FD">
      <w:pPr>
        <w:jc w:val="center"/>
        <w:rPr>
          <w:sz w:val="28"/>
          <w:szCs w:val="28"/>
        </w:rPr>
      </w:pPr>
      <w:r w:rsidRPr="000F42FD">
        <w:rPr>
          <w:sz w:val="28"/>
          <w:szCs w:val="28"/>
        </w:rPr>
        <w:t>предоставляющего муниципальную услугу,</w:t>
      </w:r>
    </w:p>
    <w:p w14:paraId="29DD9FBD" w14:textId="1F263564" w:rsidR="00A538D1" w:rsidRPr="000F42FD" w:rsidRDefault="00A538D1" w:rsidP="000F42FD">
      <w:pPr>
        <w:jc w:val="center"/>
        <w:rPr>
          <w:sz w:val="28"/>
          <w:szCs w:val="28"/>
        </w:rPr>
      </w:pPr>
      <w:r w:rsidRPr="000F42FD">
        <w:rPr>
          <w:sz w:val="28"/>
          <w:szCs w:val="28"/>
        </w:rPr>
        <w:t>а также их должностных лиц,</w:t>
      </w:r>
    </w:p>
    <w:p w14:paraId="3645F0D9" w14:textId="5C90AD2B" w:rsidR="00A538D1" w:rsidRDefault="00A538D1" w:rsidP="000F42FD">
      <w:pPr>
        <w:jc w:val="center"/>
        <w:rPr>
          <w:sz w:val="28"/>
          <w:szCs w:val="28"/>
        </w:rPr>
      </w:pPr>
      <w:r w:rsidRPr="000F42FD">
        <w:rPr>
          <w:sz w:val="28"/>
          <w:szCs w:val="28"/>
        </w:rPr>
        <w:t>муниципальных служащих</w:t>
      </w:r>
    </w:p>
    <w:p w14:paraId="355022E3" w14:textId="5E573741" w:rsidR="00D10D8A" w:rsidRDefault="00D10D8A" w:rsidP="000F42FD">
      <w:pPr>
        <w:jc w:val="center"/>
        <w:rPr>
          <w:sz w:val="28"/>
          <w:szCs w:val="28"/>
        </w:rPr>
      </w:pPr>
    </w:p>
    <w:p w14:paraId="52EF9BD1" w14:textId="77777777" w:rsidR="00D10D8A" w:rsidRDefault="00D10D8A" w:rsidP="000F42FD">
      <w:pPr>
        <w:jc w:val="center"/>
        <w:rPr>
          <w:sz w:val="28"/>
          <w:szCs w:val="28"/>
        </w:rPr>
      </w:pPr>
    </w:p>
    <w:p w14:paraId="06028A69" w14:textId="6D7A65B3" w:rsidR="00A538D1" w:rsidRPr="000F42FD" w:rsidRDefault="00904831" w:rsidP="000F42FD">
      <w:pPr>
        <w:jc w:val="both"/>
        <w:rPr>
          <w:sz w:val="28"/>
          <w:szCs w:val="28"/>
        </w:rPr>
      </w:pPr>
      <w:r w:rsidRPr="000F42FD">
        <w:rPr>
          <w:sz w:val="28"/>
          <w:szCs w:val="28"/>
        </w:rPr>
        <w:tab/>
      </w:r>
      <w:r w:rsidR="00D10D8A">
        <w:rPr>
          <w:sz w:val="28"/>
          <w:szCs w:val="28"/>
        </w:rPr>
        <w:t>110</w:t>
      </w:r>
      <w:r w:rsidR="00A538D1" w:rsidRPr="000F42FD">
        <w:rPr>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0F42FD">
        <w:rPr>
          <w:sz w:val="28"/>
          <w:szCs w:val="28"/>
        </w:rPr>
        <w:t>У</w:t>
      </w:r>
      <w:r w:rsidR="00A538D1" w:rsidRPr="000F42FD">
        <w:rPr>
          <w:sz w:val="28"/>
          <w:szCs w:val="28"/>
        </w:rPr>
        <w:t>слуги в досудебном (внесудебном) порядке (далее именуется – жалоба).</w:t>
      </w:r>
    </w:p>
    <w:p w14:paraId="2A848CC0" w14:textId="54758E96" w:rsidR="00A538D1" w:rsidRPr="000F42FD" w:rsidRDefault="00904831" w:rsidP="000F42FD">
      <w:pPr>
        <w:jc w:val="both"/>
        <w:rPr>
          <w:sz w:val="28"/>
          <w:szCs w:val="28"/>
        </w:rPr>
      </w:pPr>
      <w:r w:rsidRPr="000F42FD">
        <w:rPr>
          <w:sz w:val="28"/>
          <w:szCs w:val="28"/>
        </w:rPr>
        <w:tab/>
      </w:r>
      <w:r w:rsidR="00D10D8A">
        <w:rPr>
          <w:sz w:val="28"/>
          <w:szCs w:val="28"/>
        </w:rPr>
        <w:t>111</w:t>
      </w:r>
      <w:r w:rsidR="00A538D1" w:rsidRPr="000F42FD">
        <w:rPr>
          <w:sz w:val="28"/>
          <w:szCs w:val="28"/>
        </w:rPr>
        <w:t xml:space="preserve">. Информирование Заявителей о порядке подачи и рассмотрения жалобы размещается на информационных стендах в местах предоставления </w:t>
      </w:r>
      <w:r w:rsidRPr="000F42FD">
        <w:rPr>
          <w:sz w:val="28"/>
          <w:szCs w:val="28"/>
        </w:rPr>
        <w:t>У</w:t>
      </w:r>
      <w:r w:rsidR="00A538D1" w:rsidRPr="000F42FD">
        <w:rPr>
          <w:sz w:val="28"/>
          <w:szCs w:val="28"/>
        </w:rPr>
        <w:t>слуги:</w:t>
      </w:r>
    </w:p>
    <w:p w14:paraId="3A187AD7" w14:textId="357303F2" w:rsidR="00A538D1" w:rsidRPr="000F42FD" w:rsidRDefault="00904831" w:rsidP="000F42FD">
      <w:pPr>
        <w:jc w:val="both"/>
        <w:rPr>
          <w:sz w:val="28"/>
          <w:szCs w:val="28"/>
        </w:rPr>
      </w:pPr>
      <w:r w:rsidRPr="000F42FD">
        <w:rPr>
          <w:sz w:val="28"/>
          <w:szCs w:val="28"/>
        </w:rPr>
        <w:tab/>
      </w:r>
      <w:r w:rsidR="00A538D1" w:rsidRPr="000F42FD">
        <w:rPr>
          <w:sz w:val="28"/>
          <w:szCs w:val="28"/>
        </w:rPr>
        <w:t>1) в Уполномоченном органе по адресу: 457351, Челябинская область, город Карталы, улица Ленина, 1;</w:t>
      </w:r>
    </w:p>
    <w:p w14:paraId="582D62D2" w14:textId="186B2A7E" w:rsidR="00A538D1" w:rsidRPr="000F42FD" w:rsidRDefault="00904831" w:rsidP="000F42FD">
      <w:pPr>
        <w:jc w:val="both"/>
        <w:rPr>
          <w:sz w:val="28"/>
          <w:szCs w:val="28"/>
        </w:rPr>
      </w:pPr>
      <w:r w:rsidRPr="000F42FD">
        <w:rPr>
          <w:sz w:val="28"/>
          <w:szCs w:val="28"/>
        </w:rPr>
        <w:tab/>
      </w:r>
      <w:r w:rsidR="00A538D1" w:rsidRPr="000F42FD">
        <w:rPr>
          <w:sz w:val="28"/>
          <w:szCs w:val="28"/>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6034EE86" w14:textId="6249D380" w:rsidR="00A538D1" w:rsidRPr="000F42FD" w:rsidRDefault="00904831" w:rsidP="000F42FD">
      <w:pPr>
        <w:jc w:val="both"/>
        <w:rPr>
          <w:sz w:val="28"/>
          <w:szCs w:val="28"/>
        </w:rPr>
      </w:pPr>
      <w:r w:rsidRPr="000F42FD">
        <w:rPr>
          <w:sz w:val="28"/>
          <w:szCs w:val="28"/>
        </w:rPr>
        <w:tab/>
      </w:r>
      <w:r w:rsidR="00A538D1" w:rsidRPr="000F42FD">
        <w:rPr>
          <w:sz w:val="28"/>
          <w:szCs w:val="28"/>
        </w:rPr>
        <w:t>3) на официальном сайте администрации Карталинского муниципального района (http://kartalyraion.ru);</w:t>
      </w:r>
    </w:p>
    <w:p w14:paraId="69AF7B85" w14:textId="4543CA63" w:rsidR="00A538D1" w:rsidRPr="000F42FD" w:rsidRDefault="00904831" w:rsidP="000F42FD">
      <w:pPr>
        <w:jc w:val="both"/>
        <w:rPr>
          <w:sz w:val="28"/>
          <w:szCs w:val="28"/>
        </w:rPr>
      </w:pPr>
      <w:r w:rsidRPr="000F42FD">
        <w:rPr>
          <w:sz w:val="28"/>
          <w:szCs w:val="28"/>
        </w:rPr>
        <w:tab/>
      </w:r>
      <w:r w:rsidR="00A538D1" w:rsidRPr="000F42FD">
        <w:rPr>
          <w:sz w:val="28"/>
          <w:szCs w:val="28"/>
        </w:rPr>
        <w:t>4) ЕПГУ;</w:t>
      </w:r>
    </w:p>
    <w:p w14:paraId="0C228C4A" w14:textId="54B81F97" w:rsidR="00A538D1" w:rsidRPr="000F42FD" w:rsidRDefault="00904831" w:rsidP="000F42FD">
      <w:pPr>
        <w:jc w:val="both"/>
        <w:rPr>
          <w:sz w:val="28"/>
          <w:szCs w:val="28"/>
        </w:rPr>
      </w:pPr>
      <w:r w:rsidRPr="000F42FD">
        <w:rPr>
          <w:sz w:val="28"/>
          <w:szCs w:val="28"/>
        </w:rPr>
        <w:tab/>
      </w:r>
      <w:r w:rsidR="00A538D1" w:rsidRPr="000F42FD">
        <w:rPr>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46CA6BC" w14:textId="777F6729" w:rsidR="00A538D1" w:rsidRPr="000F42FD" w:rsidRDefault="00904831" w:rsidP="000F42FD">
      <w:pPr>
        <w:jc w:val="both"/>
        <w:rPr>
          <w:sz w:val="28"/>
          <w:szCs w:val="28"/>
        </w:rPr>
      </w:pPr>
      <w:r w:rsidRPr="000F42FD">
        <w:rPr>
          <w:sz w:val="28"/>
          <w:szCs w:val="28"/>
        </w:rPr>
        <w:tab/>
      </w:r>
      <w:r w:rsidR="00D10D8A">
        <w:rPr>
          <w:sz w:val="28"/>
          <w:szCs w:val="28"/>
        </w:rPr>
        <w:t>112</w:t>
      </w:r>
      <w:r w:rsidR="00A538D1" w:rsidRPr="000F42FD">
        <w:rPr>
          <w:sz w:val="28"/>
          <w:szCs w:val="28"/>
        </w:rPr>
        <w:t xml:space="preserve">. Предметом досудебного (внесудебного) обжалования являются действия (бездействие) органа, предоставляющего </w:t>
      </w:r>
      <w:r w:rsidRPr="000F42FD">
        <w:rPr>
          <w:sz w:val="28"/>
          <w:szCs w:val="28"/>
        </w:rPr>
        <w:t>У</w:t>
      </w:r>
      <w:r w:rsidR="00A538D1" w:rsidRPr="000F42FD">
        <w:rPr>
          <w:sz w:val="28"/>
          <w:szCs w:val="28"/>
        </w:rPr>
        <w:t xml:space="preserve">слугу, должностного лица органа, предоставляющего </w:t>
      </w:r>
      <w:r w:rsidRPr="000F42FD">
        <w:rPr>
          <w:sz w:val="28"/>
          <w:szCs w:val="28"/>
        </w:rPr>
        <w:t>У</w:t>
      </w:r>
      <w:r w:rsidR="00A538D1" w:rsidRPr="000F42FD">
        <w:rPr>
          <w:sz w:val="28"/>
          <w:szCs w:val="28"/>
        </w:rPr>
        <w:t>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w:t>
      </w:r>
      <w:r w:rsidR="00D10D8A">
        <w:rPr>
          <w:sz w:val="28"/>
          <w:szCs w:val="28"/>
        </w:rPr>
        <w:t xml:space="preserve"> </w:t>
      </w:r>
      <w:r w:rsidR="003F2D75">
        <w:rPr>
          <w:sz w:val="28"/>
          <w:szCs w:val="28"/>
        </w:rPr>
        <w:t>А</w:t>
      </w:r>
      <w:r w:rsidR="00D10D8A">
        <w:rPr>
          <w:sz w:val="28"/>
          <w:szCs w:val="28"/>
        </w:rPr>
        <w:t>дмин</w:t>
      </w:r>
      <w:r w:rsidR="003F2D75">
        <w:rPr>
          <w:sz w:val="28"/>
          <w:szCs w:val="28"/>
        </w:rPr>
        <w:t>ис</w:t>
      </w:r>
      <w:r w:rsidR="00D10D8A">
        <w:rPr>
          <w:sz w:val="28"/>
          <w:szCs w:val="28"/>
        </w:rPr>
        <w:t>тративного</w:t>
      </w:r>
      <w:r w:rsidR="00A538D1" w:rsidRPr="000F42FD">
        <w:rPr>
          <w:sz w:val="28"/>
          <w:szCs w:val="28"/>
        </w:rPr>
        <w:t xml:space="preserve"> </w:t>
      </w:r>
      <w:r w:rsidR="00D10D8A">
        <w:rPr>
          <w:sz w:val="28"/>
          <w:szCs w:val="28"/>
        </w:rPr>
        <w:t>р</w:t>
      </w:r>
      <w:r w:rsidR="00A538D1" w:rsidRPr="000F42FD">
        <w:rPr>
          <w:sz w:val="28"/>
          <w:szCs w:val="28"/>
        </w:rPr>
        <w:t>егламента, с совершением (принятием) которых не согласен Заявитель.</w:t>
      </w:r>
    </w:p>
    <w:p w14:paraId="77454872" w14:textId="1AA5B1F6" w:rsidR="00A538D1" w:rsidRPr="000F42FD" w:rsidRDefault="00904831" w:rsidP="000F42FD">
      <w:pPr>
        <w:jc w:val="both"/>
        <w:rPr>
          <w:sz w:val="28"/>
          <w:szCs w:val="28"/>
        </w:rPr>
      </w:pPr>
      <w:r w:rsidRPr="000F42FD">
        <w:rPr>
          <w:sz w:val="28"/>
          <w:szCs w:val="28"/>
        </w:rPr>
        <w:tab/>
      </w:r>
      <w:r w:rsidR="00D10D8A">
        <w:rPr>
          <w:sz w:val="28"/>
          <w:szCs w:val="28"/>
        </w:rPr>
        <w:t>113</w:t>
      </w:r>
      <w:r w:rsidR="00A538D1" w:rsidRPr="000F42FD">
        <w:rPr>
          <w:sz w:val="28"/>
          <w:szCs w:val="28"/>
        </w:rPr>
        <w:t>.  Заявитель может обратиться с жалобой в том числе в следующих случаях:</w:t>
      </w:r>
    </w:p>
    <w:p w14:paraId="37F92890" w14:textId="36963E7D" w:rsidR="00A538D1" w:rsidRPr="000F42FD" w:rsidRDefault="00904831" w:rsidP="000F42FD">
      <w:pPr>
        <w:jc w:val="both"/>
        <w:rPr>
          <w:sz w:val="28"/>
          <w:szCs w:val="28"/>
        </w:rPr>
      </w:pPr>
      <w:r w:rsidRPr="000F42FD">
        <w:rPr>
          <w:sz w:val="28"/>
          <w:szCs w:val="28"/>
        </w:rPr>
        <w:tab/>
      </w:r>
      <w:r w:rsidR="00A538D1" w:rsidRPr="000F42FD">
        <w:rPr>
          <w:sz w:val="28"/>
          <w:szCs w:val="28"/>
        </w:rPr>
        <w:t xml:space="preserve">1) нарушение срока регистрации запроса о предоставлении   </w:t>
      </w:r>
      <w:r w:rsidRPr="000F42FD">
        <w:rPr>
          <w:sz w:val="28"/>
          <w:szCs w:val="28"/>
        </w:rPr>
        <w:t>У</w:t>
      </w:r>
      <w:r w:rsidR="00A538D1" w:rsidRPr="000F42FD">
        <w:rPr>
          <w:sz w:val="28"/>
          <w:szCs w:val="28"/>
        </w:rPr>
        <w:t>слуги, запроса, указанного в статье 15.1 Федерального закона от 27.07.2010  года</w:t>
      </w:r>
      <w:r w:rsidR="00F44599">
        <w:rPr>
          <w:sz w:val="28"/>
          <w:szCs w:val="28"/>
        </w:rPr>
        <w:t xml:space="preserve">      </w:t>
      </w:r>
      <w:r w:rsidR="00A538D1" w:rsidRPr="000F42FD">
        <w:rPr>
          <w:sz w:val="28"/>
          <w:szCs w:val="28"/>
        </w:rPr>
        <w:t xml:space="preserve">  № 210-ФЗ;</w:t>
      </w:r>
    </w:p>
    <w:p w14:paraId="6C95EC8F" w14:textId="7303669F" w:rsidR="00A538D1" w:rsidRPr="000F42FD" w:rsidRDefault="00904831" w:rsidP="000F42FD">
      <w:pPr>
        <w:jc w:val="both"/>
        <w:rPr>
          <w:sz w:val="28"/>
          <w:szCs w:val="28"/>
        </w:rPr>
      </w:pPr>
      <w:r w:rsidRPr="000F42FD">
        <w:rPr>
          <w:sz w:val="28"/>
          <w:szCs w:val="28"/>
        </w:rPr>
        <w:tab/>
      </w:r>
      <w:r w:rsidR="00A538D1" w:rsidRPr="000F42FD">
        <w:rPr>
          <w:sz w:val="28"/>
          <w:szCs w:val="28"/>
        </w:rPr>
        <w:t xml:space="preserve">2) нарушение срока предоставления </w:t>
      </w:r>
      <w:r w:rsidRPr="000F42FD">
        <w:rPr>
          <w:sz w:val="28"/>
          <w:szCs w:val="28"/>
        </w:rPr>
        <w:t>У</w:t>
      </w:r>
      <w:r w:rsidR="00A538D1" w:rsidRPr="000F42FD">
        <w:rPr>
          <w:sz w:val="28"/>
          <w:szCs w:val="28"/>
        </w:rPr>
        <w:t>слуги;</w:t>
      </w:r>
    </w:p>
    <w:p w14:paraId="4EA11865" w14:textId="2C119E76" w:rsidR="00A538D1" w:rsidRPr="000F42FD" w:rsidRDefault="00904831" w:rsidP="000F42FD">
      <w:pPr>
        <w:jc w:val="both"/>
        <w:rPr>
          <w:sz w:val="28"/>
          <w:szCs w:val="28"/>
        </w:rPr>
      </w:pPr>
      <w:r w:rsidRPr="000F42FD">
        <w:rPr>
          <w:sz w:val="28"/>
          <w:szCs w:val="28"/>
        </w:rPr>
        <w:tab/>
      </w:r>
      <w:r w:rsidR="00A538D1" w:rsidRPr="000F42FD">
        <w:rPr>
          <w:sz w:val="28"/>
          <w:szCs w:val="28"/>
        </w:rPr>
        <w:t>3)</w:t>
      </w:r>
      <w:r w:rsidR="00F44599">
        <w:rPr>
          <w:sz w:val="28"/>
          <w:szCs w:val="28"/>
        </w:rPr>
        <w:t xml:space="preserve"> </w:t>
      </w:r>
      <w:r w:rsidR="00A538D1" w:rsidRPr="000F42F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F42FD">
        <w:rPr>
          <w:sz w:val="28"/>
          <w:szCs w:val="28"/>
        </w:rPr>
        <w:t>У</w:t>
      </w:r>
      <w:r w:rsidR="00A538D1" w:rsidRPr="000F42FD">
        <w:rPr>
          <w:sz w:val="28"/>
          <w:szCs w:val="28"/>
        </w:rPr>
        <w:t>слуги;</w:t>
      </w:r>
    </w:p>
    <w:p w14:paraId="1531AAA5" w14:textId="302E6647" w:rsidR="00A538D1" w:rsidRPr="000F42FD" w:rsidRDefault="00904831" w:rsidP="000F42FD">
      <w:pPr>
        <w:jc w:val="both"/>
        <w:rPr>
          <w:sz w:val="28"/>
          <w:szCs w:val="28"/>
        </w:rPr>
      </w:pPr>
      <w:r w:rsidRPr="000F42FD">
        <w:rPr>
          <w:sz w:val="28"/>
          <w:szCs w:val="28"/>
        </w:rPr>
        <w:tab/>
      </w:r>
      <w:r w:rsidR="00A538D1" w:rsidRPr="000F42F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F42FD">
        <w:rPr>
          <w:sz w:val="28"/>
          <w:szCs w:val="28"/>
        </w:rPr>
        <w:t>У</w:t>
      </w:r>
      <w:r w:rsidR="00A538D1" w:rsidRPr="000F42FD">
        <w:rPr>
          <w:sz w:val="28"/>
          <w:szCs w:val="28"/>
        </w:rPr>
        <w:t>слуги, у Заявителя;</w:t>
      </w:r>
    </w:p>
    <w:p w14:paraId="2D6C2827" w14:textId="7A2EBB46" w:rsidR="00A538D1" w:rsidRPr="000F42FD" w:rsidRDefault="00904831" w:rsidP="000F42FD">
      <w:pPr>
        <w:jc w:val="both"/>
        <w:rPr>
          <w:sz w:val="28"/>
          <w:szCs w:val="28"/>
        </w:rPr>
      </w:pPr>
      <w:r w:rsidRPr="000F42FD">
        <w:rPr>
          <w:sz w:val="28"/>
          <w:szCs w:val="28"/>
        </w:rPr>
        <w:tab/>
      </w:r>
      <w:r w:rsidR="00A538D1" w:rsidRPr="000F42FD">
        <w:rPr>
          <w:sz w:val="28"/>
          <w:szCs w:val="28"/>
        </w:rPr>
        <w:t xml:space="preserve">5) отказ в предоставлении </w:t>
      </w:r>
      <w:r w:rsidRPr="000F42FD">
        <w:rPr>
          <w:sz w:val="28"/>
          <w:szCs w:val="28"/>
        </w:rPr>
        <w:t>У</w:t>
      </w:r>
      <w:r w:rsidR="00A538D1" w:rsidRPr="000F42FD">
        <w:rPr>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94D1A17" w14:textId="1FC086D0" w:rsidR="00A538D1" w:rsidRPr="000F42FD" w:rsidRDefault="00904831" w:rsidP="000F42FD">
      <w:pPr>
        <w:jc w:val="both"/>
        <w:rPr>
          <w:sz w:val="28"/>
          <w:szCs w:val="28"/>
        </w:rPr>
      </w:pPr>
      <w:r w:rsidRPr="000F42FD">
        <w:rPr>
          <w:sz w:val="28"/>
          <w:szCs w:val="28"/>
        </w:rPr>
        <w:tab/>
      </w:r>
      <w:r w:rsidR="00A538D1" w:rsidRPr="000F42FD">
        <w:rPr>
          <w:sz w:val="28"/>
          <w:szCs w:val="28"/>
        </w:rPr>
        <w:t xml:space="preserve">6) затребование с Заявителя при предоставлении </w:t>
      </w:r>
      <w:r w:rsidRPr="000F42FD">
        <w:rPr>
          <w:sz w:val="28"/>
          <w:szCs w:val="28"/>
        </w:rPr>
        <w:t>У</w:t>
      </w:r>
      <w:r w:rsidR="00A538D1" w:rsidRPr="000F42FD">
        <w:rPr>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EEA77F" w14:textId="4FB02F28" w:rsidR="00A538D1" w:rsidRPr="000F42FD" w:rsidRDefault="00904831" w:rsidP="000F42FD">
      <w:pPr>
        <w:jc w:val="both"/>
        <w:rPr>
          <w:sz w:val="28"/>
          <w:szCs w:val="28"/>
        </w:rPr>
      </w:pPr>
      <w:r w:rsidRPr="000F42FD">
        <w:rPr>
          <w:sz w:val="28"/>
          <w:szCs w:val="28"/>
        </w:rPr>
        <w:tab/>
      </w:r>
      <w:r w:rsidR="00A538D1" w:rsidRPr="000F42FD">
        <w:rPr>
          <w:sz w:val="28"/>
          <w:szCs w:val="28"/>
        </w:rPr>
        <w:t xml:space="preserve">7) отказ органа, предоставляющего </w:t>
      </w:r>
      <w:r w:rsidRPr="000F42FD">
        <w:rPr>
          <w:sz w:val="28"/>
          <w:szCs w:val="28"/>
        </w:rPr>
        <w:t>У</w:t>
      </w:r>
      <w:r w:rsidR="00A538D1" w:rsidRPr="000F42FD">
        <w:rPr>
          <w:sz w:val="28"/>
          <w:szCs w:val="28"/>
        </w:rPr>
        <w:t>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9C5D06" w14:textId="3D4F6187" w:rsidR="00A538D1" w:rsidRPr="000F42FD" w:rsidRDefault="00904831" w:rsidP="000F42FD">
      <w:pPr>
        <w:jc w:val="both"/>
        <w:rPr>
          <w:sz w:val="28"/>
          <w:szCs w:val="28"/>
        </w:rPr>
      </w:pPr>
      <w:r w:rsidRPr="000F42FD">
        <w:rPr>
          <w:sz w:val="28"/>
          <w:szCs w:val="28"/>
        </w:rPr>
        <w:tab/>
      </w:r>
      <w:r w:rsidR="00A538D1" w:rsidRPr="000F42FD">
        <w:rPr>
          <w:sz w:val="28"/>
          <w:szCs w:val="28"/>
        </w:rPr>
        <w:t xml:space="preserve">8) нарушение срока или порядка выдачи документов по результатам предоставления </w:t>
      </w:r>
      <w:r w:rsidRPr="000F42FD">
        <w:rPr>
          <w:sz w:val="28"/>
          <w:szCs w:val="28"/>
        </w:rPr>
        <w:t>У</w:t>
      </w:r>
      <w:r w:rsidR="00A538D1" w:rsidRPr="000F42FD">
        <w:rPr>
          <w:sz w:val="28"/>
          <w:szCs w:val="28"/>
        </w:rPr>
        <w:t>слуги;</w:t>
      </w:r>
    </w:p>
    <w:p w14:paraId="64A97742" w14:textId="6A527279" w:rsidR="00A538D1" w:rsidRPr="000F42FD" w:rsidRDefault="00904831" w:rsidP="000F42FD">
      <w:pPr>
        <w:jc w:val="both"/>
        <w:rPr>
          <w:sz w:val="28"/>
          <w:szCs w:val="28"/>
        </w:rPr>
      </w:pPr>
      <w:r w:rsidRPr="000F42FD">
        <w:rPr>
          <w:sz w:val="28"/>
          <w:szCs w:val="28"/>
        </w:rPr>
        <w:tab/>
      </w:r>
      <w:r w:rsidR="00A538D1" w:rsidRPr="000F42FD">
        <w:rPr>
          <w:sz w:val="28"/>
          <w:szCs w:val="28"/>
        </w:rPr>
        <w:t xml:space="preserve">9) приостановление предоставления </w:t>
      </w:r>
      <w:r w:rsidRPr="000F42FD">
        <w:rPr>
          <w:sz w:val="28"/>
          <w:szCs w:val="28"/>
        </w:rPr>
        <w:t>У</w:t>
      </w:r>
      <w:r w:rsidR="00A538D1" w:rsidRPr="000F42FD">
        <w:rPr>
          <w:sz w:val="28"/>
          <w:szCs w:val="28"/>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4511523" w14:textId="652EA98C" w:rsidR="00A538D1" w:rsidRPr="000F42FD" w:rsidRDefault="00904831" w:rsidP="000F42FD">
      <w:pPr>
        <w:jc w:val="both"/>
        <w:rPr>
          <w:sz w:val="28"/>
          <w:szCs w:val="28"/>
        </w:rPr>
      </w:pPr>
      <w:r w:rsidRPr="000F42FD">
        <w:rPr>
          <w:sz w:val="28"/>
          <w:szCs w:val="28"/>
        </w:rPr>
        <w:tab/>
      </w:r>
      <w:r w:rsidR="00A538D1" w:rsidRPr="000F42FD">
        <w:rPr>
          <w:sz w:val="28"/>
          <w:szCs w:val="28"/>
        </w:rPr>
        <w:t xml:space="preserve">10) требование у Заявителя при предоставлении </w:t>
      </w:r>
      <w:r w:rsidRPr="000F42FD">
        <w:rPr>
          <w:sz w:val="28"/>
          <w:szCs w:val="28"/>
        </w:rPr>
        <w:t>У</w:t>
      </w:r>
      <w:r w:rsidR="00A538D1" w:rsidRPr="000F42FD">
        <w:rPr>
          <w:sz w:val="28"/>
          <w:szCs w:val="28"/>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F42FD">
        <w:rPr>
          <w:sz w:val="28"/>
          <w:szCs w:val="28"/>
        </w:rPr>
        <w:t>У</w:t>
      </w:r>
      <w:r w:rsidR="00A538D1" w:rsidRPr="000F42FD">
        <w:rPr>
          <w:sz w:val="28"/>
          <w:szCs w:val="28"/>
        </w:rPr>
        <w:t xml:space="preserve">слуги, либо в предоставлении </w:t>
      </w:r>
      <w:r w:rsidRPr="000F42FD">
        <w:rPr>
          <w:sz w:val="28"/>
          <w:szCs w:val="28"/>
        </w:rPr>
        <w:t>У</w:t>
      </w:r>
      <w:r w:rsidR="00A538D1" w:rsidRPr="000F42FD">
        <w:rPr>
          <w:sz w:val="28"/>
          <w:szCs w:val="28"/>
        </w:rPr>
        <w:t>слуги, за исключением случаев, предусмотренных пунктом 4 части 1 статьи 7 Федерального закона от 27.07.2010 г</w:t>
      </w:r>
      <w:r w:rsidR="00F44599">
        <w:rPr>
          <w:sz w:val="28"/>
          <w:szCs w:val="28"/>
        </w:rPr>
        <w:t>ода</w:t>
      </w:r>
      <w:r w:rsidR="00A538D1" w:rsidRPr="000F42FD">
        <w:rPr>
          <w:sz w:val="28"/>
          <w:szCs w:val="28"/>
        </w:rPr>
        <w:t xml:space="preserve"> № 210-ФЗ. </w:t>
      </w:r>
    </w:p>
    <w:p w14:paraId="45A4CAB6" w14:textId="667CC722" w:rsidR="00A538D1" w:rsidRPr="000F42FD" w:rsidRDefault="00904831" w:rsidP="000F42FD">
      <w:pPr>
        <w:jc w:val="both"/>
        <w:rPr>
          <w:sz w:val="28"/>
          <w:szCs w:val="28"/>
        </w:rPr>
      </w:pPr>
      <w:r w:rsidRPr="000F42FD">
        <w:rPr>
          <w:sz w:val="28"/>
          <w:szCs w:val="28"/>
        </w:rPr>
        <w:tab/>
      </w:r>
      <w:r w:rsidR="00032D91">
        <w:rPr>
          <w:sz w:val="28"/>
          <w:szCs w:val="28"/>
        </w:rPr>
        <w:t>114</w:t>
      </w:r>
      <w:r w:rsidR="00A538D1" w:rsidRPr="000F42FD">
        <w:rPr>
          <w:sz w:val="28"/>
          <w:szCs w:val="28"/>
        </w:rPr>
        <w:t xml:space="preserve">. Основанием для начала процедуры досудебного (внесудебного) обжалования является жалоба. </w:t>
      </w:r>
    </w:p>
    <w:p w14:paraId="5E0190A4" w14:textId="583D3486" w:rsidR="00A538D1" w:rsidRPr="000F42FD" w:rsidRDefault="006F618A" w:rsidP="000F42FD">
      <w:pPr>
        <w:jc w:val="both"/>
        <w:rPr>
          <w:sz w:val="28"/>
          <w:szCs w:val="28"/>
        </w:rPr>
      </w:pPr>
      <w:r w:rsidRPr="000F42FD">
        <w:rPr>
          <w:sz w:val="28"/>
          <w:szCs w:val="28"/>
        </w:rPr>
        <w:tab/>
      </w:r>
      <w:r w:rsidR="00032D91">
        <w:rPr>
          <w:sz w:val="28"/>
          <w:szCs w:val="28"/>
        </w:rPr>
        <w:t>115</w:t>
      </w:r>
      <w:r w:rsidR="00A538D1" w:rsidRPr="000F42FD">
        <w:rPr>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7D16CC53" w14:textId="7BF466BF" w:rsidR="00A538D1" w:rsidRPr="000F42FD" w:rsidRDefault="006F618A" w:rsidP="000F42FD">
      <w:pPr>
        <w:jc w:val="both"/>
        <w:rPr>
          <w:sz w:val="28"/>
          <w:szCs w:val="28"/>
        </w:rPr>
      </w:pPr>
      <w:r w:rsidRPr="000F42FD">
        <w:rPr>
          <w:sz w:val="28"/>
          <w:szCs w:val="28"/>
        </w:rPr>
        <w:tab/>
      </w:r>
      <w:r w:rsidR="00032D91">
        <w:rPr>
          <w:sz w:val="28"/>
          <w:szCs w:val="28"/>
        </w:rPr>
        <w:t>116</w:t>
      </w:r>
      <w:r w:rsidR="00A538D1" w:rsidRPr="000F42FD">
        <w:rPr>
          <w:sz w:val="28"/>
          <w:szCs w:val="28"/>
        </w:rPr>
        <w:t xml:space="preserve">.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Уполномоченном </w:t>
      </w:r>
      <w:r w:rsidRPr="000F42FD">
        <w:rPr>
          <w:sz w:val="28"/>
          <w:szCs w:val="28"/>
        </w:rPr>
        <w:t>органе при</w:t>
      </w:r>
      <w:r w:rsidR="00A538D1" w:rsidRPr="000F42FD">
        <w:rPr>
          <w:sz w:val="28"/>
          <w:szCs w:val="28"/>
        </w:rPr>
        <w:t xml:space="preserve"> личном обращении или по телефону: 8 (35133) 2-2</w:t>
      </w:r>
      <w:r w:rsidRPr="000F42FD">
        <w:rPr>
          <w:sz w:val="28"/>
          <w:szCs w:val="28"/>
        </w:rPr>
        <w:t>8</w:t>
      </w:r>
      <w:r w:rsidR="00A538D1" w:rsidRPr="000F42FD">
        <w:rPr>
          <w:sz w:val="28"/>
          <w:szCs w:val="28"/>
        </w:rPr>
        <w:t>-</w:t>
      </w:r>
      <w:r w:rsidRPr="000F42FD">
        <w:rPr>
          <w:sz w:val="28"/>
          <w:szCs w:val="28"/>
        </w:rPr>
        <w:t>0</w:t>
      </w:r>
      <w:r w:rsidR="00A538D1" w:rsidRPr="000F42FD">
        <w:rPr>
          <w:sz w:val="28"/>
          <w:szCs w:val="28"/>
        </w:rPr>
        <w:t>5.</w:t>
      </w:r>
    </w:p>
    <w:p w14:paraId="6EA989CE" w14:textId="0A0B6BC3" w:rsidR="00A538D1" w:rsidRPr="000F42FD" w:rsidRDefault="006F618A" w:rsidP="000F42FD">
      <w:pPr>
        <w:jc w:val="both"/>
        <w:rPr>
          <w:sz w:val="28"/>
          <w:szCs w:val="28"/>
        </w:rPr>
      </w:pPr>
      <w:r w:rsidRPr="000F42FD">
        <w:rPr>
          <w:sz w:val="28"/>
          <w:szCs w:val="28"/>
        </w:rPr>
        <w:tab/>
      </w:r>
      <w:r w:rsidR="00032D91">
        <w:rPr>
          <w:sz w:val="28"/>
          <w:szCs w:val="28"/>
        </w:rPr>
        <w:t>117</w:t>
      </w:r>
      <w:r w:rsidR="00A538D1" w:rsidRPr="000F42FD">
        <w:rPr>
          <w:sz w:val="28"/>
          <w:szCs w:val="28"/>
        </w:rPr>
        <w:t>. Действия (бездействие) и (или) решения должностных лиц Уполномоченного органа могут быть обжалованы:</w:t>
      </w:r>
    </w:p>
    <w:p w14:paraId="79189533" w14:textId="39EB3EAE" w:rsidR="00A538D1" w:rsidRPr="000F42FD" w:rsidRDefault="006F618A" w:rsidP="000F42FD">
      <w:pPr>
        <w:jc w:val="both"/>
        <w:rPr>
          <w:sz w:val="28"/>
          <w:szCs w:val="28"/>
        </w:rPr>
      </w:pPr>
      <w:r w:rsidRPr="000F42FD">
        <w:rPr>
          <w:sz w:val="28"/>
          <w:szCs w:val="28"/>
        </w:rPr>
        <w:tab/>
      </w:r>
      <w:r w:rsidR="00A538D1" w:rsidRPr="000F42FD">
        <w:rPr>
          <w:sz w:val="28"/>
          <w:szCs w:val="28"/>
        </w:rPr>
        <w:t xml:space="preserve">1) </w:t>
      </w:r>
      <w:r w:rsidRPr="000F42FD">
        <w:rPr>
          <w:sz w:val="28"/>
          <w:szCs w:val="28"/>
        </w:rPr>
        <w:t>заместителю главы Карталинского  муниципального района по муниципальному имуществу, земельным и правовым вопросам</w:t>
      </w:r>
      <w:r w:rsidR="00A538D1" w:rsidRPr="000F42FD">
        <w:rPr>
          <w:sz w:val="28"/>
          <w:szCs w:val="28"/>
        </w:rPr>
        <w:t>;</w:t>
      </w:r>
    </w:p>
    <w:p w14:paraId="3F20BEFD" w14:textId="10D07740" w:rsidR="00A538D1" w:rsidRPr="000F42FD" w:rsidRDefault="006F618A" w:rsidP="000F42FD">
      <w:pPr>
        <w:jc w:val="both"/>
        <w:rPr>
          <w:sz w:val="28"/>
          <w:szCs w:val="28"/>
        </w:rPr>
      </w:pPr>
      <w:r w:rsidRPr="000F42FD">
        <w:rPr>
          <w:sz w:val="28"/>
          <w:szCs w:val="28"/>
        </w:rPr>
        <w:tab/>
      </w:r>
      <w:r w:rsidR="00A538D1" w:rsidRPr="000F42FD">
        <w:rPr>
          <w:sz w:val="28"/>
          <w:szCs w:val="28"/>
        </w:rPr>
        <w:t>2) главе Карталинского муниципального района.</w:t>
      </w:r>
    </w:p>
    <w:p w14:paraId="664BB451" w14:textId="13BFDEFF" w:rsidR="00A538D1" w:rsidRPr="000F42FD" w:rsidRDefault="006F618A" w:rsidP="000F42FD">
      <w:pPr>
        <w:jc w:val="both"/>
        <w:rPr>
          <w:sz w:val="28"/>
          <w:szCs w:val="28"/>
        </w:rPr>
      </w:pPr>
      <w:r w:rsidRPr="000F42FD">
        <w:rPr>
          <w:sz w:val="28"/>
          <w:szCs w:val="28"/>
        </w:rPr>
        <w:tab/>
      </w:r>
      <w:r w:rsidR="00032D91">
        <w:rPr>
          <w:sz w:val="28"/>
          <w:szCs w:val="28"/>
        </w:rPr>
        <w:t>118</w:t>
      </w:r>
      <w:r w:rsidR="00A538D1" w:rsidRPr="000F42FD">
        <w:rPr>
          <w:sz w:val="28"/>
          <w:szCs w:val="28"/>
        </w:rPr>
        <w:t xml:space="preserve">. </w:t>
      </w:r>
      <w:r w:rsidRPr="000F42FD">
        <w:rPr>
          <w:sz w:val="28"/>
          <w:szCs w:val="28"/>
        </w:rPr>
        <w:t xml:space="preserve">Заместитель главы Карталинского  муниципального района по муниципальному имуществу, земельным и правовым вопросам </w:t>
      </w:r>
      <w:r w:rsidR="00A538D1" w:rsidRPr="000F42FD">
        <w:rPr>
          <w:sz w:val="28"/>
          <w:szCs w:val="28"/>
        </w:rPr>
        <w:t>рассматривает жалобы на действия (бездействие) и (или) решения, принимаемые должностными лицами Уполномоченного органа.</w:t>
      </w:r>
    </w:p>
    <w:p w14:paraId="0151816A" w14:textId="5F8DEEA5" w:rsidR="00A538D1" w:rsidRPr="000F42FD" w:rsidRDefault="006F618A" w:rsidP="000F42FD">
      <w:pPr>
        <w:jc w:val="both"/>
        <w:rPr>
          <w:sz w:val="28"/>
          <w:szCs w:val="28"/>
        </w:rPr>
      </w:pPr>
      <w:r w:rsidRPr="000F42FD">
        <w:rPr>
          <w:sz w:val="28"/>
          <w:szCs w:val="28"/>
        </w:rPr>
        <w:tab/>
      </w:r>
      <w:r w:rsidR="00032D91">
        <w:rPr>
          <w:sz w:val="28"/>
          <w:szCs w:val="28"/>
        </w:rPr>
        <w:t>119</w:t>
      </w:r>
      <w:r w:rsidR="00A538D1" w:rsidRPr="000F42FD">
        <w:rPr>
          <w:sz w:val="28"/>
          <w:szCs w:val="28"/>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2EDE67E5" w14:textId="36025EDD" w:rsidR="00A538D1" w:rsidRPr="000F42FD" w:rsidRDefault="006F618A" w:rsidP="000F42FD">
      <w:pPr>
        <w:jc w:val="both"/>
        <w:rPr>
          <w:sz w:val="28"/>
          <w:szCs w:val="28"/>
        </w:rPr>
      </w:pPr>
      <w:r w:rsidRPr="000F42FD">
        <w:rPr>
          <w:sz w:val="28"/>
          <w:szCs w:val="28"/>
        </w:rPr>
        <w:tab/>
      </w:r>
      <w:r w:rsidR="00032D91">
        <w:rPr>
          <w:sz w:val="28"/>
          <w:szCs w:val="28"/>
        </w:rPr>
        <w:t>120</w:t>
      </w:r>
      <w:r w:rsidR="00A538D1" w:rsidRPr="000F42FD">
        <w:rPr>
          <w:sz w:val="28"/>
          <w:szCs w:val="28"/>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2544925D" w14:textId="02E328EC" w:rsidR="00A538D1" w:rsidRPr="000F42FD" w:rsidRDefault="006F618A" w:rsidP="000F42FD">
      <w:pPr>
        <w:jc w:val="both"/>
        <w:rPr>
          <w:sz w:val="28"/>
          <w:szCs w:val="28"/>
        </w:rPr>
      </w:pPr>
      <w:r w:rsidRPr="000F42FD">
        <w:rPr>
          <w:sz w:val="28"/>
          <w:szCs w:val="28"/>
        </w:rPr>
        <w:tab/>
      </w:r>
      <w:r w:rsidR="00612895" w:rsidRPr="000F42FD">
        <w:rPr>
          <w:sz w:val="28"/>
          <w:szCs w:val="28"/>
        </w:rPr>
        <w:t>1</w:t>
      </w:r>
      <w:r w:rsidR="00032D91">
        <w:rPr>
          <w:sz w:val="28"/>
          <w:szCs w:val="28"/>
        </w:rPr>
        <w:t>21</w:t>
      </w:r>
      <w:r w:rsidR="00A538D1" w:rsidRPr="000F42FD">
        <w:rPr>
          <w:sz w:val="28"/>
          <w:szCs w:val="28"/>
        </w:rPr>
        <w:t>. Жалоба должна содержать:</w:t>
      </w:r>
    </w:p>
    <w:p w14:paraId="52AFB46A" w14:textId="7A72914D" w:rsidR="00A538D1" w:rsidRPr="000F42FD" w:rsidRDefault="006F618A" w:rsidP="000F42FD">
      <w:pPr>
        <w:jc w:val="both"/>
        <w:rPr>
          <w:sz w:val="28"/>
          <w:szCs w:val="28"/>
        </w:rPr>
      </w:pPr>
      <w:r w:rsidRPr="000F42FD">
        <w:rPr>
          <w:sz w:val="28"/>
          <w:szCs w:val="28"/>
        </w:rPr>
        <w:tab/>
      </w:r>
      <w:r w:rsidR="00A538D1" w:rsidRPr="000F42F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
    <w:p w14:paraId="39A938A9" w14:textId="183D22B9" w:rsidR="00A538D1" w:rsidRPr="000F42FD" w:rsidRDefault="006F618A" w:rsidP="000F42FD">
      <w:pPr>
        <w:jc w:val="both"/>
        <w:rPr>
          <w:sz w:val="28"/>
          <w:szCs w:val="28"/>
        </w:rPr>
      </w:pPr>
      <w:r w:rsidRPr="000F42FD">
        <w:rPr>
          <w:sz w:val="28"/>
          <w:szCs w:val="28"/>
        </w:rPr>
        <w:tab/>
      </w:r>
      <w:r w:rsidR="00A538D1" w:rsidRPr="000F42F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EF8E00" w14:textId="7C69CE79" w:rsidR="00A538D1" w:rsidRPr="000F42FD" w:rsidRDefault="006F618A" w:rsidP="000F42FD">
      <w:pPr>
        <w:jc w:val="both"/>
        <w:rPr>
          <w:sz w:val="28"/>
          <w:szCs w:val="28"/>
        </w:rPr>
      </w:pPr>
      <w:r w:rsidRPr="000F42FD">
        <w:rPr>
          <w:sz w:val="28"/>
          <w:szCs w:val="28"/>
        </w:rPr>
        <w:tab/>
      </w:r>
      <w:r w:rsidR="00A538D1" w:rsidRPr="000F42F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w:t>
      </w:r>
    </w:p>
    <w:p w14:paraId="20277157" w14:textId="0222EBCD" w:rsidR="00A538D1" w:rsidRPr="000F42FD" w:rsidRDefault="006F618A" w:rsidP="000F42FD">
      <w:pPr>
        <w:jc w:val="both"/>
        <w:rPr>
          <w:sz w:val="28"/>
          <w:szCs w:val="28"/>
        </w:rPr>
      </w:pPr>
      <w:r w:rsidRPr="000F42FD">
        <w:rPr>
          <w:sz w:val="28"/>
          <w:szCs w:val="28"/>
        </w:rPr>
        <w:tab/>
      </w:r>
      <w:r w:rsidR="00A538D1" w:rsidRPr="000F42F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Заявителем могут быть представлены документы (при наличии), подтверждающие доводы Заявителя, либо их копии.</w:t>
      </w:r>
    </w:p>
    <w:p w14:paraId="2433DA31" w14:textId="4CD89924" w:rsidR="00A538D1" w:rsidRPr="000F42FD" w:rsidRDefault="006F618A" w:rsidP="000F42FD">
      <w:pPr>
        <w:jc w:val="both"/>
        <w:rPr>
          <w:sz w:val="28"/>
          <w:szCs w:val="28"/>
        </w:rPr>
      </w:pPr>
      <w:r w:rsidRPr="000F42FD">
        <w:rPr>
          <w:sz w:val="28"/>
          <w:szCs w:val="28"/>
        </w:rPr>
        <w:tab/>
      </w:r>
      <w:r w:rsidR="00A538D1" w:rsidRPr="000F42FD">
        <w:rPr>
          <w:sz w:val="28"/>
          <w:szCs w:val="28"/>
        </w:rPr>
        <w:t>1</w:t>
      </w:r>
      <w:r w:rsidR="00032D91">
        <w:rPr>
          <w:sz w:val="28"/>
          <w:szCs w:val="28"/>
        </w:rPr>
        <w:t>22</w:t>
      </w:r>
      <w:r w:rsidR="00A538D1" w:rsidRPr="000F42FD">
        <w:rPr>
          <w:sz w:val="28"/>
          <w:szCs w:val="28"/>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Заявитель имеет право на получение таких документов и (или) информации, необходимых для обоснования и рассмотрения жалобы.</w:t>
      </w:r>
    </w:p>
    <w:p w14:paraId="74465D7E" w14:textId="3352E163" w:rsidR="00A538D1" w:rsidRPr="000F42FD" w:rsidRDefault="006F618A" w:rsidP="000F42FD">
      <w:pPr>
        <w:jc w:val="both"/>
        <w:rPr>
          <w:sz w:val="28"/>
          <w:szCs w:val="28"/>
        </w:rPr>
      </w:pPr>
      <w:r w:rsidRPr="000F42FD">
        <w:rPr>
          <w:sz w:val="28"/>
          <w:szCs w:val="28"/>
        </w:rPr>
        <w:tab/>
      </w:r>
      <w:r w:rsidR="00A538D1" w:rsidRPr="000F42FD">
        <w:rPr>
          <w:sz w:val="28"/>
          <w:szCs w:val="28"/>
        </w:rPr>
        <w:t>1</w:t>
      </w:r>
      <w:r w:rsidR="00032D91">
        <w:rPr>
          <w:sz w:val="28"/>
          <w:szCs w:val="28"/>
        </w:rPr>
        <w:t>23</w:t>
      </w:r>
      <w:r w:rsidR="00A538D1" w:rsidRPr="000F42FD">
        <w:rPr>
          <w:sz w:val="28"/>
          <w:szCs w:val="28"/>
        </w:rPr>
        <w:t>. Жалоба, поступившая в администрацию Карталинского муниципального района, многофункциональный центр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4A7DA6DB" w14:textId="393CF19D" w:rsidR="00A538D1" w:rsidRPr="000F42FD" w:rsidRDefault="006F618A" w:rsidP="000F42FD">
      <w:pPr>
        <w:jc w:val="both"/>
        <w:rPr>
          <w:sz w:val="28"/>
          <w:szCs w:val="28"/>
        </w:rPr>
      </w:pPr>
      <w:r w:rsidRPr="000F42FD">
        <w:rPr>
          <w:sz w:val="28"/>
          <w:szCs w:val="28"/>
        </w:rPr>
        <w:tab/>
      </w:r>
      <w:r w:rsidR="00A538D1" w:rsidRPr="000F42FD">
        <w:rPr>
          <w:sz w:val="28"/>
          <w:szCs w:val="28"/>
        </w:rPr>
        <w:t>1</w:t>
      </w:r>
      <w:r w:rsidR="00032D91">
        <w:rPr>
          <w:sz w:val="28"/>
          <w:szCs w:val="28"/>
        </w:rPr>
        <w:t>24</w:t>
      </w:r>
      <w:r w:rsidR="00A538D1" w:rsidRPr="000F42FD">
        <w:rPr>
          <w:sz w:val="28"/>
          <w:szCs w:val="28"/>
        </w:rPr>
        <w:t>. По результатам рассмотрения жалобы принимается одно из следующих решений:</w:t>
      </w:r>
    </w:p>
    <w:p w14:paraId="5176F19B" w14:textId="32D55ADB" w:rsidR="00A538D1" w:rsidRPr="000F42FD" w:rsidRDefault="006F618A" w:rsidP="000F42FD">
      <w:pPr>
        <w:jc w:val="both"/>
        <w:rPr>
          <w:sz w:val="28"/>
          <w:szCs w:val="28"/>
        </w:rPr>
      </w:pPr>
      <w:r w:rsidRPr="000F42FD">
        <w:rPr>
          <w:sz w:val="28"/>
          <w:szCs w:val="28"/>
        </w:rPr>
        <w:tab/>
      </w:r>
      <w:r w:rsidR="00A538D1" w:rsidRPr="000F42F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1F9D2D" w14:textId="6C779B34" w:rsidR="00A538D1" w:rsidRPr="000F42FD" w:rsidRDefault="006F618A" w:rsidP="000F42FD">
      <w:pPr>
        <w:jc w:val="both"/>
        <w:rPr>
          <w:sz w:val="28"/>
          <w:szCs w:val="28"/>
        </w:rPr>
      </w:pPr>
      <w:r w:rsidRPr="000F42FD">
        <w:rPr>
          <w:sz w:val="28"/>
          <w:szCs w:val="28"/>
        </w:rPr>
        <w:tab/>
      </w:r>
      <w:r w:rsidR="00A538D1" w:rsidRPr="000F42FD">
        <w:rPr>
          <w:sz w:val="28"/>
          <w:szCs w:val="28"/>
        </w:rPr>
        <w:t>2) в удовлетворении жалобы отказывается.</w:t>
      </w:r>
    </w:p>
    <w:p w14:paraId="66DDA754" w14:textId="3EF78869" w:rsidR="00A538D1" w:rsidRPr="000F42FD" w:rsidRDefault="006F618A" w:rsidP="000F42FD">
      <w:pPr>
        <w:jc w:val="both"/>
        <w:rPr>
          <w:sz w:val="28"/>
          <w:szCs w:val="28"/>
        </w:rPr>
      </w:pPr>
      <w:r w:rsidRPr="000F42FD">
        <w:rPr>
          <w:sz w:val="28"/>
          <w:szCs w:val="28"/>
        </w:rPr>
        <w:tab/>
      </w:r>
      <w:r w:rsidR="00A538D1" w:rsidRPr="000F42FD">
        <w:rPr>
          <w:sz w:val="28"/>
          <w:szCs w:val="28"/>
        </w:rPr>
        <w:t>1</w:t>
      </w:r>
      <w:r w:rsidR="00032D91">
        <w:rPr>
          <w:sz w:val="28"/>
          <w:szCs w:val="28"/>
        </w:rPr>
        <w:t>25</w:t>
      </w:r>
      <w:r w:rsidR="00A538D1" w:rsidRPr="000F42FD">
        <w:rPr>
          <w:sz w:val="28"/>
          <w:szCs w:val="28"/>
        </w:rPr>
        <w:t>. Не позднее дня, следующего за днем принятия решения, указанного в пункте 1</w:t>
      </w:r>
      <w:r w:rsidR="008733AC">
        <w:rPr>
          <w:sz w:val="28"/>
          <w:szCs w:val="28"/>
        </w:rPr>
        <w:t xml:space="preserve">24 </w:t>
      </w:r>
      <w:r w:rsidR="00A538D1" w:rsidRPr="000F42FD">
        <w:rPr>
          <w:sz w:val="28"/>
          <w:szCs w:val="28"/>
        </w:rPr>
        <w:t xml:space="preserve"> главы V настоящего </w:t>
      </w:r>
      <w:r w:rsidR="00B8600C">
        <w:rPr>
          <w:sz w:val="28"/>
          <w:szCs w:val="28"/>
        </w:rPr>
        <w:t>А</w:t>
      </w:r>
      <w:r w:rsidR="00032D91">
        <w:rPr>
          <w:sz w:val="28"/>
          <w:szCs w:val="28"/>
        </w:rPr>
        <w:t>дминистративного р</w:t>
      </w:r>
      <w:r w:rsidR="00A538D1" w:rsidRPr="000F42FD">
        <w:rPr>
          <w:sz w:val="28"/>
          <w:szCs w:val="28"/>
        </w:rPr>
        <w:t>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14:paraId="60693581" w14:textId="64CF690E" w:rsidR="00A538D1" w:rsidRPr="000F42FD" w:rsidRDefault="006F618A" w:rsidP="000F42FD">
      <w:pPr>
        <w:jc w:val="both"/>
        <w:rPr>
          <w:sz w:val="28"/>
          <w:szCs w:val="28"/>
        </w:rPr>
      </w:pPr>
      <w:r w:rsidRPr="000F42FD">
        <w:rPr>
          <w:sz w:val="28"/>
          <w:szCs w:val="28"/>
        </w:rPr>
        <w:tab/>
      </w:r>
      <w:r w:rsidR="00A538D1" w:rsidRPr="000F42FD">
        <w:rPr>
          <w:sz w:val="28"/>
          <w:szCs w:val="28"/>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367699" w14:textId="30E46B84" w:rsidR="00A538D1" w:rsidRPr="000F42FD" w:rsidRDefault="00A0328E" w:rsidP="000F42FD">
      <w:pPr>
        <w:jc w:val="both"/>
        <w:rPr>
          <w:sz w:val="28"/>
          <w:szCs w:val="28"/>
        </w:rPr>
      </w:pPr>
      <w:r w:rsidRPr="000F42FD">
        <w:rPr>
          <w:sz w:val="28"/>
          <w:szCs w:val="28"/>
        </w:rPr>
        <w:tab/>
      </w:r>
      <w:r w:rsidR="00A538D1" w:rsidRPr="000F42FD">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70922B" w14:textId="5982731E" w:rsidR="00A538D1" w:rsidRPr="000F42FD" w:rsidRDefault="00A0328E" w:rsidP="000F42FD">
      <w:pPr>
        <w:jc w:val="both"/>
        <w:rPr>
          <w:sz w:val="28"/>
          <w:szCs w:val="28"/>
        </w:rPr>
      </w:pPr>
      <w:r w:rsidRPr="000F42FD">
        <w:rPr>
          <w:sz w:val="28"/>
          <w:szCs w:val="28"/>
        </w:rPr>
        <w:tab/>
      </w:r>
      <w:r w:rsidR="00A538D1" w:rsidRPr="000F42FD">
        <w:rPr>
          <w:sz w:val="28"/>
          <w:szCs w:val="28"/>
        </w:rPr>
        <w:t>1</w:t>
      </w:r>
      <w:r w:rsidR="00032D91">
        <w:rPr>
          <w:sz w:val="28"/>
          <w:szCs w:val="28"/>
        </w:rPr>
        <w:t>26</w:t>
      </w:r>
      <w:r w:rsidR="00A538D1" w:rsidRPr="000F42FD">
        <w:rPr>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24A43325" w14:textId="2B6E8EC1" w:rsidR="00A538D1" w:rsidRDefault="00A0328E" w:rsidP="000F42FD">
      <w:pPr>
        <w:jc w:val="both"/>
        <w:rPr>
          <w:sz w:val="28"/>
          <w:szCs w:val="28"/>
        </w:rPr>
      </w:pPr>
      <w:r w:rsidRPr="000F42FD">
        <w:rPr>
          <w:sz w:val="28"/>
          <w:szCs w:val="28"/>
        </w:rPr>
        <w:tab/>
      </w:r>
      <w:r w:rsidR="00A538D1" w:rsidRPr="000F42FD">
        <w:rPr>
          <w:sz w:val="28"/>
          <w:szCs w:val="28"/>
        </w:rPr>
        <w:t>1</w:t>
      </w:r>
      <w:r w:rsidR="00032D91">
        <w:rPr>
          <w:sz w:val="28"/>
          <w:szCs w:val="28"/>
        </w:rPr>
        <w:t>27</w:t>
      </w:r>
      <w:r w:rsidR="00A538D1" w:rsidRPr="000F42F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045299" w14:textId="390107F9" w:rsidR="00A538D1" w:rsidRPr="000F42FD" w:rsidRDefault="00A538D1" w:rsidP="000F42FD">
      <w:pPr>
        <w:jc w:val="center"/>
        <w:rPr>
          <w:sz w:val="28"/>
          <w:szCs w:val="28"/>
        </w:rPr>
      </w:pPr>
      <w:r w:rsidRPr="000F42FD">
        <w:rPr>
          <w:sz w:val="28"/>
          <w:szCs w:val="28"/>
        </w:rPr>
        <w:t>Органы местного самоуправления, организации</w:t>
      </w:r>
    </w:p>
    <w:p w14:paraId="01E19A0B" w14:textId="779BADF3" w:rsidR="00A538D1" w:rsidRPr="000F42FD" w:rsidRDefault="00A538D1" w:rsidP="000F42FD">
      <w:pPr>
        <w:jc w:val="center"/>
        <w:rPr>
          <w:sz w:val="28"/>
          <w:szCs w:val="28"/>
        </w:rPr>
      </w:pPr>
      <w:r w:rsidRPr="000F42FD">
        <w:rPr>
          <w:sz w:val="28"/>
          <w:szCs w:val="28"/>
        </w:rPr>
        <w:t>и уполномоченные на рассмотрение жалобы лица,</w:t>
      </w:r>
    </w:p>
    <w:p w14:paraId="46DF3F09" w14:textId="2A6D42F5" w:rsidR="00A538D1" w:rsidRPr="000F42FD" w:rsidRDefault="00A538D1" w:rsidP="000F42FD">
      <w:pPr>
        <w:jc w:val="center"/>
        <w:rPr>
          <w:sz w:val="28"/>
          <w:szCs w:val="28"/>
        </w:rPr>
      </w:pPr>
      <w:r w:rsidRPr="000F42FD">
        <w:rPr>
          <w:sz w:val="28"/>
          <w:szCs w:val="28"/>
        </w:rPr>
        <w:t>которым может быть направлена жалоба</w:t>
      </w:r>
    </w:p>
    <w:p w14:paraId="7D820819" w14:textId="4CEF25F6" w:rsidR="00A538D1" w:rsidRDefault="00A538D1" w:rsidP="000F42FD">
      <w:pPr>
        <w:jc w:val="center"/>
        <w:rPr>
          <w:sz w:val="28"/>
          <w:szCs w:val="28"/>
        </w:rPr>
      </w:pPr>
      <w:r w:rsidRPr="000F42FD">
        <w:rPr>
          <w:sz w:val="28"/>
          <w:szCs w:val="28"/>
        </w:rPr>
        <w:t>Заявителя в досудебном (внесудебном) порядке</w:t>
      </w:r>
    </w:p>
    <w:p w14:paraId="0D903625" w14:textId="77777777" w:rsidR="000F42FD" w:rsidRPr="000F42FD" w:rsidRDefault="000F42FD" w:rsidP="000F42FD">
      <w:pPr>
        <w:jc w:val="center"/>
        <w:rPr>
          <w:sz w:val="28"/>
          <w:szCs w:val="28"/>
        </w:rPr>
      </w:pPr>
    </w:p>
    <w:p w14:paraId="007D9109" w14:textId="77777777" w:rsidR="00A538D1" w:rsidRPr="000F42FD" w:rsidRDefault="00A538D1" w:rsidP="000F42FD">
      <w:pPr>
        <w:rPr>
          <w:sz w:val="28"/>
          <w:szCs w:val="28"/>
        </w:rPr>
      </w:pPr>
    </w:p>
    <w:p w14:paraId="6C31B3C0" w14:textId="0DF23C62" w:rsidR="00A538D1" w:rsidRPr="000F42FD" w:rsidRDefault="00A0328E" w:rsidP="000F42FD">
      <w:pPr>
        <w:jc w:val="both"/>
        <w:rPr>
          <w:sz w:val="28"/>
          <w:szCs w:val="28"/>
        </w:rPr>
      </w:pPr>
      <w:r w:rsidRPr="000F42FD">
        <w:rPr>
          <w:sz w:val="28"/>
          <w:szCs w:val="28"/>
        </w:rPr>
        <w:tab/>
      </w:r>
      <w:r w:rsidR="00A538D1" w:rsidRPr="000F42FD">
        <w:rPr>
          <w:sz w:val="28"/>
          <w:szCs w:val="28"/>
        </w:rPr>
        <w:t>1</w:t>
      </w:r>
      <w:r w:rsidR="00032D91">
        <w:rPr>
          <w:sz w:val="28"/>
          <w:szCs w:val="28"/>
        </w:rPr>
        <w:t>28</w:t>
      </w:r>
      <w:r w:rsidR="00A538D1" w:rsidRPr="000F42FD">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9C9B068" w14:textId="3D5EB9B1" w:rsidR="00A538D1" w:rsidRPr="000F42FD" w:rsidRDefault="00A0328E" w:rsidP="000F42FD">
      <w:pPr>
        <w:jc w:val="both"/>
        <w:rPr>
          <w:sz w:val="28"/>
          <w:szCs w:val="28"/>
        </w:rPr>
      </w:pPr>
      <w:r w:rsidRPr="000F42FD">
        <w:rPr>
          <w:sz w:val="28"/>
          <w:szCs w:val="28"/>
        </w:rPr>
        <w:tab/>
      </w:r>
      <w:r w:rsidR="00A538D1" w:rsidRPr="000F42FD">
        <w:rPr>
          <w:sz w:val="28"/>
          <w:szCs w:val="28"/>
        </w:rPr>
        <w:t xml:space="preserve">1) в Уполномоченный орган - на решение и (или) действия (бездействие) </w:t>
      </w:r>
      <w:r w:rsidR="008733AC">
        <w:rPr>
          <w:sz w:val="28"/>
          <w:szCs w:val="28"/>
        </w:rPr>
        <w:t xml:space="preserve">специалиста </w:t>
      </w:r>
      <w:r w:rsidR="00A538D1" w:rsidRPr="000F42FD">
        <w:rPr>
          <w:sz w:val="28"/>
          <w:szCs w:val="28"/>
        </w:rPr>
        <w:t>Уполномоченного органа</w:t>
      </w:r>
      <w:r w:rsidR="002D20D5">
        <w:rPr>
          <w:sz w:val="28"/>
          <w:szCs w:val="28"/>
        </w:rPr>
        <w:t>;</w:t>
      </w:r>
    </w:p>
    <w:p w14:paraId="59815B20" w14:textId="3560F3A3" w:rsidR="00A538D1" w:rsidRPr="000F42FD" w:rsidRDefault="00A0328E" w:rsidP="000F42FD">
      <w:pPr>
        <w:jc w:val="both"/>
        <w:rPr>
          <w:sz w:val="28"/>
          <w:szCs w:val="28"/>
        </w:rPr>
      </w:pPr>
      <w:r w:rsidRPr="000F42FD">
        <w:rPr>
          <w:sz w:val="28"/>
          <w:szCs w:val="28"/>
        </w:rPr>
        <w:tab/>
      </w:r>
      <w:r w:rsidR="00A538D1" w:rsidRPr="000F42FD">
        <w:rPr>
          <w:sz w:val="28"/>
          <w:szCs w:val="28"/>
        </w:rPr>
        <w:t>2) в вышестоящий орган на решение и (или) действия (бездействие) должностного лица;</w:t>
      </w:r>
    </w:p>
    <w:p w14:paraId="5291B031" w14:textId="7DF073EF" w:rsidR="00A538D1" w:rsidRPr="000F42FD" w:rsidRDefault="00A0328E" w:rsidP="000F42FD">
      <w:pPr>
        <w:jc w:val="both"/>
        <w:rPr>
          <w:sz w:val="28"/>
          <w:szCs w:val="28"/>
        </w:rPr>
      </w:pPr>
      <w:r w:rsidRPr="000F42FD">
        <w:rPr>
          <w:sz w:val="28"/>
          <w:szCs w:val="28"/>
        </w:rPr>
        <w:tab/>
      </w:r>
      <w:r w:rsidR="00A538D1" w:rsidRPr="000F42FD">
        <w:rPr>
          <w:sz w:val="28"/>
          <w:szCs w:val="28"/>
        </w:rPr>
        <w:t>3) к руководителю ОГАУ «МФЦ Челябинской области» - на решения и действия (бездействие) работника многофункционального центра;</w:t>
      </w:r>
    </w:p>
    <w:p w14:paraId="3A213246" w14:textId="0C9C8C57" w:rsidR="00A538D1" w:rsidRPr="000F42FD" w:rsidRDefault="00A0328E" w:rsidP="000F42FD">
      <w:pPr>
        <w:jc w:val="both"/>
        <w:rPr>
          <w:sz w:val="28"/>
          <w:szCs w:val="28"/>
        </w:rPr>
      </w:pPr>
      <w:r w:rsidRPr="000F42FD">
        <w:rPr>
          <w:sz w:val="28"/>
          <w:szCs w:val="28"/>
        </w:rPr>
        <w:tab/>
      </w:r>
      <w:r w:rsidR="00A538D1" w:rsidRPr="000F42FD">
        <w:rPr>
          <w:sz w:val="28"/>
          <w:szCs w:val="28"/>
        </w:rPr>
        <w:t>4) к учредителю многофункционального центра - на решение и действия (бездействие) многофункционального центра.</w:t>
      </w:r>
    </w:p>
    <w:p w14:paraId="2692858B" w14:textId="0DA48997" w:rsidR="00A538D1" w:rsidRDefault="00A0328E" w:rsidP="000F42FD">
      <w:pPr>
        <w:jc w:val="both"/>
        <w:rPr>
          <w:sz w:val="28"/>
          <w:szCs w:val="28"/>
        </w:rPr>
      </w:pPr>
      <w:r w:rsidRPr="000F42FD">
        <w:rPr>
          <w:sz w:val="28"/>
          <w:szCs w:val="28"/>
        </w:rPr>
        <w:tab/>
      </w:r>
      <w:r w:rsidR="00053022">
        <w:rPr>
          <w:sz w:val="28"/>
          <w:szCs w:val="28"/>
        </w:rPr>
        <w:t xml:space="preserve">129. </w:t>
      </w:r>
      <w:r w:rsidR="00A538D1" w:rsidRPr="000F42F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75D7B78" w14:textId="77777777" w:rsidR="00F44599" w:rsidRPr="000F42FD" w:rsidRDefault="00F44599" w:rsidP="000F42FD">
      <w:pPr>
        <w:jc w:val="both"/>
        <w:rPr>
          <w:sz w:val="28"/>
          <w:szCs w:val="28"/>
        </w:rPr>
      </w:pPr>
    </w:p>
    <w:p w14:paraId="5E19DE5D" w14:textId="77777777" w:rsidR="00A538D1" w:rsidRPr="000F42FD" w:rsidRDefault="00A538D1" w:rsidP="000F42FD">
      <w:pPr>
        <w:rPr>
          <w:sz w:val="28"/>
          <w:szCs w:val="28"/>
        </w:rPr>
      </w:pPr>
    </w:p>
    <w:p w14:paraId="217490D2" w14:textId="77777777" w:rsidR="00A538D1" w:rsidRPr="000F42FD" w:rsidRDefault="00A538D1" w:rsidP="000F42FD">
      <w:pPr>
        <w:jc w:val="center"/>
        <w:rPr>
          <w:sz w:val="28"/>
          <w:szCs w:val="28"/>
        </w:rPr>
      </w:pPr>
      <w:r w:rsidRPr="000F42FD">
        <w:rPr>
          <w:sz w:val="28"/>
          <w:szCs w:val="28"/>
        </w:rPr>
        <w:t>Способы информирования Заявителей о порядке подачи</w:t>
      </w:r>
    </w:p>
    <w:p w14:paraId="0FE48582" w14:textId="00A61BE4" w:rsidR="00A538D1" w:rsidRPr="000F42FD" w:rsidRDefault="00A538D1" w:rsidP="000F42FD">
      <w:pPr>
        <w:jc w:val="center"/>
        <w:rPr>
          <w:sz w:val="28"/>
          <w:szCs w:val="28"/>
        </w:rPr>
      </w:pPr>
      <w:r w:rsidRPr="000F42FD">
        <w:rPr>
          <w:sz w:val="28"/>
          <w:szCs w:val="28"/>
        </w:rPr>
        <w:t>и рассмотрения жалобы, в том числе с использованием</w:t>
      </w:r>
    </w:p>
    <w:p w14:paraId="4CE28F10" w14:textId="585697FD" w:rsidR="00A538D1" w:rsidRDefault="00A538D1" w:rsidP="000F42FD">
      <w:pPr>
        <w:jc w:val="center"/>
        <w:rPr>
          <w:sz w:val="28"/>
          <w:szCs w:val="28"/>
        </w:rPr>
      </w:pPr>
      <w:r w:rsidRPr="000F42FD">
        <w:rPr>
          <w:sz w:val="28"/>
          <w:szCs w:val="28"/>
        </w:rPr>
        <w:t>Единого портала муниципальных услуг (функций)</w:t>
      </w:r>
    </w:p>
    <w:p w14:paraId="0D11A63F" w14:textId="77777777" w:rsidR="00F44599" w:rsidRPr="000F42FD" w:rsidRDefault="00F44599" w:rsidP="000F42FD">
      <w:pPr>
        <w:jc w:val="center"/>
        <w:rPr>
          <w:sz w:val="28"/>
          <w:szCs w:val="28"/>
        </w:rPr>
      </w:pPr>
    </w:p>
    <w:p w14:paraId="2A97338D" w14:textId="77777777" w:rsidR="00A538D1" w:rsidRPr="000F42FD" w:rsidRDefault="00A538D1" w:rsidP="000F42FD">
      <w:pPr>
        <w:rPr>
          <w:sz w:val="28"/>
          <w:szCs w:val="28"/>
        </w:rPr>
      </w:pPr>
    </w:p>
    <w:p w14:paraId="05A180CB" w14:textId="39390747" w:rsidR="00A538D1" w:rsidRDefault="00A0328E" w:rsidP="000F42FD">
      <w:pPr>
        <w:jc w:val="both"/>
        <w:rPr>
          <w:sz w:val="28"/>
          <w:szCs w:val="28"/>
        </w:rPr>
      </w:pPr>
      <w:r w:rsidRPr="000F42FD">
        <w:rPr>
          <w:sz w:val="28"/>
          <w:szCs w:val="28"/>
        </w:rPr>
        <w:tab/>
      </w:r>
      <w:r w:rsidR="00A538D1" w:rsidRPr="000F42FD">
        <w:rPr>
          <w:sz w:val="28"/>
          <w:szCs w:val="28"/>
        </w:rPr>
        <w:t>1</w:t>
      </w:r>
      <w:r w:rsidR="00053022">
        <w:rPr>
          <w:sz w:val="28"/>
          <w:szCs w:val="28"/>
        </w:rPr>
        <w:t>30</w:t>
      </w:r>
      <w:r w:rsidR="00A538D1" w:rsidRPr="000F42FD">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BD8EE2E" w14:textId="2C364E2D" w:rsidR="00B8600C" w:rsidRDefault="00B8600C" w:rsidP="000F42FD">
      <w:pPr>
        <w:jc w:val="both"/>
        <w:rPr>
          <w:sz w:val="28"/>
          <w:szCs w:val="28"/>
        </w:rPr>
      </w:pPr>
    </w:p>
    <w:p w14:paraId="3A61EAAA" w14:textId="77777777" w:rsidR="00B8600C" w:rsidRDefault="00B8600C" w:rsidP="000F42FD">
      <w:pPr>
        <w:jc w:val="both"/>
        <w:rPr>
          <w:sz w:val="28"/>
          <w:szCs w:val="28"/>
        </w:rPr>
      </w:pPr>
    </w:p>
    <w:p w14:paraId="5B0FF277" w14:textId="77777777" w:rsidR="00A538D1" w:rsidRPr="000F42FD" w:rsidRDefault="00A538D1" w:rsidP="000F42FD">
      <w:pPr>
        <w:jc w:val="center"/>
        <w:rPr>
          <w:sz w:val="28"/>
          <w:szCs w:val="28"/>
        </w:rPr>
      </w:pPr>
      <w:r w:rsidRPr="000F42FD">
        <w:rPr>
          <w:sz w:val="28"/>
          <w:szCs w:val="28"/>
        </w:rPr>
        <w:t>Перечень нормативных правовых актов,</w:t>
      </w:r>
    </w:p>
    <w:p w14:paraId="0DD5A07E" w14:textId="5B8C65F7" w:rsidR="00A538D1" w:rsidRPr="000F42FD" w:rsidRDefault="00A538D1" w:rsidP="000F42FD">
      <w:pPr>
        <w:jc w:val="center"/>
        <w:rPr>
          <w:sz w:val="28"/>
          <w:szCs w:val="28"/>
        </w:rPr>
      </w:pPr>
      <w:r w:rsidRPr="000F42FD">
        <w:rPr>
          <w:sz w:val="28"/>
          <w:szCs w:val="28"/>
        </w:rPr>
        <w:t>регулирующих  порядок досудебного</w:t>
      </w:r>
    </w:p>
    <w:p w14:paraId="577AAC68" w14:textId="3430ABF1" w:rsidR="00A538D1" w:rsidRPr="000F42FD" w:rsidRDefault="00A538D1" w:rsidP="000F42FD">
      <w:pPr>
        <w:jc w:val="center"/>
        <w:rPr>
          <w:sz w:val="28"/>
          <w:szCs w:val="28"/>
        </w:rPr>
      </w:pPr>
      <w:r w:rsidRPr="000F42FD">
        <w:rPr>
          <w:sz w:val="28"/>
          <w:szCs w:val="28"/>
        </w:rPr>
        <w:t>(внесудебного) обжалования действий</w:t>
      </w:r>
    </w:p>
    <w:p w14:paraId="1834F92F" w14:textId="4A411604" w:rsidR="00A538D1" w:rsidRPr="000F42FD" w:rsidRDefault="00A538D1" w:rsidP="000F42FD">
      <w:pPr>
        <w:jc w:val="center"/>
        <w:rPr>
          <w:sz w:val="28"/>
          <w:szCs w:val="28"/>
        </w:rPr>
      </w:pPr>
      <w:r w:rsidRPr="000F42FD">
        <w:rPr>
          <w:sz w:val="28"/>
          <w:szCs w:val="28"/>
        </w:rPr>
        <w:t>(бездействия) и (или) решений, принятых</w:t>
      </w:r>
    </w:p>
    <w:p w14:paraId="43484D07" w14:textId="3DF66CA6" w:rsidR="00A538D1" w:rsidRPr="000F42FD" w:rsidRDefault="00A538D1" w:rsidP="000F42FD">
      <w:pPr>
        <w:jc w:val="center"/>
        <w:rPr>
          <w:sz w:val="28"/>
          <w:szCs w:val="28"/>
        </w:rPr>
      </w:pPr>
      <w:r w:rsidRPr="000F42FD">
        <w:rPr>
          <w:sz w:val="28"/>
          <w:szCs w:val="28"/>
        </w:rPr>
        <w:t>(осуществленных) в ходе предоставления</w:t>
      </w:r>
    </w:p>
    <w:p w14:paraId="47BFCDEC" w14:textId="7D9AA9B3" w:rsidR="00A538D1" w:rsidRDefault="00A538D1" w:rsidP="000F42FD">
      <w:pPr>
        <w:jc w:val="center"/>
        <w:rPr>
          <w:sz w:val="28"/>
          <w:szCs w:val="28"/>
        </w:rPr>
      </w:pPr>
      <w:r w:rsidRPr="000F42FD">
        <w:rPr>
          <w:sz w:val="28"/>
          <w:szCs w:val="28"/>
        </w:rPr>
        <w:t>муниципальной услуги</w:t>
      </w:r>
    </w:p>
    <w:p w14:paraId="316D2A38" w14:textId="77777777" w:rsidR="00F44599" w:rsidRPr="000F42FD" w:rsidRDefault="00F44599" w:rsidP="000F42FD">
      <w:pPr>
        <w:jc w:val="center"/>
        <w:rPr>
          <w:sz w:val="28"/>
          <w:szCs w:val="28"/>
        </w:rPr>
      </w:pPr>
    </w:p>
    <w:p w14:paraId="244BC269" w14:textId="77777777" w:rsidR="00A538D1" w:rsidRPr="000F42FD" w:rsidRDefault="00A538D1" w:rsidP="000F42FD">
      <w:pPr>
        <w:rPr>
          <w:sz w:val="28"/>
          <w:szCs w:val="28"/>
        </w:rPr>
      </w:pPr>
    </w:p>
    <w:p w14:paraId="096DEA4C" w14:textId="2DFE2FF9" w:rsidR="00A538D1" w:rsidRPr="000F42FD" w:rsidRDefault="00A0328E" w:rsidP="000F42FD">
      <w:pPr>
        <w:jc w:val="both"/>
        <w:rPr>
          <w:sz w:val="28"/>
          <w:szCs w:val="28"/>
        </w:rPr>
      </w:pPr>
      <w:r w:rsidRPr="000F42FD">
        <w:rPr>
          <w:sz w:val="28"/>
          <w:szCs w:val="28"/>
        </w:rPr>
        <w:tab/>
      </w:r>
      <w:r w:rsidR="00A538D1" w:rsidRPr="000F42FD">
        <w:rPr>
          <w:sz w:val="28"/>
          <w:szCs w:val="28"/>
        </w:rPr>
        <w:t>1</w:t>
      </w:r>
      <w:r w:rsidR="00053022">
        <w:rPr>
          <w:sz w:val="28"/>
          <w:szCs w:val="28"/>
        </w:rPr>
        <w:t>31</w:t>
      </w:r>
      <w:r w:rsidR="00A538D1" w:rsidRPr="000F42FD">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8C22945" w14:textId="45E17EFE" w:rsidR="00A538D1" w:rsidRPr="000F42FD" w:rsidRDefault="00A0328E" w:rsidP="000F42FD">
      <w:pPr>
        <w:jc w:val="both"/>
        <w:rPr>
          <w:sz w:val="28"/>
          <w:szCs w:val="28"/>
        </w:rPr>
      </w:pPr>
      <w:r w:rsidRPr="000F42FD">
        <w:rPr>
          <w:sz w:val="28"/>
          <w:szCs w:val="28"/>
        </w:rPr>
        <w:tab/>
      </w:r>
      <w:r w:rsidR="00A538D1" w:rsidRPr="000F42FD">
        <w:rPr>
          <w:sz w:val="28"/>
          <w:szCs w:val="28"/>
        </w:rPr>
        <w:t>1) Федеральным законом от 27.07.2010 года № 210-ФЗ «Об организации предоставления муниципальных услуг»;</w:t>
      </w:r>
    </w:p>
    <w:p w14:paraId="2BB616BB" w14:textId="57FF7916" w:rsidR="00A538D1" w:rsidRPr="000F42FD" w:rsidRDefault="00A0328E" w:rsidP="000F42FD">
      <w:pPr>
        <w:jc w:val="both"/>
        <w:rPr>
          <w:sz w:val="28"/>
          <w:szCs w:val="28"/>
        </w:rPr>
      </w:pPr>
      <w:r w:rsidRPr="000F42FD">
        <w:rPr>
          <w:sz w:val="28"/>
          <w:szCs w:val="28"/>
        </w:rPr>
        <w:tab/>
      </w:r>
      <w:r w:rsidR="00A538D1" w:rsidRPr="000F42FD">
        <w:rPr>
          <w:sz w:val="28"/>
          <w:szCs w:val="28"/>
        </w:rPr>
        <w:t>2) Постановлением Правительства Российской Федерации  от</w:t>
      </w:r>
      <w:r w:rsidR="0030224A">
        <w:rPr>
          <w:sz w:val="28"/>
          <w:szCs w:val="28"/>
        </w:rPr>
        <w:t xml:space="preserve">    </w:t>
      </w:r>
      <w:r w:rsidR="00A538D1" w:rsidRPr="000F42FD">
        <w:rPr>
          <w:sz w:val="28"/>
          <w:szCs w:val="28"/>
        </w:rPr>
        <w:t xml:space="preserve"> 20</w:t>
      </w:r>
      <w:r w:rsidRPr="000F42FD">
        <w:rPr>
          <w:sz w:val="28"/>
          <w:szCs w:val="28"/>
        </w:rPr>
        <w:t>.11.</w:t>
      </w:r>
      <w:r w:rsidR="00A538D1" w:rsidRPr="000F42FD">
        <w:rPr>
          <w:sz w:val="28"/>
          <w:szCs w:val="28"/>
        </w:rPr>
        <w:t>2012 г</w:t>
      </w:r>
      <w:r w:rsidR="0030224A">
        <w:rPr>
          <w:sz w:val="28"/>
          <w:szCs w:val="28"/>
        </w:rPr>
        <w:t>ода</w:t>
      </w:r>
      <w:r w:rsidR="00A538D1" w:rsidRPr="000F42FD">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0392D589" w14:textId="1E0F349F" w:rsidR="00A538D1" w:rsidRPr="000F42FD" w:rsidRDefault="00A0328E" w:rsidP="000F42FD">
      <w:pPr>
        <w:jc w:val="both"/>
        <w:rPr>
          <w:sz w:val="28"/>
          <w:szCs w:val="28"/>
        </w:rPr>
      </w:pPr>
      <w:r w:rsidRPr="000F42FD">
        <w:rPr>
          <w:sz w:val="28"/>
          <w:szCs w:val="28"/>
        </w:rPr>
        <w:tab/>
      </w:r>
      <w:r w:rsidR="00A538D1" w:rsidRPr="000F42FD">
        <w:rPr>
          <w:sz w:val="28"/>
          <w:szCs w:val="28"/>
        </w:rPr>
        <w:t>3) постановлением Правительства Челябинской области  от</w:t>
      </w:r>
      <w:r w:rsidR="0030224A">
        <w:rPr>
          <w:sz w:val="28"/>
          <w:szCs w:val="28"/>
        </w:rPr>
        <w:t xml:space="preserve">       </w:t>
      </w:r>
      <w:r w:rsidR="00A538D1" w:rsidRPr="000F42FD">
        <w:rPr>
          <w:sz w:val="28"/>
          <w:szCs w:val="28"/>
        </w:rPr>
        <w:t xml:space="preserve"> 22.08.2012 г</w:t>
      </w:r>
      <w:r w:rsidR="00F44599">
        <w:rPr>
          <w:sz w:val="28"/>
          <w:szCs w:val="28"/>
        </w:rPr>
        <w:t>ода</w:t>
      </w:r>
      <w:r w:rsidR="00A538D1" w:rsidRPr="000F42FD">
        <w:rPr>
          <w:sz w:val="28"/>
          <w:szCs w:val="28"/>
        </w:rPr>
        <w:t xml:space="preserve">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60654BCA" w14:textId="28BDE759" w:rsidR="00A538D1" w:rsidRPr="000F42FD" w:rsidRDefault="00A538D1" w:rsidP="000F42FD">
      <w:pPr>
        <w:rPr>
          <w:sz w:val="28"/>
          <w:szCs w:val="28"/>
        </w:rPr>
      </w:pPr>
    </w:p>
    <w:p w14:paraId="110CF2D1" w14:textId="77777777" w:rsidR="007D7248" w:rsidRDefault="000F42FD" w:rsidP="000F42FD">
      <w:pPr>
        <w:jc w:val="center"/>
        <w:rPr>
          <w:sz w:val="28"/>
          <w:szCs w:val="28"/>
        </w:rPr>
      </w:pPr>
      <w:r>
        <w:rPr>
          <w:sz w:val="28"/>
          <w:szCs w:val="28"/>
        </w:rPr>
        <w:t xml:space="preserve">                                                           </w:t>
      </w:r>
    </w:p>
    <w:p w14:paraId="04610070" w14:textId="77777777" w:rsidR="007D7248" w:rsidRDefault="007D7248" w:rsidP="000F42FD">
      <w:pPr>
        <w:jc w:val="center"/>
        <w:rPr>
          <w:sz w:val="28"/>
          <w:szCs w:val="28"/>
        </w:rPr>
      </w:pPr>
    </w:p>
    <w:p w14:paraId="6065FF6E" w14:textId="77777777" w:rsidR="007D7248" w:rsidRDefault="007D7248" w:rsidP="000F42FD">
      <w:pPr>
        <w:jc w:val="center"/>
        <w:rPr>
          <w:sz w:val="28"/>
          <w:szCs w:val="28"/>
        </w:rPr>
      </w:pPr>
    </w:p>
    <w:p w14:paraId="11B1F524" w14:textId="77777777" w:rsidR="007D7248" w:rsidRDefault="007D7248" w:rsidP="000F42FD">
      <w:pPr>
        <w:jc w:val="center"/>
        <w:rPr>
          <w:sz w:val="28"/>
          <w:szCs w:val="28"/>
        </w:rPr>
      </w:pPr>
    </w:p>
    <w:p w14:paraId="355A462B" w14:textId="77777777" w:rsidR="007D7248" w:rsidRDefault="007D7248" w:rsidP="000F42FD">
      <w:pPr>
        <w:jc w:val="center"/>
        <w:rPr>
          <w:sz w:val="28"/>
          <w:szCs w:val="28"/>
        </w:rPr>
      </w:pPr>
    </w:p>
    <w:p w14:paraId="1005CA3C" w14:textId="77777777" w:rsidR="007D7248" w:rsidRDefault="007D7248" w:rsidP="000F42FD">
      <w:pPr>
        <w:jc w:val="center"/>
        <w:rPr>
          <w:sz w:val="28"/>
          <w:szCs w:val="28"/>
        </w:rPr>
      </w:pPr>
    </w:p>
    <w:p w14:paraId="3BEEEA76" w14:textId="77777777" w:rsidR="007D7248" w:rsidRDefault="007D7248" w:rsidP="000F42FD">
      <w:pPr>
        <w:jc w:val="center"/>
        <w:rPr>
          <w:sz w:val="28"/>
          <w:szCs w:val="28"/>
        </w:rPr>
      </w:pPr>
    </w:p>
    <w:p w14:paraId="069E7E38" w14:textId="77777777" w:rsidR="007D7248" w:rsidRDefault="007D7248" w:rsidP="000F42FD">
      <w:pPr>
        <w:jc w:val="center"/>
        <w:rPr>
          <w:sz w:val="28"/>
          <w:szCs w:val="28"/>
        </w:rPr>
      </w:pPr>
    </w:p>
    <w:p w14:paraId="4CD8BA63" w14:textId="77777777" w:rsidR="007D7248" w:rsidRDefault="007D7248" w:rsidP="000F42FD">
      <w:pPr>
        <w:jc w:val="center"/>
        <w:rPr>
          <w:sz w:val="28"/>
          <w:szCs w:val="28"/>
        </w:rPr>
      </w:pPr>
    </w:p>
    <w:p w14:paraId="3103273B" w14:textId="77777777" w:rsidR="007D7248" w:rsidRDefault="007D7248" w:rsidP="000F42FD">
      <w:pPr>
        <w:jc w:val="center"/>
        <w:rPr>
          <w:sz w:val="28"/>
          <w:szCs w:val="28"/>
        </w:rPr>
      </w:pPr>
    </w:p>
    <w:p w14:paraId="0DDD30A5" w14:textId="50A0EC7D" w:rsidR="007D7248" w:rsidRDefault="007D7248" w:rsidP="000F42FD">
      <w:pPr>
        <w:jc w:val="center"/>
        <w:rPr>
          <w:sz w:val="28"/>
          <w:szCs w:val="28"/>
        </w:rPr>
      </w:pPr>
    </w:p>
    <w:p w14:paraId="489D5692" w14:textId="570EECBD" w:rsidR="00920A32" w:rsidRDefault="00920A32" w:rsidP="000F42FD">
      <w:pPr>
        <w:jc w:val="center"/>
        <w:rPr>
          <w:sz w:val="28"/>
          <w:szCs w:val="28"/>
        </w:rPr>
      </w:pPr>
    </w:p>
    <w:p w14:paraId="729CF65C" w14:textId="0AA41040" w:rsidR="00920A32" w:rsidRDefault="00920A32" w:rsidP="000F42FD">
      <w:pPr>
        <w:jc w:val="center"/>
        <w:rPr>
          <w:sz w:val="28"/>
          <w:szCs w:val="28"/>
        </w:rPr>
      </w:pPr>
    </w:p>
    <w:p w14:paraId="53101F38" w14:textId="2C8A9B7C" w:rsidR="00920A32" w:rsidRDefault="00920A32" w:rsidP="000F42FD">
      <w:pPr>
        <w:jc w:val="center"/>
        <w:rPr>
          <w:sz w:val="28"/>
          <w:szCs w:val="28"/>
        </w:rPr>
      </w:pPr>
    </w:p>
    <w:p w14:paraId="5C7BAC5A" w14:textId="0F8FDD67" w:rsidR="00920A32" w:rsidRDefault="00920A32" w:rsidP="000F42FD">
      <w:pPr>
        <w:jc w:val="center"/>
        <w:rPr>
          <w:sz w:val="28"/>
          <w:szCs w:val="28"/>
        </w:rPr>
      </w:pPr>
    </w:p>
    <w:p w14:paraId="1D2D70B1" w14:textId="7348F995" w:rsidR="00920A32" w:rsidRDefault="00920A32" w:rsidP="000F42FD">
      <w:pPr>
        <w:jc w:val="center"/>
        <w:rPr>
          <w:sz w:val="28"/>
          <w:szCs w:val="28"/>
        </w:rPr>
      </w:pPr>
    </w:p>
    <w:p w14:paraId="519BCDAD" w14:textId="5A356BF2" w:rsidR="00920A32" w:rsidRDefault="00920A32" w:rsidP="000F42FD">
      <w:pPr>
        <w:jc w:val="center"/>
        <w:rPr>
          <w:sz w:val="28"/>
          <w:szCs w:val="28"/>
        </w:rPr>
      </w:pPr>
    </w:p>
    <w:p w14:paraId="4E7B1913" w14:textId="637DD8E6" w:rsidR="00860779" w:rsidRDefault="00860779" w:rsidP="000F42FD">
      <w:pPr>
        <w:jc w:val="center"/>
        <w:rPr>
          <w:sz w:val="28"/>
          <w:szCs w:val="28"/>
        </w:rPr>
      </w:pPr>
    </w:p>
    <w:p w14:paraId="6DF6D814" w14:textId="31CC6004" w:rsidR="00860779" w:rsidRDefault="00860779" w:rsidP="000F42FD">
      <w:pPr>
        <w:jc w:val="center"/>
        <w:rPr>
          <w:sz w:val="28"/>
          <w:szCs w:val="28"/>
        </w:rPr>
      </w:pPr>
    </w:p>
    <w:p w14:paraId="088C50E6" w14:textId="0A083A0F" w:rsidR="00860779" w:rsidRDefault="00860779" w:rsidP="000F42FD">
      <w:pPr>
        <w:jc w:val="center"/>
        <w:rPr>
          <w:sz w:val="28"/>
          <w:szCs w:val="28"/>
        </w:rPr>
      </w:pPr>
    </w:p>
    <w:p w14:paraId="78A81542" w14:textId="63446D93" w:rsidR="00860779" w:rsidRDefault="00860779" w:rsidP="000F42FD">
      <w:pPr>
        <w:jc w:val="center"/>
        <w:rPr>
          <w:sz w:val="28"/>
          <w:szCs w:val="28"/>
        </w:rPr>
      </w:pPr>
    </w:p>
    <w:p w14:paraId="532C901F" w14:textId="6FA1C86E" w:rsidR="00860779" w:rsidRDefault="00860779" w:rsidP="000F42FD">
      <w:pPr>
        <w:jc w:val="center"/>
        <w:rPr>
          <w:sz w:val="28"/>
          <w:szCs w:val="28"/>
        </w:rPr>
      </w:pPr>
    </w:p>
    <w:p w14:paraId="2C9315A1" w14:textId="21B18A19" w:rsidR="00860779" w:rsidRDefault="00860779" w:rsidP="000F42FD">
      <w:pPr>
        <w:jc w:val="center"/>
        <w:rPr>
          <w:sz w:val="28"/>
          <w:szCs w:val="28"/>
        </w:rPr>
      </w:pPr>
    </w:p>
    <w:p w14:paraId="330B94EF" w14:textId="5E5D62F9" w:rsidR="00860779" w:rsidRDefault="00860779" w:rsidP="000F42FD">
      <w:pPr>
        <w:jc w:val="center"/>
        <w:rPr>
          <w:sz w:val="28"/>
          <w:szCs w:val="28"/>
        </w:rPr>
      </w:pPr>
    </w:p>
    <w:p w14:paraId="3FAAD59B" w14:textId="17D16B69" w:rsidR="00860779" w:rsidRDefault="00860779" w:rsidP="000F42FD">
      <w:pPr>
        <w:jc w:val="center"/>
        <w:rPr>
          <w:sz w:val="28"/>
          <w:szCs w:val="28"/>
        </w:rPr>
      </w:pPr>
    </w:p>
    <w:p w14:paraId="5812554A" w14:textId="525ECFEC" w:rsidR="00860779" w:rsidRDefault="00860779" w:rsidP="000F42FD">
      <w:pPr>
        <w:jc w:val="center"/>
        <w:rPr>
          <w:sz w:val="28"/>
          <w:szCs w:val="28"/>
        </w:rPr>
      </w:pPr>
    </w:p>
    <w:p w14:paraId="1A5B7AFC" w14:textId="77777777" w:rsidR="00860779" w:rsidRDefault="00860779" w:rsidP="000F42FD">
      <w:pPr>
        <w:jc w:val="center"/>
        <w:rPr>
          <w:sz w:val="28"/>
          <w:szCs w:val="28"/>
        </w:rPr>
      </w:pPr>
    </w:p>
    <w:p w14:paraId="482B3F24" w14:textId="3E2227E9" w:rsidR="00920A32" w:rsidRDefault="00920A32" w:rsidP="000F42FD">
      <w:pPr>
        <w:jc w:val="center"/>
        <w:rPr>
          <w:sz w:val="28"/>
          <w:szCs w:val="28"/>
        </w:rPr>
      </w:pPr>
    </w:p>
    <w:p w14:paraId="2AEF0E60" w14:textId="48627A86" w:rsidR="000B6669" w:rsidRDefault="007D7248" w:rsidP="000F42FD">
      <w:pPr>
        <w:jc w:val="center"/>
        <w:rPr>
          <w:sz w:val="28"/>
          <w:szCs w:val="28"/>
        </w:rPr>
      </w:pPr>
      <w:r>
        <w:rPr>
          <w:sz w:val="28"/>
          <w:szCs w:val="28"/>
        </w:rPr>
        <w:t xml:space="preserve">                                                 </w:t>
      </w:r>
    </w:p>
    <w:p w14:paraId="1A1A9960" w14:textId="10144CA0" w:rsidR="00A0328E" w:rsidRPr="000F42FD" w:rsidRDefault="007D7248" w:rsidP="000F42FD">
      <w:pPr>
        <w:jc w:val="center"/>
        <w:rPr>
          <w:sz w:val="28"/>
          <w:szCs w:val="28"/>
        </w:rPr>
      </w:pPr>
      <w:r>
        <w:rPr>
          <w:sz w:val="28"/>
          <w:szCs w:val="28"/>
        </w:rPr>
        <w:t xml:space="preserve">      </w:t>
      </w:r>
      <w:r w:rsidR="000B6669">
        <w:rPr>
          <w:sz w:val="28"/>
          <w:szCs w:val="28"/>
        </w:rPr>
        <w:t xml:space="preserve">                                               </w:t>
      </w:r>
      <w:r>
        <w:rPr>
          <w:sz w:val="28"/>
          <w:szCs w:val="28"/>
        </w:rPr>
        <w:t xml:space="preserve"> </w:t>
      </w:r>
      <w:r w:rsidR="000F42FD">
        <w:rPr>
          <w:sz w:val="28"/>
          <w:szCs w:val="28"/>
        </w:rPr>
        <w:t xml:space="preserve"> </w:t>
      </w:r>
      <w:r w:rsidR="00A538D1" w:rsidRPr="000F42FD">
        <w:rPr>
          <w:sz w:val="28"/>
          <w:szCs w:val="28"/>
        </w:rPr>
        <w:t>П</w:t>
      </w:r>
      <w:r w:rsidR="00D2615E" w:rsidRPr="000F42FD">
        <w:rPr>
          <w:sz w:val="28"/>
          <w:szCs w:val="28"/>
        </w:rPr>
        <w:t>РИЛОЖЕНИЕ</w:t>
      </w:r>
      <w:r w:rsidR="00A538D1" w:rsidRPr="000F42FD">
        <w:rPr>
          <w:sz w:val="28"/>
          <w:szCs w:val="28"/>
        </w:rPr>
        <w:t xml:space="preserve">  1</w:t>
      </w:r>
    </w:p>
    <w:p w14:paraId="521FA648" w14:textId="74F756B2" w:rsidR="000F42FD" w:rsidRDefault="000F42FD" w:rsidP="000F42FD">
      <w:pPr>
        <w:jc w:val="center"/>
        <w:rPr>
          <w:sz w:val="28"/>
          <w:szCs w:val="28"/>
        </w:rPr>
      </w:pPr>
      <w:r>
        <w:rPr>
          <w:sz w:val="28"/>
          <w:szCs w:val="28"/>
        </w:rPr>
        <w:t xml:space="preserve">                                                                </w:t>
      </w:r>
      <w:r w:rsidR="00A538D1" w:rsidRPr="000F42FD">
        <w:rPr>
          <w:sz w:val="28"/>
          <w:szCs w:val="28"/>
        </w:rPr>
        <w:t xml:space="preserve">к административному регламенту </w:t>
      </w:r>
      <w:r w:rsidR="00D2615E" w:rsidRPr="000F42FD">
        <w:rPr>
          <w:sz w:val="28"/>
          <w:szCs w:val="28"/>
        </w:rPr>
        <w:tab/>
      </w:r>
      <w:r w:rsidR="00D2615E" w:rsidRPr="000F42FD">
        <w:rPr>
          <w:sz w:val="28"/>
          <w:szCs w:val="28"/>
        </w:rPr>
        <w:tab/>
      </w:r>
      <w:r w:rsidR="00D2615E" w:rsidRPr="000F42FD">
        <w:rPr>
          <w:sz w:val="28"/>
          <w:szCs w:val="28"/>
        </w:rPr>
        <w:tab/>
      </w:r>
      <w:r w:rsidR="00D2615E" w:rsidRPr="000F42FD">
        <w:rPr>
          <w:sz w:val="28"/>
          <w:szCs w:val="28"/>
        </w:rPr>
        <w:tab/>
      </w:r>
      <w:r w:rsidR="00D2615E" w:rsidRPr="000F42FD">
        <w:rPr>
          <w:sz w:val="28"/>
          <w:szCs w:val="28"/>
        </w:rPr>
        <w:tab/>
      </w:r>
      <w:r w:rsidR="00D2615E" w:rsidRPr="000F42FD">
        <w:rPr>
          <w:sz w:val="28"/>
          <w:szCs w:val="28"/>
        </w:rPr>
        <w:tab/>
      </w:r>
      <w:r w:rsidR="00D2615E" w:rsidRPr="000F42FD">
        <w:rPr>
          <w:sz w:val="28"/>
          <w:szCs w:val="28"/>
        </w:rPr>
        <w:tab/>
        <w:t xml:space="preserve">   </w:t>
      </w:r>
      <w:r w:rsidR="00A538D1" w:rsidRPr="000F42FD">
        <w:rPr>
          <w:sz w:val="28"/>
          <w:szCs w:val="28"/>
        </w:rPr>
        <w:t>предоставления муниципальной услуги</w:t>
      </w:r>
    </w:p>
    <w:p w14:paraId="5C039424" w14:textId="265FDD00" w:rsidR="00D2615E" w:rsidRPr="000F42FD" w:rsidRDefault="000F42FD" w:rsidP="000F42FD">
      <w:pPr>
        <w:jc w:val="center"/>
        <w:rPr>
          <w:sz w:val="28"/>
          <w:szCs w:val="28"/>
        </w:rPr>
      </w:pPr>
      <w:r>
        <w:rPr>
          <w:sz w:val="28"/>
          <w:szCs w:val="28"/>
        </w:rPr>
        <w:t xml:space="preserve">                                                        «</w:t>
      </w:r>
      <w:r w:rsidR="00A538D1" w:rsidRPr="000F42FD">
        <w:rPr>
          <w:sz w:val="28"/>
          <w:szCs w:val="28"/>
        </w:rPr>
        <w:t>Присвоение адреса объекту адресации,</w:t>
      </w:r>
    </w:p>
    <w:p w14:paraId="616FFD19" w14:textId="392D5964" w:rsidR="00A538D1" w:rsidRDefault="000F42FD" w:rsidP="000F42FD">
      <w:pPr>
        <w:jc w:val="center"/>
        <w:rPr>
          <w:sz w:val="28"/>
          <w:szCs w:val="28"/>
        </w:rPr>
      </w:pPr>
      <w:r>
        <w:rPr>
          <w:sz w:val="28"/>
          <w:szCs w:val="28"/>
        </w:rPr>
        <w:t xml:space="preserve">                                                    </w:t>
      </w:r>
      <w:r w:rsidR="00A538D1" w:rsidRPr="000F42FD">
        <w:rPr>
          <w:sz w:val="28"/>
          <w:szCs w:val="28"/>
        </w:rPr>
        <w:t>изменение и аннулирование такого адреса</w:t>
      </w:r>
      <w:r>
        <w:rPr>
          <w:sz w:val="28"/>
          <w:szCs w:val="28"/>
        </w:rPr>
        <w:t>»</w:t>
      </w:r>
    </w:p>
    <w:p w14:paraId="1FA9ED1E" w14:textId="77777777" w:rsidR="00F7581E" w:rsidRDefault="00F7581E" w:rsidP="00F7581E">
      <w:pPr>
        <w:ind w:left="2268" w:firstLine="1418"/>
        <w:jc w:val="center"/>
        <w:rPr>
          <w:sz w:val="28"/>
          <w:szCs w:val="28"/>
        </w:rPr>
      </w:pPr>
      <w:r>
        <w:rPr>
          <w:sz w:val="28"/>
          <w:szCs w:val="28"/>
        </w:rPr>
        <w:t>на территории Карталинского</w:t>
      </w:r>
    </w:p>
    <w:p w14:paraId="1BCB30B7" w14:textId="66C14611" w:rsidR="00F7581E" w:rsidRDefault="00F7581E" w:rsidP="00F7581E">
      <w:pPr>
        <w:ind w:left="2268" w:firstLine="1418"/>
        <w:jc w:val="center"/>
        <w:rPr>
          <w:sz w:val="28"/>
          <w:szCs w:val="28"/>
        </w:rPr>
      </w:pPr>
      <w:r>
        <w:rPr>
          <w:sz w:val="28"/>
          <w:szCs w:val="28"/>
        </w:rPr>
        <w:t xml:space="preserve"> городского поселения</w:t>
      </w:r>
    </w:p>
    <w:p w14:paraId="19C2E6BF" w14:textId="77777777" w:rsidR="00920A32" w:rsidRDefault="00920A32" w:rsidP="000F42FD">
      <w:pPr>
        <w:jc w:val="center"/>
        <w:rPr>
          <w:sz w:val="28"/>
          <w:szCs w:val="28"/>
        </w:rPr>
      </w:pPr>
    </w:p>
    <w:p w14:paraId="41370D58" w14:textId="7765DD94" w:rsidR="007D7248" w:rsidRDefault="007D7248" w:rsidP="000F42FD">
      <w:pPr>
        <w:jc w:val="center"/>
        <w:rPr>
          <w:sz w:val="28"/>
          <w:szCs w:val="28"/>
        </w:rPr>
      </w:pPr>
    </w:p>
    <w:p w14:paraId="19F26AAF" w14:textId="77777777" w:rsidR="00D5392D" w:rsidRPr="000F42FD" w:rsidRDefault="00D5392D" w:rsidP="000F42FD">
      <w:pPr>
        <w:jc w:val="center"/>
        <w:rPr>
          <w:sz w:val="28"/>
          <w:szCs w:val="28"/>
        </w:rPr>
      </w:pPr>
    </w:p>
    <w:p w14:paraId="6A0A5048" w14:textId="7807C966" w:rsidR="00A538D1" w:rsidRDefault="00A538D1" w:rsidP="000F42FD">
      <w:pPr>
        <w:jc w:val="center"/>
        <w:rPr>
          <w:sz w:val="28"/>
          <w:szCs w:val="28"/>
        </w:rPr>
      </w:pPr>
      <w:bookmarkStart w:id="3" w:name="bookmark44"/>
      <w:r w:rsidRPr="000F42FD">
        <w:rPr>
          <w:sz w:val="28"/>
          <w:szCs w:val="28"/>
        </w:rPr>
        <w:t>ФОРМА РЕШЕНИЯ О ПРИСВОЕНИИ АДРЕСА ОБЪЕКТУ АДРЕСАЦИИ</w:t>
      </w:r>
      <w:bookmarkEnd w:id="3"/>
    </w:p>
    <w:p w14:paraId="5DC6457D" w14:textId="03F36F0E" w:rsidR="007D7248" w:rsidRDefault="007D7248" w:rsidP="000F42FD">
      <w:pPr>
        <w:jc w:val="center"/>
        <w:rPr>
          <w:sz w:val="28"/>
          <w:szCs w:val="28"/>
        </w:rPr>
      </w:pPr>
    </w:p>
    <w:p w14:paraId="2CF81765" w14:textId="77777777" w:rsidR="00D5392D" w:rsidRPr="000F42FD" w:rsidRDefault="00D5392D" w:rsidP="000F42FD">
      <w:pPr>
        <w:jc w:val="center"/>
        <w:rPr>
          <w:sz w:val="28"/>
          <w:szCs w:val="28"/>
        </w:rPr>
      </w:pPr>
    </w:p>
    <w:p w14:paraId="56FCE43E" w14:textId="77777777" w:rsidR="00920A32" w:rsidRDefault="00D2615E" w:rsidP="007D7248">
      <w:pPr>
        <w:jc w:val="center"/>
        <w:rPr>
          <w:sz w:val="28"/>
          <w:szCs w:val="28"/>
        </w:rPr>
      </w:pPr>
      <w:r w:rsidRPr="000F42FD">
        <w:rPr>
          <w:sz w:val="28"/>
          <w:szCs w:val="28"/>
        </w:rPr>
        <w:t>Администрация</w:t>
      </w:r>
      <w:r w:rsidR="005B6EF9" w:rsidRPr="000F42FD">
        <w:rPr>
          <w:sz w:val="28"/>
          <w:szCs w:val="28"/>
        </w:rPr>
        <w:t xml:space="preserve"> </w:t>
      </w:r>
    </w:p>
    <w:p w14:paraId="76828441" w14:textId="651AFA30" w:rsidR="000F42FD" w:rsidRDefault="00D2615E" w:rsidP="007D7248">
      <w:pPr>
        <w:jc w:val="center"/>
        <w:rPr>
          <w:sz w:val="28"/>
          <w:szCs w:val="28"/>
        </w:rPr>
      </w:pPr>
      <w:r w:rsidRPr="000F42FD">
        <w:rPr>
          <w:sz w:val="28"/>
          <w:szCs w:val="28"/>
        </w:rPr>
        <w:t>Карталинского муниципального района</w:t>
      </w:r>
    </w:p>
    <w:p w14:paraId="6C5694D4" w14:textId="6BE0334F" w:rsidR="00D2615E" w:rsidRDefault="00D2615E" w:rsidP="007D7248">
      <w:pPr>
        <w:jc w:val="center"/>
        <w:rPr>
          <w:sz w:val="28"/>
          <w:szCs w:val="28"/>
        </w:rPr>
      </w:pPr>
      <w:r w:rsidRPr="000F42FD">
        <w:rPr>
          <w:sz w:val="28"/>
          <w:szCs w:val="28"/>
        </w:rPr>
        <w:t>ПОСТАНОВЛЕНИЕ</w:t>
      </w:r>
    </w:p>
    <w:p w14:paraId="131D500B" w14:textId="77777777" w:rsidR="00D5392D" w:rsidRPr="000F42FD" w:rsidRDefault="00D5392D" w:rsidP="007D7248">
      <w:pPr>
        <w:jc w:val="center"/>
        <w:rPr>
          <w:sz w:val="28"/>
          <w:szCs w:val="28"/>
        </w:rPr>
      </w:pPr>
    </w:p>
    <w:p w14:paraId="48FBA193" w14:textId="669470AA" w:rsidR="00A538D1" w:rsidRDefault="00D2615E" w:rsidP="000F42FD">
      <w:pPr>
        <w:rPr>
          <w:sz w:val="28"/>
          <w:szCs w:val="28"/>
        </w:rPr>
      </w:pPr>
      <w:r w:rsidRPr="000F42FD">
        <w:rPr>
          <w:sz w:val="28"/>
          <w:szCs w:val="28"/>
        </w:rPr>
        <w:t xml:space="preserve"> «___»________20     г. №___</w:t>
      </w:r>
      <w:r w:rsidR="00A538D1" w:rsidRPr="000F42FD">
        <w:rPr>
          <w:sz w:val="28"/>
          <w:szCs w:val="28"/>
        </w:rPr>
        <w:tab/>
      </w:r>
    </w:p>
    <w:p w14:paraId="67B30C36" w14:textId="77777777" w:rsidR="00D5392D" w:rsidRDefault="00D5392D" w:rsidP="000F42FD">
      <w:pPr>
        <w:rPr>
          <w:sz w:val="28"/>
          <w:szCs w:val="28"/>
        </w:rPr>
      </w:pPr>
    </w:p>
    <w:p w14:paraId="5E40A743" w14:textId="77777777" w:rsidR="007D7248" w:rsidRPr="000F42FD" w:rsidRDefault="007D7248" w:rsidP="007D7248">
      <w:pPr>
        <w:tabs>
          <w:tab w:val="left" w:pos="709"/>
        </w:tabs>
        <w:rPr>
          <w:sz w:val="28"/>
          <w:szCs w:val="28"/>
        </w:rPr>
      </w:pPr>
    </w:p>
    <w:p w14:paraId="161195AA" w14:textId="3B761B3D" w:rsidR="00D2615E" w:rsidRPr="000F42FD" w:rsidRDefault="00D2615E" w:rsidP="000F42FD">
      <w:pPr>
        <w:jc w:val="both"/>
        <w:rPr>
          <w:sz w:val="28"/>
          <w:szCs w:val="28"/>
        </w:rPr>
      </w:pPr>
      <w:r w:rsidRPr="000F42FD">
        <w:rPr>
          <w:sz w:val="28"/>
          <w:szCs w:val="28"/>
        </w:rPr>
        <w:tab/>
      </w:r>
      <w:r w:rsidR="00A538D1" w:rsidRPr="000F42FD">
        <w:rPr>
          <w:sz w:val="28"/>
          <w:szCs w:val="28"/>
        </w:rPr>
        <w:t xml:space="preserve">На основании </w:t>
      </w:r>
      <w:r w:rsidR="00A538D1" w:rsidRPr="000F42FD">
        <w:rPr>
          <w:rFonts w:eastAsia="Arial"/>
          <w:sz w:val="28"/>
          <w:szCs w:val="28"/>
        </w:rPr>
        <w:t>Феде</w:t>
      </w:r>
      <w:r w:rsidR="00A538D1" w:rsidRPr="000F42FD">
        <w:rPr>
          <w:sz w:val="28"/>
          <w:szCs w:val="28"/>
        </w:rPr>
        <w:t xml:space="preserve">рального закона от </w:t>
      </w:r>
      <w:r w:rsidRPr="000F42FD">
        <w:rPr>
          <w:sz w:val="28"/>
          <w:szCs w:val="28"/>
        </w:rPr>
        <w:t>0</w:t>
      </w:r>
      <w:r w:rsidR="00A538D1" w:rsidRPr="000F42FD">
        <w:rPr>
          <w:sz w:val="28"/>
          <w:szCs w:val="28"/>
        </w:rPr>
        <w:t>6</w:t>
      </w:r>
      <w:r w:rsidRPr="000F42FD">
        <w:rPr>
          <w:sz w:val="28"/>
          <w:szCs w:val="28"/>
        </w:rPr>
        <w:t>.10.</w:t>
      </w:r>
      <w:r w:rsidR="00A538D1" w:rsidRPr="000F42FD">
        <w:rPr>
          <w:sz w:val="28"/>
          <w:szCs w:val="28"/>
        </w:rPr>
        <w:t>2003 г</w:t>
      </w:r>
      <w:r w:rsidR="00920A32">
        <w:rPr>
          <w:sz w:val="28"/>
          <w:szCs w:val="28"/>
        </w:rPr>
        <w:t>ода</w:t>
      </w:r>
      <w:r w:rsidR="00A538D1" w:rsidRPr="000F42FD">
        <w:rPr>
          <w:sz w:val="28"/>
          <w:szCs w:val="28"/>
        </w:rPr>
        <w:t xml:space="preserve"> </w:t>
      </w:r>
      <w:r w:rsidRPr="000F42FD">
        <w:rPr>
          <w:sz w:val="28"/>
          <w:szCs w:val="28"/>
        </w:rPr>
        <w:t>№</w:t>
      </w:r>
      <w:r w:rsidR="00A538D1" w:rsidRPr="000F42FD">
        <w:rPr>
          <w:sz w:val="28"/>
          <w:szCs w:val="28"/>
        </w:rPr>
        <w:t xml:space="preserve"> 131-ФЗ </w:t>
      </w:r>
      <w:r w:rsidR="00F7581E">
        <w:rPr>
          <w:sz w:val="28"/>
          <w:szCs w:val="28"/>
        </w:rPr>
        <w:t>«</w:t>
      </w:r>
      <w:r w:rsidR="00A538D1" w:rsidRPr="000F42FD">
        <w:rPr>
          <w:sz w:val="28"/>
          <w:szCs w:val="28"/>
        </w:rPr>
        <w:t xml:space="preserve">Об общих принципах организации местного </w:t>
      </w:r>
      <w:hyperlink r:id="rId8" w:history="1">
        <w:r w:rsidR="00A538D1" w:rsidRPr="000F42FD">
          <w:rPr>
            <w:rStyle w:val="a3"/>
            <w:color w:val="auto"/>
            <w:sz w:val="28"/>
            <w:szCs w:val="28"/>
            <w:u w:val="none"/>
          </w:rPr>
          <w:t>самоуправления в Российской Федерации</w:t>
        </w:r>
        <w:r w:rsidR="00F7581E">
          <w:rPr>
            <w:rStyle w:val="a3"/>
            <w:color w:val="auto"/>
            <w:sz w:val="28"/>
            <w:szCs w:val="28"/>
            <w:u w:val="none"/>
          </w:rPr>
          <w:t>»</w:t>
        </w:r>
        <w:r w:rsidR="00A538D1" w:rsidRPr="000F42FD">
          <w:rPr>
            <w:rStyle w:val="a3"/>
            <w:color w:val="auto"/>
            <w:sz w:val="28"/>
            <w:szCs w:val="28"/>
            <w:u w:val="none"/>
          </w:rPr>
          <w:t>, Федерального закона от 28</w:t>
        </w:r>
        <w:r w:rsidRPr="000F42FD">
          <w:rPr>
            <w:rStyle w:val="a3"/>
            <w:color w:val="auto"/>
            <w:sz w:val="28"/>
            <w:szCs w:val="28"/>
            <w:u w:val="none"/>
          </w:rPr>
          <w:t>.12.20</w:t>
        </w:r>
        <w:r w:rsidR="00A538D1" w:rsidRPr="000F42FD">
          <w:rPr>
            <w:rStyle w:val="a3"/>
            <w:color w:val="auto"/>
            <w:sz w:val="28"/>
            <w:szCs w:val="28"/>
            <w:u w:val="none"/>
          </w:rPr>
          <w:t>13 г</w:t>
        </w:r>
        <w:r w:rsidR="007D7248">
          <w:rPr>
            <w:rStyle w:val="a3"/>
            <w:color w:val="auto"/>
            <w:sz w:val="28"/>
            <w:szCs w:val="28"/>
            <w:u w:val="none"/>
          </w:rPr>
          <w:t>ода</w:t>
        </w:r>
        <w:r w:rsidR="00A538D1" w:rsidRPr="000F42FD">
          <w:rPr>
            <w:rStyle w:val="a3"/>
            <w:color w:val="auto"/>
            <w:sz w:val="28"/>
            <w:szCs w:val="28"/>
            <w:u w:val="none"/>
          </w:rPr>
          <w:t xml:space="preserve"> </w:t>
        </w:r>
        <w:r w:rsidRPr="000F42FD">
          <w:rPr>
            <w:rStyle w:val="a3"/>
            <w:color w:val="auto"/>
            <w:sz w:val="28"/>
            <w:szCs w:val="28"/>
            <w:u w:val="none"/>
          </w:rPr>
          <w:t>№</w:t>
        </w:r>
        <w:r w:rsidR="00A538D1" w:rsidRPr="000F42FD">
          <w:rPr>
            <w:rStyle w:val="a3"/>
            <w:color w:val="auto"/>
            <w:sz w:val="28"/>
            <w:szCs w:val="28"/>
            <w:u w:val="none"/>
          </w:rPr>
          <w:t xml:space="preserve"> 443-ФЗ </w:t>
        </w:r>
        <w:r w:rsidR="00F7581E">
          <w:rPr>
            <w:rStyle w:val="a3"/>
            <w:color w:val="auto"/>
            <w:sz w:val="28"/>
            <w:szCs w:val="28"/>
            <w:u w:val="none"/>
          </w:rPr>
          <w:t xml:space="preserve">                             «</w:t>
        </w:r>
        <w:r w:rsidR="00A538D1" w:rsidRPr="000F42FD">
          <w:rPr>
            <w:rStyle w:val="a3"/>
            <w:color w:val="auto"/>
            <w:sz w:val="28"/>
            <w:szCs w:val="28"/>
            <w:u w:val="none"/>
          </w:rPr>
          <w:t>О федеральной</w:t>
        </w:r>
      </w:hyperlink>
      <w:r w:rsidR="00A538D1" w:rsidRPr="000F42FD">
        <w:rPr>
          <w:sz w:val="28"/>
          <w:szCs w:val="28"/>
        </w:rPr>
        <w:t xml:space="preserve"> </w:t>
      </w:r>
      <w:r w:rsidR="00A538D1" w:rsidRPr="000F42FD">
        <w:rPr>
          <w:rFonts w:eastAsia="Arial"/>
          <w:sz w:val="28"/>
          <w:szCs w:val="28"/>
        </w:rPr>
        <w:t>инфо</w:t>
      </w:r>
      <w:r w:rsidR="00A538D1" w:rsidRPr="000F42FD">
        <w:rPr>
          <w:sz w:val="28"/>
          <w:szCs w:val="28"/>
        </w:rPr>
        <w:t>рмационной а</w:t>
      </w:r>
      <w:r w:rsidR="00A538D1" w:rsidRPr="000F42FD">
        <w:rPr>
          <w:rFonts w:eastAsia="Arial"/>
          <w:sz w:val="28"/>
          <w:szCs w:val="28"/>
        </w:rPr>
        <w:t>д</w:t>
      </w:r>
      <w:r w:rsidR="00A538D1" w:rsidRPr="000F42FD">
        <w:rPr>
          <w:sz w:val="28"/>
          <w:szCs w:val="28"/>
        </w:rPr>
        <w:t>ресной системе и о внесении изменений в Фе</w:t>
      </w:r>
      <w:r w:rsidR="00A538D1" w:rsidRPr="000F42FD">
        <w:rPr>
          <w:rFonts w:eastAsia="Arial"/>
          <w:sz w:val="28"/>
          <w:szCs w:val="28"/>
        </w:rPr>
        <w:t>де</w:t>
      </w:r>
      <w:r w:rsidR="00A538D1" w:rsidRPr="000F42FD">
        <w:rPr>
          <w:sz w:val="28"/>
          <w:szCs w:val="28"/>
        </w:rPr>
        <w:t xml:space="preserve">ральный закон </w:t>
      </w:r>
      <w:r w:rsidR="007D7248">
        <w:rPr>
          <w:sz w:val="28"/>
          <w:szCs w:val="28"/>
        </w:rPr>
        <w:t>«</w:t>
      </w:r>
      <w:r w:rsidR="00A538D1" w:rsidRPr="000F42FD">
        <w:rPr>
          <w:sz w:val="28"/>
          <w:szCs w:val="28"/>
        </w:rPr>
        <w:t xml:space="preserve">Об общих принципах </w:t>
      </w:r>
      <w:hyperlink r:id="rId9" w:history="1">
        <w:r w:rsidR="00A538D1" w:rsidRPr="000F42FD">
          <w:rPr>
            <w:rStyle w:val="a3"/>
            <w:color w:val="auto"/>
            <w:sz w:val="28"/>
            <w:szCs w:val="28"/>
            <w:u w:val="none"/>
          </w:rPr>
          <w:t>организации местного самоуправления в Российской Федерации</w:t>
        </w:r>
        <w:r w:rsidR="007D7248">
          <w:rPr>
            <w:rStyle w:val="a3"/>
            <w:color w:val="auto"/>
            <w:sz w:val="28"/>
            <w:szCs w:val="28"/>
            <w:u w:val="none"/>
          </w:rPr>
          <w:t xml:space="preserve">» </w:t>
        </w:r>
        <w:r w:rsidR="00A538D1" w:rsidRPr="000F42FD">
          <w:rPr>
            <w:rStyle w:val="a3"/>
            <w:color w:val="auto"/>
            <w:sz w:val="28"/>
            <w:szCs w:val="28"/>
            <w:u w:val="none"/>
          </w:rPr>
          <w:t>и Правил</w:t>
        </w:r>
      </w:hyperlink>
      <w:r w:rsidR="00A538D1" w:rsidRPr="000F42FD">
        <w:rPr>
          <w:sz w:val="28"/>
          <w:szCs w:val="28"/>
        </w:rPr>
        <w:t xml:space="preserve"> </w:t>
      </w:r>
      <w:hyperlink r:id="rId10" w:history="1">
        <w:r w:rsidR="00A538D1" w:rsidRPr="000F42FD">
          <w:rPr>
            <w:rStyle w:val="a3"/>
            <w:color w:val="auto"/>
            <w:sz w:val="28"/>
            <w:szCs w:val="28"/>
            <w:u w:val="none"/>
          </w:rPr>
          <w:t xml:space="preserve">присвоения, изменения и аннулирования адресов, утвержденных </w:t>
        </w:r>
        <w:r w:rsidR="00F7581E">
          <w:rPr>
            <w:rStyle w:val="a3"/>
            <w:color w:val="auto"/>
            <w:sz w:val="28"/>
            <w:szCs w:val="28"/>
            <w:u w:val="none"/>
          </w:rPr>
          <w:t>П</w:t>
        </w:r>
        <w:r w:rsidR="00A538D1" w:rsidRPr="000F42FD">
          <w:rPr>
            <w:rStyle w:val="a3"/>
            <w:color w:val="auto"/>
            <w:sz w:val="28"/>
            <w:szCs w:val="28"/>
            <w:u w:val="none"/>
          </w:rPr>
          <w:t>остановлением Правительства Российской</w:t>
        </w:r>
      </w:hyperlink>
      <w:r w:rsidR="00A538D1" w:rsidRPr="000F42FD">
        <w:rPr>
          <w:sz w:val="28"/>
          <w:szCs w:val="28"/>
        </w:rPr>
        <w:t xml:space="preserve"> </w:t>
      </w:r>
      <w:r w:rsidR="00A538D1" w:rsidRPr="000F42FD">
        <w:rPr>
          <w:rFonts w:eastAsia="Arial"/>
          <w:sz w:val="28"/>
          <w:szCs w:val="28"/>
        </w:rPr>
        <w:t>Феде</w:t>
      </w:r>
      <w:r w:rsidR="00A538D1" w:rsidRPr="000F42FD">
        <w:rPr>
          <w:sz w:val="28"/>
          <w:szCs w:val="28"/>
        </w:rPr>
        <w:t>рации от 19</w:t>
      </w:r>
      <w:r w:rsidRPr="000F42FD">
        <w:rPr>
          <w:sz w:val="28"/>
          <w:szCs w:val="28"/>
        </w:rPr>
        <w:t>.11.</w:t>
      </w:r>
      <w:r w:rsidR="00A538D1" w:rsidRPr="000F42FD">
        <w:rPr>
          <w:sz w:val="28"/>
          <w:szCs w:val="28"/>
        </w:rPr>
        <w:t>2014 г</w:t>
      </w:r>
      <w:r w:rsidR="00920A32">
        <w:rPr>
          <w:sz w:val="28"/>
          <w:szCs w:val="28"/>
        </w:rPr>
        <w:t>ода</w:t>
      </w:r>
      <w:r w:rsidR="00A538D1" w:rsidRPr="000F42FD">
        <w:rPr>
          <w:sz w:val="28"/>
          <w:szCs w:val="28"/>
        </w:rPr>
        <w:t xml:space="preserve"> </w:t>
      </w:r>
      <w:r w:rsidRPr="000F42FD">
        <w:rPr>
          <w:sz w:val="28"/>
          <w:szCs w:val="28"/>
        </w:rPr>
        <w:t>№</w:t>
      </w:r>
      <w:r w:rsidR="00A538D1" w:rsidRPr="000F42FD">
        <w:rPr>
          <w:sz w:val="28"/>
          <w:szCs w:val="28"/>
        </w:rPr>
        <w:t xml:space="preserve"> 1221, </w:t>
      </w:r>
      <w:r w:rsidR="008E400E" w:rsidRPr="000F42FD">
        <w:rPr>
          <w:sz w:val="28"/>
          <w:szCs w:val="28"/>
        </w:rPr>
        <w:t>в соответствии с постановлением о передаче полномочий</w:t>
      </w:r>
    </w:p>
    <w:p w14:paraId="202DFE6E" w14:textId="38258C5C" w:rsidR="00D2615E" w:rsidRPr="000F42FD" w:rsidRDefault="00703C22" w:rsidP="000F42FD">
      <w:pPr>
        <w:jc w:val="both"/>
        <w:rPr>
          <w:sz w:val="28"/>
          <w:szCs w:val="28"/>
        </w:rPr>
      </w:pPr>
      <w:r w:rsidRPr="000F42FD">
        <w:rPr>
          <w:sz w:val="28"/>
          <w:szCs w:val="28"/>
        </w:rPr>
        <w:t>а</w:t>
      </w:r>
      <w:r w:rsidR="00D2615E" w:rsidRPr="000F42FD">
        <w:rPr>
          <w:sz w:val="28"/>
          <w:szCs w:val="28"/>
        </w:rPr>
        <w:t>дминистрация Карталинского муниципального района ПОСТАНОВЛЯЕ</w:t>
      </w:r>
      <w:r w:rsidRPr="000F42FD">
        <w:rPr>
          <w:sz w:val="28"/>
          <w:szCs w:val="28"/>
        </w:rPr>
        <w:t>Т</w:t>
      </w:r>
      <w:r w:rsidR="00D2615E" w:rsidRPr="000F42FD">
        <w:rPr>
          <w:sz w:val="28"/>
          <w:szCs w:val="28"/>
        </w:rPr>
        <w:t>:</w:t>
      </w:r>
    </w:p>
    <w:p w14:paraId="2BBEF456" w14:textId="512F1460" w:rsidR="00A538D1" w:rsidRPr="000F42FD" w:rsidRDefault="00D2615E" w:rsidP="000F42FD">
      <w:pPr>
        <w:rPr>
          <w:sz w:val="28"/>
          <w:szCs w:val="28"/>
        </w:rPr>
      </w:pPr>
      <w:r w:rsidRPr="000F42FD">
        <w:rPr>
          <w:sz w:val="28"/>
          <w:szCs w:val="28"/>
        </w:rPr>
        <w:tab/>
      </w:r>
      <w:r w:rsidR="00A538D1" w:rsidRPr="000F42FD">
        <w:rPr>
          <w:sz w:val="28"/>
          <w:szCs w:val="28"/>
        </w:rPr>
        <w:t>1. Присвоить адрес</w:t>
      </w:r>
      <w:r w:rsidRPr="000F42FD">
        <w:rPr>
          <w:sz w:val="28"/>
          <w:szCs w:val="28"/>
        </w:rPr>
        <w:t xml:space="preserve"> _____________________________________________</w:t>
      </w:r>
      <w:r w:rsidR="0020472C">
        <w:rPr>
          <w:sz w:val="28"/>
          <w:szCs w:val="28"/>
        </w:rPr>
        <w:t>____________________</w:t>
      </w:r>
      <w:r w:rsidR="00777D0F">
        <w:rPr>
          <w:sz w:val="28"/>
          <w:szCs w:val="28"/>
        </w:rPr>
        <w:t>_</w:t>
      </w:r>
    </w:p>
    <w:p w14:paraId="59ECD800" w14:textId="77777777" w:rsidR="0020472C" w:rsidRDefault="00A538D1" w:rsidP="000F42FD">
      <w:r w:rsidRPr="000F42FD">
        <w:rPr>
          <w:sz w:val="28"/>
          <w:szCs w:val="28"/>
        </w:rPr>
        <w:t>(</w:t>
      </w:r>
      <w:r w:rsidRPr="0020472C">
        <w:t>присвоенный объекту адресации адрес)</w:t>
      </w:r>
    </w:p>
    <w:p w14:paraId="6F3F7CEA" w14:textId="162D910D" w:rsidR="00A538D1" w:rsidRPr="000F42FD" w:rsidRDefault="0020472C" w:rsidP="000F42FD">
      <w:pPr>
        <w:rPr>
          <w:sz w:val="28"/>
          <w:szCs w:val="28"/>
        </w:rPr>
      </w:pPr>
      <w:r w:rsidRPr="0020472C">
        <w:rPr>
          <w:sz w:val="28"/>
          <w:szCs w:val="28"/>
        </w:rPr>
        <w:t xml:space="preserve"> </w:t>
      </w:r>
      <w:r w:rsidR="00A538D1" w:rsidRPr="0020472C">
        <w:rPr>
          <w:sz w:val="28"/>
          <w:szCs w:val="28"/>
        </w:rPr>
        <w:t>следующему объекту адресации</w:t>
      </w:r>
      <w:r>
        <w:rPr>
          <w:sz w:val="28"/>
          <w:szCs w:val="28"/>
        </w:rPr>
        <w:t>_____________________________________</w:t>
      </w:r>
      <w:r w:rsidR="00777D0F">
        <w:rPr>
          <w:sz w:val="28"/>
          <w:szCs w:val="28"/>
        </w:rPr>
        <w:t>_</w:t>
      </w:r>
      <w:r w:rsidR="00703C22" w:rsidRPr="000F42FD">
        <w:rPr>
          <w:sz w:val="28"/>
          <w:szCs w:val="28"/>
        </w:rPr>
        <w:t xml:space="preserve"> </w:t>
      </w:r>
    </w:p>
    <w:p w14:paraId="089E32D6" w14:textId="77777777" w:rsidR="00707E3F" w:rsidRDefault="0020472C" w:rsidP="000F42FD">
      <w:r>
        <w:rPr>
          <w:sz w:val="28"/>
          <w:szCs w:val="28"/>
        </w:rPr>
        <w:t xml:space="preserve">                                                        </w:t>
      </w:r>
      <w:r w:rsidR="00A538D1" w:rsidRPr="000F42FD">
        <w:rPr>
          <w:sz w:val="28"/>
          <w:szCs w:val="28"/>
        </w:rPr>
        <w:t>(</w:t>
      </w:r>
      <w:r w:rsidR="00A538D1" w:rsidRPr="0020472C">
        <w:t>вид, наименование, описание местонахождения</w:t>
      </w:r>
    </w:p>
    <w:p w14:paraId="7C1DAFDE" w14:textId="6D2261F5" w:rsidR="00707E3F" w:rsidRDefault="00A538D1" w:rsidP="000F42FD">
      <w:r w:rsidRPr="0020472C">
        <w:t xml:space="preserve"> </w:t>
      </w:r>
      <w:r w:rsidR="00707E3F">
        <w:t>____________________________________________________________________________</w:t>
      </w:r>
      <w:r w:rsidR="00777D0F">
        <w:t>_</w:t>
      </w:r>
    </w:p>
    <w:p w14:paraId="66572FCE" w14:textId="77777777" w:rsidR="00707E3F" w:rsidRDefault="00A538D1" w:rsidP="00707E3F">
      <w:r w:rsidRPr="0020472C">
        <w:t>объекта</w:t>
      </w:r>
      <w:r w:rsidR="00703C22" w:rsidRPr="0020472C">
        <w:t xml:space="preserve"> </w:t>
      </w:r>
      <w:r w:rsidRPr="0020472C">
        <w:t>адресации,</w:t>
      </w:r>
      <w:r w:rsidR="00703C22" w:rsidRPr="0020472C">
        <w:t xml:space="preserve"> </w:t>
      </w:r>
      <w:r w:rsidRPr="0020472C">
        <w:t>кадастровый номер</w:t>
      </w:r>
      <w:r w:rsidR="00707E3F" w:rsidRPr="00707E3F">
        <w:t xml:space="preserve"> </w:t>
      </w:r>
      <w:r w:rsidR="00707E3F" w:rsidRPr="0020472C">
        <w:t>объекта недвижимости,</w:t>
      </w:r>
      <w:r w:rsidR="00707E3F" w:rsidRPr="00707E3F">
        <w:t xml:space="preserve"> </w:t>
      </w:r>
      <w:r w:rsidR="00707E3F" w:rsidRPr="0020472C">
        <w:t xml:space="preserve">являющегося объектом </w:t>
      </w:r>
    </w:p>
    <w:p w14:paraId="443132F9" w14:textId="4B710374" w:rsidR="00707E3F" w:rsidRDefault="00707E3F" w:rsidP="00707E3F">
      <w:r>
        <w:t>_____________________________________________________________________________</w:t>
      </w:r>
    </w:p>
    <w:p w14:paraId="681BF5AC" w14:textId="11A3B830" w:rsidR="00707E3F" w:rsidRDefault="00707E3F" w:rsidP="00707E3F">
      <w:r w:rsidRPr="0020472C">
        <w:t>адресации (в случае присвоения адреса поставленному на государственный кадастровый</w:t>
      </w:r>
    </w:p>
    <w:p w14:paraId="50DDB2A6" w14:textId="499E4B69" w:rsidR="00707E3F" w:rsidRPr="0020472C" w:rsidRDefault="00707E3F" w:rsidP="00707E3F">
      <w:r>
        <w:t>____________________________________________________________________________</w:t>
      </w:r>
      <w:r w:rsidR="00777D0F">
        <w:t>_</w:t>
      </w:r>
    </w:p>
    <w:p w14:paraId="7F90EB0E" w14:textId="77777777" w:rsidR="00707E3F" w:rsidRDefault="00707E3F" w:rsidP="000F42FD">
      <w:r w:rsidRPr="0020472C">
        <w:t>учет объекту недвижимости), кадастровые номера, адреса и сведения об объектах</w:t>
      </w:r>
    </w:p>
    <w:p w14:paraId="256F84A3" w14:textId="5460559C" w:rsidR="00707E3F" w:rsidRDefault="00777D0F" w:rsidP="000F42FD">
      <w:r>
        <w:t>_____________________________________________________________________________</w:t>
      </w:r>
    </w:p>
    <w:p w14:paraId="4DA022E4" w14:textId="4861312C" w:rsidR="00777D0F" w:rsidRDefault="00707E3F" w:rsidP="000F42FD">
      <w:r w:rsidRPr="0020472C">
        <w:t>недвижимости, из к</w:t>
      </w:r>
      <w:r>
        <w:t>оторых</w:t>
      </w:r>
      <w:r w:rsidR="00777D0F">
        <w:t xml:space="preserve"> </w:t>
      </w:r>
      <w:r w:rsidR="00A538D1" w:rsidRPr="0020472C">
        <w:t>образуется объект адресации (в</w:t>
      </w:r>
      <w:r w:rsidR="00703C22" w:rsidRPr="0020472C">
        <w:t xml:space="preserve"> </w:t>
      </w:r>
      <w:r w:rsidR="00A538D1" w:rsidRPr="0020472C">
        <w:t xml:space="preserve">случае образования объекта в </w:t>
      </w:r>
    </w:p>
    <w:p w14:paraId="029E75A8" w14:textId="2951F643" w:rsidR="00777D0F" w:rsidRDefault="00777D0F" w:rsidP="000F42FD">
      <w:r>
        <w:t>_____________________________________________________________________________</w:t>
      </w:r>
    </w:p>
    <w:p w14:paraId="75EF93CF" w14:textId="77777777" w:rsidR="00777D0F" w:rsidRDefault="00A538D1" w:rsidP="000F42FD">
      <w:r w:rsidRPr="0020472C">
        <w:t xml:space="preserve">результате преобразования существующего объекта </w:t>
      </w:r>
      <w:r w:rsidR="00777D0F" w:rsidRPr="0020472C">
        <w:t xml:space="preserve">или объектов), аннулируемый адрес </w:t>
      </w:r>
    </w:p>
    <w:p w14:paraId="257CDF91" w14:textId="33B4C02A" w:rsidR="00777D0F" w:rsidRDefault="00777D0F" w:rsidP="000F42FD">
      <w:r>
        <w:t>_____________________________________________________________________________</w:t>
      </w:r>
    </w:p>
    <w:p w14:paraId="790CF528" w14:textId="58827C1C" w:rsidR="005B6EF9" w:rsidRPr="0020472C" w:rsidRDefault="00777D0F" w:rsidP="000F42FD">
      <w:r w:rsidRPr="0020472C">
        <w:t>объекта адресации и уникальный номер</w:t>
      </w:r>
      <w:r w:rsidRPr="00777D0F">
        <w:t xml:space="preserve"> </w:t>
      </w:r>
      <w:r w:rsidRPr="0020472C">
        <w:t>аннулируемого адреса объекта</w:t>
      </w:r>
      <w:r>
        <w:t xml:space="preserve"> адресации</w:t>
      </w:r>
      <w:r w:rsidRPr="0020472C">
        <w:t xml:space="preserve"> </w:t>
      </w:r>
      <w:r w:rsidR="00703C22" w:rsidRPr="0020472C">
        <w:t>_________________________________________________________________</w:t>
      </w:r>
      <w:r>
        <w:t>____________</w:t>
      </w:r>
    </w:p>
    <w:p w14:paraId="27D9979A" w14:textId="00A9D1FA" w:rsidR="005B6EF9" w:rsidRPr="0020472C" w:rsidRDefault="00703C22" w:rsidP="000F42FD">
      <w:r w:rsidRPr="0020472C">
        <w:t>____________________________________________________________________________</w:t>
      </w:r>
    </w:p>
    <w:p w14:paraId="3AD4DA13" w14:textId="02918FAC" w:rsidR="00A538D1" w:rsidRPr="0020472C" w:rsidRDefault="00A538D1" w:rsidP="000F42FD">
      <w:r w:rsidRPr="0020472C">
        <w:t>в</w:t>
      </w:r>
      <w:r w:rsidR="00703C22" w:rsidRPr="0020472C">
        <w:t xml:space="preserve"> </w:t>
      </w:r>
      <w:r w:rsidRPr="0020472C">
        <w:t>государственном адресном реестре (в случае присвоения нового адреса объекту адресации),</w:t>
      </w:r>
    </w:p>
    <w:p w14:paraId="22B0AF3D" w14:textId="69314565" w:rsidR="00A538D1" w:rsidRPr="0020472C" w:rsidRDefault="00703C22" w:rsidP="000F42FD">
      <w:r w:rsidRPr="0020472C">
        <w:t>______________________________________________________________________</w:t>
      </w:r>
    </w:p>
    <w:p w14:paraId="22402104" w14:textId="62066427" w:rsidR="00703C22" w:rsidRPr="0020472C" w:rsidRDefault="00703C22" w:rsidP="000F42FD">
      <w:r w:rsidRPr="0020472C">
        <w:t>другие необходимые сведения, определенные уполномоченным органом (при наличии)</w:t>
      </w:r>
      <w:r w:rsidRPr="0020472C">
        <w:cr/>
      </w:r>
    </w:p>
    <w:p w14:paraId="1E876518" w14:textId="6A0671A9" w:rsidR="00A538D1" w:rsidRPr="000F42FD" w:rsidRDefault="00703C22" w:rsidP="000F42FD">
      <w:pPr>
        <w:rPr>
          <w:sz w:val="28"/>
          <w:szCs w:val="28"/>
        </w:rPr>
      </w:pPr>
      <w:r w:rsidRPr="000F42FD">
        <w:rPr>
          <w:sz w:val="28"/>
          <w:szCs w:val="28"/>
        </w:rPr>
        <w:t>__________________________</w:t>
      </w:r>
      <w:r w:rsidRPr="000F42FD">
        <w:rPr>
          <w:sz w:val="28"/>
          <w:szCs w:val="28"/>
        </w:rPr>
        <w:tab/>
        <w:t>______________</w:t>
      </w:r>
      <w:r w:rsidR="008E400E" w:rsidRPr="000F42FD">
        <w:rPr>
          <w:sz w:val="28"/>
          <w:szCs w:val="28"/>
        </w:rPr>
        <w:tab/>
      </w:r>
      <w:r w:rsidR="008E400E" w:rsidRPr="000F42FD">
        <w:rPr>
          <w:sz w:val="28"/>
          <w:szCs w:val="28"/>
        </w:rPr>
        <w:tab/>
        <w:t>______________</w:t>
      </w:r>
    </w:p>
    <w:p w14:paraId="1A0D03CF" w14:textId="09BD5A9D" w:rsidR="00703C22" w:rsidRPr="000F42FD" w:rsidRDefault="00703C22" w:rsidP="000F42FD">
      <w:pPr>
        <w:rPr>
          <w:sz w:val="28"/>
          <w:szCs w:val="28"/>
        </w:rPr>
      </w:pPr>
      <w:r w:rsidRPr="000F42FD">
        <w:rPr>
          <w:sz w:val="28"/>
          <w:szCs w:val="28"/>
        </w:rPr>
        <w:t xml:space="preserve">                  (должность)</w:t>
      </w:r>
      <w:r w:rsidR="008E400E" w:rsidRPr="000F42FD">
        <w:rPr>
          <w:sz w:val="28"/>
          <w:szCs w:val="28"/>
        </w:rPr>
        <w:tab/>
      </w:r>
      <w:r w:rsidR="008E400E" w:rsidRPr="000F42FD">
        <w:rPr>
          <w:sz w:val="28"/>
          <w:szCs w:val="28"/>
        </w:rPr>
        <w:tab/>
      </w:r>
      <w:r w:rsidR="008E400E" w:rsidRPr="000F42FD">
        <w:rPr>
          <w:sz w:val="28"/>
          <w:szCs w:val="28"/>
        </w:rPr>
        <w:tab/>
      </w:r>
      <w:r w:rsidR="00C90FD1">
        <w:rPr>
          <w:sz w:val="28"/>
          <w:szCs w:val="28"/>
        </w:rPr>
        <w:t xml:space="preserve">    </w:t>
      </w:r>
      <w:r w:rsidR="008E400E" w:rsidRPr="000F42FD">
        <w:rPr>
          <w:sz w:val="28"/>
          <w:szCs w:val="28"/>
        </w:rPr>
        <w:t>(подпись)</w:t>
      </w:r>
      <w:r w:rsidR="008E400E" w:rsidRPr="000F42FD">
        <w:rPr>
          <w:sz w:val="28"/>
          <w:szCs w:val="28"/>
        </w:rPr>
        <w:tab/>
      </w:r>
      <w:r w:rsidR="008E400E" w:rsidRPr="000F42FD">
        <w:rPr>
          <w:sz w:val="28"/>
          <w:szCs w:val="28"/>
        </w:rPr>
        <w:tab/>
      </w:r>
      <w:r w:rsidR="008E400E" w:rsidRPr="000F42FD">
        <w:rPr>
          <w:sz w:val="28"/>
          <w:szCs w:val="28"/>
        </w:rPr>
        <w:tab/>
        <w:t>(ФИО)</w:t>
      </w:r>
    </w:p>
    <w:p w14:paraId="7DADA591" w14:textId="09B5B180" w:rsidR="008E400E" w:rsidRPr="000F42FD" w:rsidRDefault="008E400E" w:rsidP="000F42FD">
      <w:pPr>
        <w:rPr>
          <w:sz w:val="28"/>
          <w:szCs w:val="28"/>
        </w:rPr>
      </w:pPr>
    </w:p>
    <w:p w14:paraId="1A673EDD" w14:textId="7F5CB1FB" w:rsidR="008E400E" w:rsidRPr="000F42FD" w:rsidRDefault="008E400E" w:rsidP="000F42FD">
      <w:pPr>
        <w:rPr>
          <w:sz w:val="28"/>
          <w:szCs w:val="28"/>
        </w:rPr>
      </w:pPr>
      <w:r w:rsidRPr="000F42FD">
        <w:rPr>
          <w:sz w:val="28"/>
          <w:szCs w:val="28"/>
        </w:rPr>
        <w:t>МП</w:t>
      </w:r>
    </w:p>
    <w:p w14:paraId="7133C787" w14:textId="77777777" w:rsidR="00920A32" w:rsidRDefault="00A538D1"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008E400E" w:rsidRPr="000F42FD">
        <w:rPr>
          <w:sz w:val="28"/>
          <w:szCs w:val="28"/>
        </w:rPr>
        <w:tab/>
      </w:r>
      <w:r w:rsidR="005B6EF9" w:rsidRPr="000F42FD">
        <w:rPr>
          <w:sz w:val="28"/>
          <w:szCs w:val="28"/>
        </w:rPr>
        <w:tab/>
      </w:r>
    </w:p>
    <w:p w14:paraId="75DF5A46" w14:textId="77777777" w:rsidR="00920A32" w:rsidRDefault="00920A32" w:rsidP="000F42FD">
      <w:pPr>
        <w:rPr>
          <w:sz w:val="28"/>
          <w:szCs w:val="28"/>
        </w:rPr>
      </w:pPr>
    </w:p>
    <w:p w14:paraId="05A99B6F" w14:textId="77777777" w:rsidR="00920A32" w:rsidRDefault="00920A32" w:rsidP="000F42FD">
      <w:pPr>
        <w:rPr>
          <w:sz w:val="28"/>
          <w:szCs w:val="28"/>
        </w:rPr>
      </w:pPr>
    </w:p>
    <w:p w14:paraId="1F3330D4" w14:textId="77777777" w:rsidR="00920A32" w:rsidRDefault="00920A32" w:rsidP="000F42FD">
      <w:pPr>
        <w:rPr>
          <w:sz w:val="28"/>
          <w:szCs w:val="28"/>
        </w:rPr>
      </w:pPr>
    </w:p>
    <w:p w14:paraId="2D47E07E" w14:textId="77777777" w:rsidR="00920A32" w:rsidRDefault="00920A32" w:rsidP="000F42FD">
      <w:pPr>
        <w:rPr>
          <w:sz w:val="28"/>
          <w:szCs w:val="28"/>
        </w:rPr>
      </w:pPr>
    </w:p>
    <w:p w14:paraId="6481FE27" w14:textId="77777777" w:rsidR="00920A32" w:rsidRDefault="00920A32" w:rsidP="000F42FD">
      <w:pPr>
        <w:rPr>
          <w:sz w:val="28"/>
          <w:szCs w:val="28"/>
        </w:rPr>
      </w:pPr>
    </w:p>
    <w:p w14:paraId="1D13884E" w14:textId="77777777" w:rsidR="00920A32" w:rsidRDefault="00920A32" w:rsidP="000F42FD">
      <w:pPr>
        <w:rPr>
          <w:sz w:val="28"/>
          <w:szCs w:val="28"/>
        </w:rPr>
      </w:pPr>
    </w:p>
    <w:p w14:paraId="4B12C9BE" w14:textId="77777777" w:rsidR="00920A32" w:rsidRDefault="00920A32" w:rsidP="000F42FD">
      <w:pPr>
        <w:rPr>
          <w:sz w:val="28"/>
          <w:szCs w:val="28"/>
        </w:rPr>
      </w:pPr>
    </w:p>
    <w:p w14:paraId="605C83A8" w14:textId="77777777" w:rsidR="00920A32" w:rsidRDefault="00920A32" w:rsidP="000F42FD">
      <w:pPr>
        <w:rPr>
          <w:sz w:val="28"/>
          <w:szCs w:val="28"/>
        </w:rPr>
      </w:pPr>
    </w:p>
    <w:p w14:paraId="5224C430" w14:textId="77777777" w:rsidR="00920A32" w:rsidRDefault="00920A32" w:rsidP="000F42FD">
      <w:pPr>
        <w:rPr>
          <w:sz w:val="28"/>
          <w:szCs w:val="28"/>
        </w:rPr>
      </w:pPr>
    </w:p>
    <w:p w14:paraId="4B87AD79" w14:textId="77777777" w:rsidR="00920A32" w:rsidRDefault="00920A32" w:rsidP="000F42FD">
      <w:pPr>
        <w:rPr>
          <w:sz w:val="28"/>
          <w:szCs w:val="28"/>
        </w:rPr>
      </w:pPr>
    </w:p>
    <w:p w14:paraId="191C913A" w14:textId="77777777" w:rsidR="00920A32" w:rsidRDefault="00920A32" w:rsidP="000F42FD">
      <w:pPr>
        <w:rPr>
          <w:sz w:val="28"/>
          <w:szCs w:val="28"/>
        </w:rPr>
      </w:pPr>
    </w:p>
    <w:p w14:paraId="1B3FE4C9" w14:textId="77777777" w:rsidR="00920A32" w:rsidRDefault="00920A32" w:rsidP="000F42FD">
      <w:pPr>
        <w:rPr>
          <w:sz w:val="28"/>
          <w:szCs w:val="28"/>
        </w:rPr>
      </w:pPr>
    </w:p>
    <w:p w14:paraId="03469192" w14:textId="77777777" w:rsidR="00920A32" w:rsidRDefault="00920A32" w:rsidP="000F42FD">
      <w:pPr>
        <w:rPr>
          <w:sz w:val="28"/>
          <w:szCs w:val="28"/>
        </w:rPr>
      </w:pPr>
    </w:p>
    <w:p w14:paraId="705456B3" w14:textId="77777777" w:rsidR="00920A32" w:rsidRDefault="00920A32" w:rsidP="000F42FD">
      <w:pPr>
        <w:rPr>
          <w:sz w:val="28"/>
          <w:szCs w:val="28"/>
        </w:rPr>
      </w:pPr>
    </w:p>
    <w:p w14:paraId="7D256930" w14:textId="77777777" w:rsidR="00920A32" w:rsidRDefault="00920A32" w:rsidP="000F42FD">
      <w:pPr>
        <w:rPr>
          <w:sz w:val="28"/>
          <w:szCs w:val="28"/>
        </w:rPr>
      </w:pPr>
    </w:p>
    <w:p w14:paraId="2552C99B" w14:textId="77777777" w:rsidR="00920A32" w:rsidRDefault="00920A32" w:rsidP="000F42FD">
      <w:pPr>
        <w:rPr>
          <w:sz w:val="28"/>
          <w:szCs w:val="28"/>
        </w:rPr>
      </w:pPr>
    </w:p>
    <w:p w14:paraId="3559BAAD" w14:textId="77777777" w:rsidR="00920A32" w:rsidRDefault="00920A32" w:rsidP="000F42FD">
      <w:pPr>
        <w:rPr>
          <w:sz w:val="28"/>
          <w:szCs w:val="28"/>
        </w:rPr>
      </w:pPr>
    </w:p>
    <w:p w14:paraId="2057F5C5" w14:textId="77777777" w:rsidR="00920A32" w:rsidRDefault="00920A32" w:rsidP="000F42FD">
      <w:pPr>
        <w:rPr>
          <w:sz w:val="28"/>
          <w:szCs w:val="28"/>
        </w:rPr>
      </w:pPr>
    </w:p>
    <w:p w14:paraId="5E4A03FA" w14:textId="77777777" w:rsidR="00920A32" w:rsidRDefault="00920A32" w:rsidP="000F42FD">
      <w:pPr>
        <w:rPr>
          <w:sz w:val="28"/>
          <w:szCs w:val="28"/>
        </w:rPr>
      </w:pPr>
    </w:p>
    <w:p w14:paraId="5F21BEBC" w14:textId="77777777" w:rsidR="00920A32" w:rsidRDefault="00920A32" w:rsidP="000F42FD">
      <w:pPr>
        <w:rPr>
          <w:sz w:val="28"/>
          <w:szCs w:val="28"/>
        </w:rPr>
      </w:pPr>
    </w:p>
    <w:p w14:paraId="700B4512" w14:textId="7E571701" w:rsidR="00920A32" w:rsidRDefault="00920A32" w:rsidP="000F42FD">
      <w:pPr>
        <w:rPr>
          <w:sz w:val="28"/>
          <w:szCs w:val="28"/>
        </w:rPr>
      </w:pPr>
    </w:p>
    <w:p w14:paraId="6E1A7294" w14:textId="07AA834B" w:rsidR="000B6669" w:rsidRDefault="000B6669" w:rsidP="000F42FD">
      <w:pPr>
        <w:rPr>
          <w:sz w:val="28"/>
          <w:szCs w:val="28"/>
        </w:rPr>
      </w:pPr>
    </w:p>
    <w:p w14:paraId="337B7A89" w14:textId="2318ACA4" w:rsidR="000B6669" w:rsidRDefault="000B6669" w:rsidP="000F42FD">
      <w:pPr>
        <w:rPr>
          <w:sz w:val="28"/>
          <w:szCs w:val="28"/>
        </w:rPr>
      </w:pPr>
    </w:p>
    <w:p w14:paraId="04A3E560" w14:textId="1EA34687" w:rsidR="000B6669" w:rsidRDefault="000B6669" w:rsidP="000F42FD">
      <w:pPr>
        <w:rPr>
          <w:sz w:val="28"/>
          <w:szCs w:val="28"/>
        </w:rPr>
      </w:pPr>
    </w:p>
    <w:p w14:paraId="78D57AC9" w14:textId="30D477BE" w:rsidR="000B6669" w:rsidRDefault="000B6669" w:rsidP="000F42FD">
      <w:pPr>
        <w:rPr>
          <w:sz w:val="28"/>
          <w:szCs w:val="28"/>
        </w:rPr>
      </w:pPr>
    </w:p>
    <w:p w14:paraId="62027E47" w14:textId="14B343DC" w:rsidR="000B6669" w:rsidRDefault="000B6669" w:rsidP="000F42FD">
      <w:pPr>
        <w:rPr>
          <w:sz w:val="28"/>
          <w:szCs w:val="28"/>
        </w:rPr>
      </w:pPr>
    </w:p>
    <w:p w14:paraId="3C3F0F23" w14:textId="20E03576" w:rsidR="000B6669" w:rsidRDefault="000B6669" w:rsidP="000F42FD">
      <w:pPr>
        <w:rPr>
          <w:sz w:val="28"/>
          <w:szCs w:val="28"/>
        </w:rPr>
      </w:pPr>
    </w:p>
    <w:p w14:paraId="546FA9F0" w14:textId="5AD72D42" w:rsidR="00777D0F" w:rsidRDefault="00777D0F" w:rsidP="000F42FD">
      <w:pPr>
        <w:rPr>
          <w:sz w:val="28"/>
          <w:szCs w:val="28"/>
        </w:rPr>
      </w:pPr>
    </w:p>
    <w:p w14:paraId="0BF02B59" w14:textId="17BBBE2A" w:rsidR="00777D0F" w:rsidRDefault="00777D0F" w:rsidP="000F42FD">
      <w:pPr>
        <w:rPr>
          <w:sz w:val="28"/>
          <w:szCs w:val="28"/>
        </w:rPr>
      </w:pPr>
    </w:p>
    <w:p w14:paraId="187B1A04" w14:textId="45A1CD3D" w:rsidR="00777D0F" w:rsidRDefault="00777D0F" w:rsidP="000F42FD">
      <w:pPr>
        <w:rPr>
          <w:sz w:val="28"/>
          <w:szCs w:val="28"/>
        </w:rPr>
      </w:pPr>
    </w:p>
    <w:p w14:paraId="6B4B896E" w14:textId="4BE42CDB" w:rsidR="00777D0F" w:rsidRDefault="00777D0F" w:rsidP="000F42FD">
      <w:pPr>
        <w:rPr>
          <w:sz w:val="28"/>
          <w:szCs w:val="28"/>
        </w:rPr>
      </w:pPr>
    </w:p>
    <w:p w14:paraId="0B99BCFB" w14:textId="23F3A07C" w:rsidR="00777D0F" w:rsidRDefault="00777D0F" w:rsidP="000F42FD">
      <w:pPr>
        <w:rPr>
          <w:sz w:val="28"/>
          <w:szCs w:val="28"/>
        </w:rPr>
      </w:pPr>
    </w:p>
    <w:p w14:paraId="063C0E01" w14:textId="77777777" w:rsidR="00920A32" w:rsidRDefault="00920A32" w:rsidP="000F42FD">
      <w:pPr>
        <w:rPr>
          <w:sz w:val="28"/>
          <w:szCs w:val="28"/>
        </w:rPr>
      </w:pPr>
    </w:p>
    <w:p w14:paraId="47F34504" w14:textId="6F290A83" w:rsidR="008E400E" w:rsidRPr="000F42FD" w:rsidRDefault="00D5392D" w:rsidP="00D5392D">
      <w:pPr>
        <w:ind w:firstLine="2410"/>
        <w:rPr>
          <w:sz w:val="28"/>
          <w:szCs w:val="28"/>
        </w:rPr>
      </w:pPr>
      <w:r>
        <w:rPr>
          <w:sz w:val="28"/>
          <w:szCs w:val="28"/>
        </w:rPr>
        <w:t xml:space="preserve">                                            </w:t>
      </w:r>
      <w:r w:rsidR="008E400E" w:rsidRPr="000F42FD">
        <w:rPr>
          <w:sz w:val="28"/>
          <w:szCs w:val="28"/>
        </w:rPr>
        <w:t>ПРИЛОЖЕНИЕ  2</w:t>
      </w:r>
    </w:p>
    <w:p w14:paraId="7C577915" w14:textId="54AF9662" w:rsidR="00920A32" w:rsidRDefault="00920A32" w:rsidP="00D5392D">
      <w:pPr>
        <w:ind w:firstLine="2410"/>
        <w:rPr>
          <w:sz w:val="28"/>
          <w:szCs w:val="28"/>
        </w:rPr>
      </w:pPr>
      <w:r>
        <w:rPr>
          <w:sz w:val="28"/>
          <w:szCs w:val="28"/>
        </w:rPr>
        <w:t xml:space="preserve">                                </w:t>
      </w:r>
      <w:r w:rsidR="008E400E" w:rsidRPr="000F42FD">
        <w:rPr>
          <w:sz w:val="28"/>
          <w:szCs w:val="28"/>
        </w:rPr>
        <w:t xml:space="preserve">к административному регламенту </w:t>
      </w:r>
      <w:r w:rsidR="008E400E" w:rsidRPr="000F42FD">
        <w:rPr>
          <w:sz w:val="28"/>
          <w:szCs w:val="28"/>
        </w:rPr>
        <w:tab/>
      </w:r>
      <w:r w:rsidR="008E400E" w:rsidRPr="000F42FD">
        <w:rPr>
          <w:sz w:val="28"/>
          <w:szCs w:val="28"/>
        </w:rPr>
        <w:tab/>
      </w:r>
      <w:r w:rsidR="008E400E" w:rsidRPr="000F42FD">
        <w:rPr>
          <w:sz w:val="28"/>
          <w:szCs w:val="28"/>
        </w:rPr>
        <w:tab/>
      </w:r>
      <w:r w:rsidR="008E400E" w:rsidRPr="000F42FD">
        <w:rPr>
          <w:sz w:val="28"/>
          <w:szCs w:val="28"/>
        </w:rPr>
        <w:tab/>
      </w:r>
      <w:r w:rsidR="008E400E" w:rsidRPr="000F42FD">
        <w:rPr>
          <w:sz w:val="28"/>
          <w:szCs w:val="28"/>
        </w:rPr>
        <w:tab/>
      </w:r>
      <w:r w:rsidR="008E400E" w:rsidRPr="000F42FD">
        <w:rPr>
          <w:sz w:val="28"/>
          <w:szCs w:val="28"/>
        </w:rPr>
        <w:tab/>
      </w:r>
      <w:r w:rsidR="00D5392D">
        <w:rPr>
          <w:sz w:val="28"/>
          <w:szCs w:val="28"/>
        </w:rPr>
        <w:t xml:space="preserve">          </w:t>
      </w:r>
      <w:r w:rsidR="008E400E" w:rsidRPr="000F42FD">
        <w:rPr>
          <w:sz w:val="28"/>
          <w:szCs w:val="28"/>
        </w:rPr>
        <w:t xml:space="preserve"> предоставления муниципальной услуги </w:t>
      </w:r>
      <w:r w:rsidR="008E400E" w:rsidRPr="000F42FD">
        <w:rPr>
          <w:sz w:val="28"/>
          <w:szCs w:val="28"/>
        </w:rPr>
        <w:tab/>
      </w:r>
    </w:p>
    <w:p w14:paraId="5AAB8438" w14:textId="07409C0F" w:rsidR="008E400E" w:rsidRPr="000F42FD" w:rsidRDefault="008E400E" w:rsidP="00D5392D">
      <w:pPr>
        <w:ind w:firstLine="2410"/>
        <w:rPr>
          <w:sz w:val="28"/>
          <w:szCs w:val="28"/>
        </w:rPr>
      </w:pPr>
      <w:r w:rsidRPr="000F42FD">
        <w:rPr>
          <w:sz w:val="28"/>
          <w:szCs w:val="28"/>
        </w:rPr>
        <w:tab/>
      </w:r>
      <w:r w:rsidR="00D5392D">
        <w:rPr>
          <w:sz w:val="28"/>
          <w:szCs w:val="28"/>
        </w:rPr>
        <w:t xml:space="preserve">   </w:t>
      </w:r>
      <w:r w:rsidR="005B6EF9" w:rsidRPr="000F42FD">
        <w:rPr>
          <w:sz w:val="28"/>
          <w:szCs w:val="28"/>
        </w:rPr>
        <w:tab/>
      </w:r>
      <w:r w:rsidR="00D5392D">
        <w:rPr>
          <w:sz w:val="28"/>
          <w:szCs w:val="28"/>
        </w:rPr>
        <w:t xml:space="preserve">         </w:t>
      </w:r>
      <w:r w:rsidR="00920A32">
        <w:rPr>
          <w:sz w:val="28"/>
          <w:szCs w:val="28"/>
        </w:rPr>
        <w:t>«</w:t>
      </w:r>
      <w:r w:rsidRPr="000F42FD">
        <w:rPr>
          <w:sz w:val="28"/>
          <w:szCs w:val="28"/>
        </w:rPr>
        <w:t>Присвоение адреса объекту адресации,</w:t>
      </w:r>
    </w:p>
    <w:p w14:paraId="0778ABC2" w14:textId="4141FC6E" w:rsidR="00920A32" w:rsidRDefault="00D5392D" w:rsidP="00D5392D">
      <w:pPr>
        <w:ind w:firstLine="2410"/>
        <w:rPr>
          <w:sz w:val="28"/>
          <w:szCs w:val="28"/>
        </w:rPr>
      </w:pPr>
      <w:r>
        <w:rPr>
          <w:sz w:val="28"/>
          <w:szCs w:val="28"/>
        </w:rPr>
        <w:t xml:space="preserve">                        </w:t>
      </w:r>
      <w:r w:rsidR="008E400E" w:rsidRPr="000F42FD">
        <w:rPr>
          <w:sz w:val="28"/>
          <w:szCs w:val="28"/>
        </w:rPr>
        <w:t>изменение и аннулирование такого адреса</w:t>
      </w:r>
      <w:r w:rsidR="00920A32">
        <w:rPr>
          <w:sz w:val="28"/>
          <w:szCs w:val="28"/>
        </w:rPr>
        <w:t>»</w:t>
      </w:r>
    </w:p>
    <w:p w14:paraId="77097709" w14:textId="77777777" w:rsidR="00D3435E" w:rsidRDefault="00D3435E" w:rsidP="00D3435E">
      <w:pPr>
        <w:ind w:left="2268" w:firstLine="1418"/>
        <w:jc w:val="center"/>
        <w:rPr>
          <w:sz w:val="28"/>
          <w:szCs w:val="28"/>
        </w:rPr>
      </w:pPr>
      <w:bookmarkStart w:id="4" w:name="_Hlk157074609"/>
      <w:r>
        <w:rPr>
          <w:sz w:val="28"/>
          <w:szCs w:val="28"/>
        </w:rPr>
        <w:t>на территории Карталинского</w:t>
      </w:r>
    </w:p>
    <w:p w14:paraId="41287F44" w14:textId="77777777" w:rsidR="00D3435E" w:rsidRDefault="00D3435E" w:rsidP="00D3435E">
      <w:pPr>
        <w:ind w:left="2268" w:firstLine="1418"/>
        <w:jc w:val="center"/>
        <w:rPr>
          <w:sz w:val="28"/>
          <w:szCs w:val="28"/>
        </w:rPr>
      </w:pPr>
      <w:r>
        <w:rPr>
          <w:sz w:val="28"/>
          <w:szCs w:val="28"/>
        </w:rPr>
        <w:t xml:space="preserve"> городского поселения</w:t>
      </w:r>
    </w:p>
    <w:bookmarkEnd w:id="4"/>
    <w:p w14:paraId="1B7DD657" w14:textId="77777777" w:rsidR="00D5392D" w:rsidRDefault="00D5392D" w:rsidP="00D5392D">
      <w:pPr>
        <w:ind w:firstLine="2410"/>
        <w:rPr>
          <w:sz w:val="28"/>
          <w:szCs w:val="28"/>
        </w:rPr>
      </w:pPr>
    </w:p>
    <w:p w14:paraId="1F7AC0F9" w14:textId="4652AE52" w:rsidR="00D5392D" w:rsidRDefault="00D5392D" w:rsidP="00920A32">
      <w:pPr>
        <w:jc w:val="center"/>
        <w:rPr>
          <w:sz w:val="28"/>
          <w:szCs w:val="28"/>
        </w:rPr>
      </w:pPr>
    </w:p>
    <w:p w14:paraId="6CF665D4" w14:textId="77777777" w:rsidR="004D04A1" w:rsidRDefault="004D04A1" w:rsidP="00920A32">
      <w:pPr>
        <w:jc w:val="center"/>
        <w:rPr>
          <w:sz w:val="28"/>
          <w:szCs w:val="28"/>
        </w:rPr>
      </w:pPr>
    </w:p>
    <w:p w14:paraId="70975459" w14:textId="77777777" w:rsidR="004D04A1" w:rsidRDefault="00A538D1" w:rsidP="004D04A1">
      <w:pPr>
        <w:jc w:val="center"/>
        <w:rPr>
          <w:sz w:val="28"/>
          <w:szCs w:val="28"/>
        </w:rPr>
      </w:pPr>
      <w:r w:rsidRPr="000F42FD">
        <w:rPr>
          <w:sz w:val="28"/>
          <w:szCs w:val="28"/>
        </w:rPr>
        <w:t>ФОРМА</w:t>
      </w:r>
      <w:r w:rsidR="00920A32">
        <w:rPr>
          <w:sz w:val="28"/>
          <w:szCs w:val="28"/>
        </w:rPr>
        <w:t xml:space="preserve"> </w:t>
      </w:r>
      <w:r w:rsidRPr="000F42FD">
        <w:rPr>
          <w:sz w:val="28"/>
          <w:szCs w:val="28"/>
        </w:rPr>
        <w:t>РЕШЕНИЯ</w:t>
      </w:r>
      <w:r w:rsidR="00920A32">
        <w:rPr>
          <w:sz w:val="28"/>
          <w:szCs w:val="28"/>
        </w:rPr>
        <w:t xml:space="preserve"> </w:t>
      </w:r>
      <w:r w:rsidRPr="000F42FD">
        <w:rPr>
          <w:sz w:val="28"/>
          <w:szCs w:val="28"/>
        </w:rPr>
        <w:t>ОБ</w:t>
      </w:r>
      <w:r w:rsidR="00920A32">
        <w:rPr>
          <w:sz w:val="28"/>
          <w:szCs w:val="28"/>
        </w:rPr>
        <w:t xml:space="preserve"> </w:t>
      </w:r>
      <w:r w:rsidRPr="000F42FD">
        <w:rPr>
          <w:sz w:val="28"/>
          <w:szCs w:val="28"/>
        </w:rPr>
        <w:t>АННУЛИРОВАНИИ</w:t>
      </w:r>
    </w:p>
    <w:p w14:paraId="1DFF9442" w14:textId="370823BA" w:rsidR="00A538D1" w:rsidRDefault="004D04A1" w:rsidP="004D04A1">
      <w:pPr>
        <w:jc w:val="center"/>
        <w:rPr>
          <w:sz w:val="28"/>
          <w:szCs w:val="28"/>
        </w:rPr>
      </w:pPr>
      <w:r>
        <w:rPr>
          <w:sz w:val="28"/>
          <w:szCs w:val="28"/>
        </w:rPr>
        <w:t xml:space="preserve">        </w:t>
      </w:r>
      <w:r w:rsidR="00A538D1" w:rsidRPr="000F42FD">
        <w:rPr>
          <w:sz w:val="28"/>
          <w:szCs w:val="28"/>
        </w:rPr>
        <w:t>АДРЕСА</w:t>
      </w:r>
      <w:r>
        <w:rPr>
          <w:sz w:val="28"/>
          <w:szCs w:val="28"/>
        </w:rPr>
        <w:t xml:space="preserve">  </w:t>
      </w:r>
      <w:r w:rsidR="00920A32">
        <w:rPr>
          <w:sz w:val="28"/>
          <w:szCs w:val="28"/>
        </w:rPr>
        <w:t xml:space="preserve"> </w:t>
      </w:r>
      <w:r w:rsidR="00A538D1" w:rsidRPr="000F42FD">
        <w:rPr>
          <w:sz w:val="28"/>
          <w:szCs w:val="28"/>
        </w:rPr>
        <w:t>ОБЪЕКТА</w:t>
      </w:r>
      <w:r w:rsidR="00920A32">
        <w:rPr>
          <w:sz w:val="28"/>
          <w:szCs w:val="28"/>
        </w:rPr>
        <w:t xml:space="preserve"> </w:t>
      </w:r>
      <w:r w:rsidR="00D5392D">
        <w:rPr>
          <w:sz w:val="28"/>
          <w:szCs w:val="28"/>
        </w:rPr>
        <w:t xml:space="preserve">   </w:t>
      </w:r>
      <w:r w:rsidR="00920A32">
        <w:rPr>
          <w:sz w:val="28"/>
          <w:szCs w:val="28"/>
        </w:rPr>
        <w:t>АД</w:t>
      </w:r>
      <w:r w:rsidR="00A538D1" w:rsidRPr="000F42FD">
        <w:rPr>
          <w:sz w:val="28"/>
          <w:szCs w:val="28"/>
        </w:rPr>
        <w:t>РЕСАЦИИ</w:t>
      </w:r>
    </w:p>
    <w:p w14:paraId="6C3CE68F" w14:textId="77777777" w:rsidR="00D5392D" w:rsidRPr="000F42FD" w:rsidRDefault="00D5392D" w:rsidP="00D5392D">
      <w:pPr>
        <w:jc w:val="center"/>
        <w:rPr>
          <w:sz w:val="28"/>
          <w:szCs w:val="28"/>
        </w:rPr>
      </w:pPr>
    </w:p>
    <w:p w14:paraId="33A6926F" w14:textId="77777777" w:rsidR="00920A32" w:rsidRDefault="008E400E" w:rsidP="000F42FD">
      <w:pPr>
        <w:jc w:val="center"/>
        <w:rPr>
          <w:sz w:val="28"/>
          <w:szCs w:val="28"/>
        </w:rPr>
      </w:pPr>
      <w:r w:rsidRPr="000F42FD">
        <w:rPr>
          <w:sz w:val="28"/>
          <w:szCs w:val="28"/>
        </w:rPr>
        <w:t>Администрация</w:t>
      </w:r>
      <w:r w:rsidR="005B6EF9" w:rsidRPr="000F42FD">
        <w:rPr>
          <w:sz w:val="28"/>
          <w:szCs w:val="28"/>
        </w:rPr>
        <w:t xml:space="preserve"> </w:t>
      </w:r>
    </w:p>
    <w:p w14:paraId="3A8AE2CC" w14:textId="07250E69" w:rsidR="008E400E" w:rsidRPr="000F42FD" w:rsidRDefault="008E400E" w:rsidP="000F42FD">
      <w:pPr>
        <w:jc w:val="center"/>
        <w:rPr>
          <w:sz w:val="28"/>
          <w:szCs w:val="28"/>
        </w:rPr>
      </w:pPr>
      <w:r w:rsidRPr="000F42FD">
        <w:rPr>
          <w:sz w:val="28"/>
          <w:szCs w:val="28"/>
        </w:rPr>
        <w:t>Карталинского муниципального района</w:t>
      </w:r>
    </w:p>
    <w:p w14:paraId="7D2B87D1" w14:textId="77777777" w:rsidR="008E400E" w:rsidRPr="000F42FD" w:rsidRDefault="008E400E" w:rsidP="000F42FD">
      <w:pPr>
        <w:jc w:val="center"/>
        <w:rPr>
          <w:sz w:val="28"/>
          <w:szCs w:val="28"/>
        </w:rPr>
      </w:pPr>
      <w:r w:rsidRPr="000F42FD">
        <w:rPr>
          <w:sz w:val="28"/>
          <w:szCs w:val="28"/>
        </w:rPr>
        <w:t>ПОСТАНОВЛЕНИЕ</w:t>
      </w:r>
    </w:p>
    <w:p w14:paraId="0A0669B8" w14:textId="087843D6" w:rsidR="008E400E" w:rsidRPr="000F42FD" w:rsidRDefault="008E400E" w:rsidP="000F42FD">
      <w:pPr>
        <w:rPr>
          <w:sz w:val="28"/>
          <w:szCs w:val="28"/>
        </w:rPr>
      </w:pPr>
      <w:r w:rsidRPr="000F42FD">
        <w:rPr>
          <w:sz w:val="28"/>
          <w:szCs w:val="28"/>
        </w:rPr>
        <w:t>«___»________20     г. №___</w:t>
      </w:r>
      <w:r w:rsidRPr="000F42FD">
        <w:rPr>
          <w:sz w:val="28"/>
          <w:szCs w:val="28"/>
        </w:rPr>
        <w:tab/>
      </w:r>
    </w:p>
    <w:p w14:paraId="5AFE7C1C" w14:textId="08A86C82" w:rsidR="008E400E" w:rsidRPr="000F42FD" w:rsidRDefault="00A538D1" w:rsidP="000F42FD">
      <w:pPr>
        <w:jc w:val="both"/>
        <w:rPr>
          <w:sz w:val="28"/>
          <w:szCs w:val="28"/>
        </w:rPr>
      </w:pPr>
      <w:r w:rsidRPr="000F42FD">
        <w:rPr>
          <w:sz w:val="28"/>
          <w:szCs w:val="28"/>
        </w:rPr>
        <w:tab/>
        <w:t xml:space="preserve">На основании Федерального закона от </w:t>
      </w:r>
      <w:r w:rsidR="008E400E" w:rsidRPr="000F42FD">
        <w:rPr>
          <w:sz w:val="28"/>
          <w:szCs w:val="28"/>
        </w:rPr>
        <w:t>0</w:t>
      </w:r>
      <w:r w:rsidRPr="000F42FD">
        <w:rPr>
          <w:sz w:val="28"/>
          <w:szCs w:val="28"/>
        </w:rPr>
        <w:t>6</w:t>
      </w:r>
      <w:r w:rsidR="008E400E" w:rsidRPr="000F42FD">
        <w:rPr>
          <w:sz w:val="28"/>
          <w:szCs w:val="28"/>
        </w:rPr>
        <w:t>.10.</w:t>
      </w:r>
      <w:r w:rsidRPr="000F42FD">
        <w:rPr>
          <w:sz w:val="28"/>
          <w:szCs w:val="28"/>
        </w:rPr>
        <w:t>2003 г</w:t>
      </w:r>
      <w:r w:rsidR="00920A32">
        <w:rPr>
          <w:sz w:val="28"/>
          <w:szCs w:val="28"/>
        </w:rPr>
        <w:t>ода</w:t>
      </w:r>
      <w:r w:rsidRPr="000F42FD">
        <w:rPr>
          <w:sz w:val="28"/>
          <w:szCs w:val="28"/>
        </w:rPr>
        <w:t xml:space="preserve"> </w:t>
      </w:r>
      <w:r w:rsidR="008E400E" w:rsidRPr="000F42FD">
        <w:rPr>
          <w:sz w:val="28"/>
          <w:szCs w:val="28"/>
        </w:rPr>
        <w:t>№</w:t>
      </w:r>
      <w:r w:rsidRPr="000F42FD">
        <w:rPr>
          <w:sz w:val="28"/>
          <w:szCs w:val="28"/>
        </w:rPr>
        <w:t xml:space="preserve"> 131-ФЗ </w:t>
      </w:r>
      <w:r w:rsidR="00DE61CC">
        <w:rPr>
          <w:sz w:val="28"/>
          <w:szCs w:val="28"/>
        </w:rPr>
        <w:t>«</w:t>
      </w:r>
      <w:r w:rsidRPr="000F42FD">
        <w:rPr>
          <w:sz w:val="28"/>
          <w:szCs w:val="28"/>
        </w:rPr>
        <w:t>Об общих принципах организации местного самоуправления в Российской Федерации</w:t>
      </w:r>
      <w:r w:rsidR="00DE61CC">
        <w:rPr>
          <w:sz w:val="28"/>
          <w:szCs w:val="28"/>
        </w:rPr>
        <w:t>»</w:t>
      </w:r>
      <w:r w:rsidRPr="000F42FD">
        <w:rPr>
          <w:sz w:val="28"/>
          <w:szCs w:val="28"/>
        </w:rPr>
        <w:t>, Федерального закона от 28 декабря 2013 г</w:t>
      </w:r>
      <w:r w:rsidR="00920A32">
        <w:rPr>
          <w:sz w:val="28"/>
          <w:szCs w:val="28"/>
        </w:rPr>
        <w:t>ода</w:t>
      </w:r>
      <w:r w:rsidRPr="000F42FD">
        <w:rPr>
          <w:sz w:val="28"/>
          <w:szCs w:val="28"/>
        </w:rPr>
        <w:t xml:space="preserve"> </w:t>
      </w:r>
      <w:r w:rsidR="008E400E" w:rsidRPr="000F42FD">
        <w:rPr>
          <w:sz w:val="28"/>
          <w:szCs w:val="28"/>
        </w:rPr>
        <w:t>№</w:t>
      </w:r>
      <w:r w:rsidRPr="000F42FD">
        <w:rPr>
          <w:sz w:val="28"/>
          <w:szCs w:val="28"/>
        </w:rPr>
        <w:t xml:space="preserve"> 443-ФЗ</w:t>
      </w:r>
      <w:r w:rsidR="00DE61CC">
        <w:rPr>
          <w:sz w:val="28"/>
          <w:szCs w:val="28"/>
        </w:rPr>
        <w:t xml:space="preserve">                </w:t>
      </w:r>
      <w:r w:rsidRPr="000F42FD">
        <w:rPr>
          <w:sz w:val="28"/>
          <w:szCs w:val="28"/>
        </w:rPr>
        <w:t xml:space="preserve"> </w:t>
      </w:r>
      <w:r w:rsidR="00DE61CC">
        <w:rPr>
          <w:sz w:val="28"/>
          <w:szCs w:val="28"/>
        </w:rPr>
        <w:t>«</w:t>
      </w:r>
      <w:r w:rsidRPr="000F42FD">
        <w:rPr>
          <w:sz w:val="28"/>
          <w:szCs w:val="28"/>
        </w:rPr>
        <w:t xml:space="preserve">О федеральной информационной адресной системе и о внесении изменений в Федеральный закон </w:t>
      </w:r>
      <w:r w:rsidR="00920A32">
        <w:rPr>
          <w:sz w:val="28"/>
          <w:szCs w:val="28"/>
        </w:rPr>
        <w:t>«</w:t>
      </w:r>
      <w:r w:rsidRPr="000F42FD">
        <w:rPr>
          <w:sz w:val="28"/>
          <w:szCs w:val="28"/>
        </w:rPr>
        <w:t>Об общих принципах организации местного самоуправления в Российской Федерации</w:t>
      </w:r>
      <w:r w:rsidR="00920A32">
        <w:rPr>
          <w:sz w:val="28"/>
          <w:szCs w:val="28"/>
        </w:rPr>
        <w:t xml:space="preserve">» </w:t>
      </w:r>
      <w:r w:rsidRPr="000F42FD">
        <w:rPr>
          <w:sz w:val="28"/>
          <w:szCs w:val="28"/>
        </w:rPr>
        <w:t xml:space="preserve">и Правил присвоения, изменения и аннулирования адресов, утвержденных </w:t>
      </w:r>
      <w:r w:rsidR="00DE61CC">
        <w:rPr>
          <w:sz w:val="28"/>
          <w:szCs w:val="28"/>
        </w:rPr>
        <w:t>П</w:t>
      </w:r>
      <w:r w:rsidRPr="000F42FD">
        <w:rPr>
          <w:sz w:val="28"/>
          <w:szCs w:val="28"/>
        </w:rPr>
        <w:t>остановлением Правительства Российской Федерации от 19</w:t>
      </w:r>
      <w:r w:rsidR="008E400E" w:rsidRPr="000F42FD">
        <w:rPr>
          <w:sz w:val="28"/>
          <w:szCs w:val="28"/>
        </w:rPr>
        <w:t>.11.</w:t>
      </w:r>
      <w:r w:rsidRPr="000F42FD">
        <w:rPr>
          <w:sz w:val="28"/>
          <w:szCs w:val="28"/>
        </w:rPr>
        <w:t>2014 г</w:t>
      </w:r>
      <w:r w:rsidR="00920A32">
        <w:rPr>
          <w:sz w:val="28"/>
          <w:szCs w:val="28"/>
        </w:rPr>
        <w:t>ода</w:t>
      </w:r>
      <w:r w:rsidRPr="000F42FD">
        <w:rPr>
          <w:sz w:val="28"/>
          <w:szCs w:val="28"/>
        </w:rPr>
        <w:t xml:space="preserve"> </w:t>
      </w:r>
      <w:r w:rsidR="008E400E" w:rsidRPr="000F42FD">
        <w:rPr>
          <w:sz w:val="28"/>
          <w:szCs w:val="28"/>
        </w:rPr>
        <w:t>№</w:t>
      </w:r>
      <w:r w:rsidRPr="000F42FD">
        <w:rPr>
          <w:sz w:val="28"/>
          <w:szCs w:val="28"/>
        </w:rPr>
        <w:t xml:space="preserve"> 1221</w:t>
      </w:r>
      <w:r w:rsidR="008E400E" w:rsidRPr="000F42FD">
        <w:rPr>
          <w:sz w:val="28"/>
          <w:szCs w:val="28"/>
        </w:rPr>
        <w:t>, в соответствии с соглашением о передаче полномочий</w:t>
      </w:r>
    </w:p>
    <w:p w14:paraId="39439A67" w14:textId="456AC6A3" w:rsidR="00A538D1" w:rsidRPr="000F42FD" w:rsidRDefault="008E400E" w:rsidP="000F42FD">
      <w:pPr>
        <w:jc w:val="both"/>
        <w:rPr>
          <w:sz w:val="28"/>
          <w:szCs w:val="28"/>
        </w:rPr>
      </w:pPr>
      <w:r w:rsidRPr="000F42FD">
        <w:rPr>
          <w:sz w:val="28"/>
          <w:szCs w:val="28"/>
        </w:rPr>
        <w:t xml:space="preserve">администрация Карталинского муниципального района </w:t>
      </w:r>
      <w:r w:rsidR="00A538D1" w:rsidRPr="000F42FD">
        <w:rPr>
          <w:sz w:val="28"/>
          <w:szCs w:val="28"/>
        </w:rPr>
        <w:t>ПОСТАНОВЛЯЕТ:</w:t>
      </w:r>
    </w:p>
    <w:p w14:paraId="78B52B40" w14:textId="77777777" w:rsidR="00777D0F" w:rsidRDefault="008E400E" w:rsidP="00777D0F">
      <w:pPr>
        <w:ind w:firstLine="426"/>
        <w:rPr>
          <w:sz w:val="28"/>
          <w:szCs w:val="28"/>
        </w:rPr>
      </w:pPr>
      <w:r w:rsidRPr="000F42FD">
        <w:rPr>
          <w:sz w:val="28"/>
          <w:szCs w:val="28"/>
        </w:rPr>
        <w:tab/>
      </w:r>
      <w:r w:rsidR="00A538D1" w:rsidRPr="000F42FD">
        <w:rPr>
          <w:sz w:val="28"/>
          <w:szCs w:val="28"/>
        </w:rPr>
        <w:t>1. Аннулировать адрес</w:t>
      </w:r>
      <w:r w:rsidR="00777D0F">
        <w:rPr>
          <w:sz w:val="28"/>
          <w:szCs w:val="28"/>
        </w:rPr>
        <w:t>_________________________________________</w:t>
      </w:r>
      <w:r w:rsidRPr="000F42FD">
        <w:rPr>
          <w:sz w:val="28"/>
          <w:szCs w:val="28"/>
        </w:rPr>
        <w:t xml:space="preserve"> </w:t>
      </w:r>
      <w:r w:rsidR="00777D0F">
        <w:rPr>
          <w:sz w:val="28"/>
          <w:szCs w:val="28"/>
        </w:rPr>
        <w:t xml:space="preserve">                </w:t>
      </w:r>
    </w:p>
    <w:p w14:paraId="6C42D0C1" w14:textId="5FED358D" w:rsidR="00A538D1" w:rsidRPr="00777D0F" w:rsidRDefault="00777D0F" w:rsidP="00777D0F">
      <w:pPr>
        <w:ind w:firstLine="426"/>
      </w:pPr>
      <w:r>
        <w:rPr>
          <w:sz w:val="28"/>
          <w:szCs w:val="28"/>
        </w:rPr>
        <w:t xml:space="preserve">                                          </w:t>
      </w:r>
      <w:r w:rsidR="00A538D1" w:rsidRPr="00777D0F">
        <w:t>(аннулируемый адрес объекта адресации, уникальный номер</w:t>
      </w:r>
      <w:r w:rsidR="008E400E" w:rsidRPr="00777D0F">
        <w:t xml:space="preserve"> </w:t>
      </w:r>
      <w:r w:rsidR="00A538D1" w:rsidRPr="00777D0F">
        <w:t>ан</w:t>
      </w:r>
      <w:r>
        <w:t xml:space="preserve">нулируемого </w:t>
      </w:r>
      <w:r w:rsidR="00A538D1" w:rsidRPr="00777D0F">
        <w:t>адреса объекта адресации в государственном адресном</w:t>
      </w:r>
      <w:r w:rsidR="008E400E" w:rsidRPr="00777D0F">
        <w:t xml:space="preserve"> </w:t>
      </w:r>
      <w:r w:rsidR="00A538D1" w:rsidRPr="00777D0F">
        <w:t>реестре)</w:t>
      </w:r>
    </w:p>
    <w:p w14:paraId="5A4F5DE5" w14:textId="510FFA0C" w:rsidR="00A538D1" w:rsidRPr="000F42FD" w:rsidRDefault="00A538D1" w:rsidP="000F42FD">
      <w:pPr>
        <w:rPr>
          <w:sz w:val="28"/>
          <w:szCs w:val="28"/>
        </w:rPr>
      </w:pPr>
      <w:r w:rsidRPr="000F42FD">
        <w:rPr>
          <w:sz w:val="28"/>
          <w:szCs w:val="28"/>
        </w:rPr>
        <w:t>объекта адресации</w:t>
      </w:r>
      <w:r w:rsidR="008E400E" w:rsidRPr="000F42FD">
        <w:rPr>
          <w:sz w:val="28"/>
          <w:szCs w:val="28"/>
        </w:rPr>
        <w:t xml:space="preserve"> ____________________________________________________</w:t>
      </w:r>
      <w:r w:rsidR="00777D0F">
        <w:rPr>
          <w:sz w:val="28"/>
          <w:szCs w:val="28"/>
        </w:rPr>
        <w:t>______________</w:t>
      </w:r>
    </w:p>
    <w:p w14:paraId="31D1F5AE" w14:textId="5ABD93E1" w:rsidR="00A538D1" w:rsidRPr="00777D0F" w:rsidRDefault="008E400E" w:rsidP="000F42FD">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00A538D1" w:rsidRPr="00777D0F">
        <w:t>(вид и наименование объекта адресации,</w:t>
      </w:r>
    </w:p>
    <w:p w14:paraId="5ECAE5BB" w14:textId="4C100DC6" w:rsidR="00A538D1" w:rsidRPr="00777D0F" w:rsidRDefault="008E400E" w:rsidP="000F42FD">
      <w:r w:rsidRPr="000F42FD">
        <w:rPr>
          <w:sz w:val="28"/>
          <w:szCs w:val="28"/>
        </w:rPr>
        <w:t>__________________________________________________________________</w:t>
      </w:r>
      <w:r w:rsidR="00A538D1" w:rsidRPr="00777D0F">
        <w:t>кадастровый номер объекта адресации и дату его снятия с кадастрового учета (в случае аннулирования</w:t>
      </w:r>
      <w:r w:rsidRPr="00777D0F">
        <w:t xml:space="preserve"> адреса</w:t>
      </w:r>
    </w:p>
    <w:p w14:paraId="28DC28C0" w14:textId="33AB400C" w:rsidR="00A538D1" w:rsidRPr="00777D0F" w:rsidRDefault="008E400E" w:rsidP="000F42FD">
      <w:r w:rsidRPr="000F42FD">
        <w:rPr>
          <w:sz w:val="28"/>
          <w:szCs w:val="28"/>
        </w:rPr>
        <w:t>__________________________________________________________________</w:t>
      </w:r>
      <w:r w:rsidR="00A538D1" w:rsidRPr="00777D0F">
        <w:t>объекта адресации в связи с прекращением существования объекта адресации и (или) снятия с</w:t>
      </w:r>
      <w:r w:rsidRPr="00777D0F">
        <w:t xml:space="preserve"> государственного</w:t>
      </w:r>
    </w:p>
    <w:p w14:paraId="46A3268D" w14:textId="77777777" w:rsidR="00777D0F" w:rsidRDefault="008E400E" w:rsidP="000F42FD">
      <w:pPr>
        <w:rPr>
          <w:sz w:val="28"/>
          <w:szCs w:val="28"/>
        </w:rPr>
      </w:pPr>
      <w:r w:rsidRPr="000F42FD">
        <w:rPr>
          <w:sz w:val="28"/>
          <w:szCs w:val="28"/>
        </w:rPr>
        <w:t>__________________________________________________________________</w:t>
      </w:r>
      <w:r w:rsidR="00A538D1" w:rsidRPr="00777D0F">
        <w:t xml:space="preserve">кадастрового учета объекта недвижимости, являющегося объектом адресации), реквизиты </w:t>
      </w:r>
      <w:r w:rsidRPr="00777D0F">
        <w:t>решения о присвоении</w:t>
      </w:r>
      <w:r w:rsidRPr="000F42FD">
        <w:rPr>
          <w:sz w:val="28"/>
          <w:szCs w:val="28"/>
        </w:rPr>
        <w:t xml:space="preserve"> __________________________________________________________________</w:t>
      </w:r>
      <w:r w:rsidR="00A538D1" w:rsidRPr="00777D0F">
        <w:t>объекту адресации адреса и кадастровый номер объекта адресации (в</w:t>
      </w:r>
      <w:r w:rsidRPr="00777D0F">
        <w:t xml:space="preserve"> </w:t>
      </w:r>
      <w:r w:rsidR="00A538D1" w:rsidRPr="00777D0F">
        <w:t>случае аннулирования адреса</w:t>
      </w:r>
      <w:r w:rsidR="00A538D1" w:rsidRPr="000F42FD">
        <w:rPr>
          <w:sz w:val="28"/>
          <w:szCs w:val="28"/>
        </w:rPr>
        <w:t xml:space="preserve"> </w:t>
      </w:r>
      <w:r w:rsidR="00A538D1" w:rsidRPr="00777D0F">
        <w:t xml:space="preserve">объекта </w:t>
      </w:r>
      <w:r w:rsidRPr="000F42FD">
        <w:rPr>
          <w:sz w:val="28"/>
          <w:szCs w:val="28"/>
        </w:rPr>
        <w:t>__________________________________________________________________</w:t>
      </w:r>
    </w:p>
    <w:p w14:paraId="5FD62753" w14:textId="175286B8" w:rsidR="00A538D1" w:rsidRPr="00777D0F" w:rsidRDefault="00A538D1" w:rsidP="000F42FD">
      <w:r w:rsidRPr="00777D0F">
        <w:t>адресации на основании присвоения этому объекту адресации</w:t>
      </w:r>
      <w:r w:rsidR="008E400E" w:rsidRPr="00777D0F">
        <w:t xml:space="preserve"> </w:t>
      </w:r>
      <w:r w:rsidRPr="00777D0F">
        <w:t>нового адреса),</w:t>
      </w:r>
      <w:r w:rsidR="008E400E" w:rsidRPr="00777D0F">
        <w:t xml:space="preserve"> </w:t>
      </w:r>
      <w:r w:rsidRPr="00777D0F">
        <w:t>другие необходимые сведения,</w:t>
      </w:r>
      <w:r w:rsidRPr="000F42FD">
        <w:rPr>
          <w:sz w:val="28"/>
          <w:szCs w:val="28"/>
        </w:rPr>
        <w:t xml:space="preserve"> </w:t>
      </w:r>
      <w:r w:rsidR="008E400E" w:rsidRPr="00777D0F">
        <w:t>_____________________________________________________________________________</w:t>
      </w:r>
      <w:r w:rsidRPr="00777D0F">
        <w:t>определенные уполномоченным органом (при наличии) по причине</w:t>
      </w:r>
      <w:r w:rsidR="008E400E" w:rsidRPr="00777D0F">
        <w:t xml:space="preserve"> </w:t>
      </w:r>
      <w:r w:rsidRPr="00777D0F">
        <w:t>(причина аннулирования адреса объекта адресации)</w:t>
      </w:r>
    </w:p>
    <w:p w14:paraId="3565D799" w14:textId="77777777" w:rsidR="00A538D1" w:rsidRPr="000F42FD" w:rsidRDefault="00A538D1" w:rsidP="000F42FD">
      <w:pPr>
        <w:rPr>
          <w:sz w:val="28"/>
          <w:szCs w:val="28"/>
        </w:rPr>
      </w:pPr>
    </w:p>
    <w:p w14:paraId="0E170DA4" w14:textId="77777777" w:rsidR="008E400E" w:rsidRPr="000F42FD" w:rsidRDefault="008E400E" w:rsidP="000F42FD">
      <w:pPr>
        <w:rPr>
          <w:sz w:val="28"/>
          <w:szCs w:val="28"/>
        </w:rPr>
      </w:pPr>
      <w:r w:rsidRPr="000F42FD">
        <w:rPr>
          <w:sz w:val="28"/>
          <w:szCs w:val="28"/>
        </w:rPr>
        <w:t>__________________________</w:t>
      </w:r>
      <w:r w:rsidRPr="000F42FD">
        <w:rPr>
          <w:sz w:val="28"/>
          <w:szCs w:val="28"/>
        </w:rPr>
        <w:tab/>
        <w:t>______________</w:t>
      </w:r>
      <w:r w:rsidRPr="000F42FD">
        <w:rPr>
          <w:sz w:val="28"/>
          <w:szCs w:val="28"/>
        </w:rPr>
        <w:tab/>
      </w:r>
      <w:r w:rsidRPr="000F42FD">
        <w:rPr>
          <w:sz w:val="28"/>
          <w:szCs w:val="28"/>
        </w:rPr>
        <w:tab/>
        <w:t>______________</w:t>
      </w:r>
    </w:p>
    <w:p w14:paraId="257306A6" w14:textId="46C4FE87" w:rsidR="008E400E" w:rsidRPr="000F42FD" w:rsidRDefault="008E400E" w:rsidP="000F42FD">
      <w:pPr>
        <w:rPr>
          <w:sz w:val="28"/>
          <w:szCs w:val="28"/>
        </w:rPr>
      </w:pPr>
      <w:r w:rsidRPr="000F42FD">
        <w:rPr>
          <w:sz w:val="28"/>
          <w:szCs w:val="28"/>
        </w:rPr>
        <w:t xml:space="preserve">                  (должность)</w:t>
      </w:r>
      <w:r w:rsidRPr="000F42FD">
        <w:rPr>
          <w:sz w:val="28"/>
          <w:szCs w:val="28"/>
        </w:rPr>
        <w:tab/>
      </w:r>
      <w:r w:rsidRPr="000F42FD">
        <w:rPr>
          <w:sz w:val="28"/>
          <w:szCs w:val="28"/>
        </w:rPr>
        <w:tab/>
      </w:r>
      <w:r w:rsidR="00B85794">
        <w:rPr>
          <w:sz w:val="28"/>
          <w:szCs w:val="28"/>
        </w:rPr>
        <w:t xml:space="preserve">          </w:t>
      </w:r>
      <w:r w:rsidRPr="000F42FD">
        <w:rPr>
          <w:sz w:val="28"/>
          <w:szCs w:val="28"/>
        </w:rPr>
        <w:tab/>
        <w:t>(подпись)</w:t>
      </w:r>
      <w:r w:rsidRPr="000F42FD">
        <w:rPr>
          <w:sz w:val="28"/>
          <w:szCs w:val="28"/>
        </w:rPr>
        <w:tab/>
      </w:r>
      <w:r w:rsidRPr="000F42FD">
        <w:rPr>
          <w:sz w:val="28"/>
          <w:szCs w:val="28"/>
        </w:rPr>
        <w:tab/>
      </w:r>
      <w:r w:rsidRPr="000F42FD">
        <w:rPr>
          <w:sz w:val="28"/>
          <w:szCs w:val="28"/>
        </w:rPr>
        <w:tab/>
      </w:r>
      <w:r w:rsidR="00B85794">
        <w:rPr>
          <w:sz w:val="28"/>
          <w:szCs w:val="28"/>
        </w:rPr>
        <w:t xml:space="preserve">     </w:t>
      </w:r>
      <w:r w:rsidRPr="000F42FD">
        <w:rPr>
          <w:sz w:val="28"/>
          <w:szCs w:val="28"/>
        </w:rPr>
        <w:t>(ФИО)</w:t>
      </w:r>
    </w:p>
    <w:p w14:paraId="48D2DF60" w14:textId="77777777" w:rsidR="008E400E" w:rsidRPr="000F42FD" w:rsidRDefault="008E400E" w:rsidP="000F42FD">
      <w:pPr>
        <w:rPr>
          <w:sz w:val="28"/>
          <w:szCs w:val="28"/>
        </w:rPr>
      </w:pPr>
    </w:p>
    <w:p w14:paraId="5CD0543E" w14:textId="77777777" w:rsidR="008E400E" w:rsidRPr="000F42FD" w:rsidRDefault="008E400E" w:rsidP="000F42FD">
      <w:pPr>
        <w:rPr>
          <w:sz w:val="28"/>
          <w:szCs w:val="28"/>
        </w:rPr>
      </w:pPr>
      <w:r w:rsidRPr="000F42FD">
        <w:rPr>
          <w:sz w:val="28"/>
          <w:szCs w:val="28"/>
        </w:rPr>
        <w:t>МП</w:t>
      </w:r>
    </w:p>
    <w:p w14:paraId="5E860706" w14:textId="77777777" w:rsidR="00920A32" w:rsidRDefault="00A538D1"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008E400E" w:rsidRPr="000F42FD">
        <w:rPr>
          <w:sz w:val="28"/>
          <w:szCs w:val="28"/>
        </w:rPr>
        <w:tab/>
      </w:r>
      <w:r w:rsidR="008E400E" w:rsidRPr="000F42FD">
        <w:rPr>
          <w:sz w:val="28"/>
          <w:szCs w:val="28"/>
        </w:rPr>
        <w:tab/>
      </w:r>
    </w:p>
    <w:p w14:paraId="604B69F3" w14:textId="77777777" w:rsidR="00920A32" w:rsidRDefault="00920A32" w:rsidP="000F42FD">
      <w:pPr>
        <w:rPr>
          <w:sz w:val="28"/>
          <w:szCs w:val="28"/>
        </w:rPr>
      </w:pPr>
    </w:p>
    <w:p w14:paraId="6AA6F71F" w14:textId="77777777" w:rsidR="00920A32" w:rsidRDefault="00920A32" w:rsidP="000F42FD">
      <w:pPr>
        <w:rPr>
          <w:sz w:val="28"/>
          <w:szCs w:val="28"/>
        </w:rPr>
      </w:pPr>
    </w:p>
    <w:p w14:paraId="5550F6C0" w14:textId="77777777" w:rsidR="00920A32" w:rsidRDefault="00920A32" w:rsidP="000F42FD">
      <w:pPr>
        <w:rPr>
          <w:sz w:val="28"/>
          <w:szCs w:val="28"/>
        </w:rPr>
      </w:pPr>
    </w:p>
    <w:p w14:paraId="77442AE6" w14:textId="77777777" w:rsidR="00920A32" w:rsidRDefault="00920A32" w:rsidP="000F42FD">
      <w:pPr>
        <w:rPr>
          <w:sz w:val="28"/>
          <w:szCs w:val="28"/>
        </w:rPr>
      </w:pPr>
    </w:p>
    <w:p w14:paraId="5248F3DD" w14:textId="77777777" w:rsidR="00920A32" w:rsidRDefault="00920A32" w:rsidP="000F42FD">
      <w:pPr>
        <w:rPr>
          <w:sz w:val="28"/>
          <w:szCs w:val="28"/>
        </w:rPr>
      </w:pPr>
    </w:p>
    <w:p w14:paraId="12FA4C83" w14:textId="77777777" w:rsidR="00920A32" w:rsidRDefault="00920A32" w:rsidP="000F42FD">
      <w:pPr>
        <w:rPr>
          <w:sz w:val="28"/>
          <w:szCs w:val="28"/>
        </w:rPr>
      </w:pPr>
    </w:p>
    <w:p w14:paraId="2A3B6640" w14:textId="77777777" w:rsidR="00920A32" w:rsidRDefault="00920A32" w:rsidP="000F42FD">
      <w:pPr>
        <w:rPr>
          <w:sz w:val="28"/>
          <w:szCs w:val="28"/>
        </w:rPr>
      </w:pPr>
    </w:p>
    <w:p w14:paraId="618FE250" w14:textId="77777777" w:rsidR="00920A32" w:rsidRDefault="00920A32" w:rsidP="000F42FD">
      <w:pPr>
        <w:rPr>
          <w:sz w:val="28"/>
          <w:szCs w:val="28"/>
        </w:rPr>
      </w:pPr>
    </w:p>
    <w:p w14:paraId="188E9445" w14:textId="77777777" w:rsidR="00920A32" w:rsidRDefault="00920A32" w:rsidP="000F42FD">
      <w:pPr>
        <w:rPr>
          <w:sz w:val="28"/>
          <w:szCs w:val="28"/>
        </w:rPr>
      </w:pPr>
    </w:p>
    <w:p w14:paraId="55355C0A" w14:textId="77777777" w:rsidR="00920A32" w:rsidRDefault="00920A32" w:rsidP="000F42FD">
      <w:pPr>
        <w:rPr>
          <w:sz w:val="28"/>
          <w:szCs w:val="28"/>
        </w:rPr>
      </w:pPr>
    </w:p>
    <w:p w14:paraId="7FAD2C84" w14:textId="77777777" w:rsidR="00920A32" w:rsidRDefault="00920A32" w:rsidP="000F42FD">
      <w:pPr>
        <w:rPr>
          <w:sz w:val="28"/>
          <w:szCs w:val="28"/>
        </w:rPr>
      </w:pPr>
    </w:p>
    <w:p w14:paraId="3D7E628A" w14:textId="77777777" w:rsidR="00920A32" w:rsidRDefault="00920A32" w:rsidP="000F42FD">
      <w:pPr>
        <w:rPr>
          <w:sz w:val="28"/>
          <w:szCs w:val="28"/>
        </w:rPr>
      </w:pPr>
    </w:p>
    <w:p w14:paraId="26C26AD4" w14:textId="77777777" w:rsidR="00920A32" w:rsidRDefault="00920A32" w:rsidP="000F42FD">
      <w:pPr>
        <w:rPr>
          <w:sz w:val="28"/>
          <w:szCs w:val="28"/>
        </w:rPr>
      </w:pPr>
    </w:p>
    <w:p w14:paraId="21B39D4D" w14:textId="77777777" w:rsidR="00920A32" w:rsidRDefault="00920A32" w:rsidP="000F42FD">
      <w:pPr>
        <w:rPr>
          <w:sz w:val="28"/>
          <w:szCs w:val="28"/>
        </w:rPr>
      </w:pPr>
    </w:p>
    <w:p w14:paraId="412E4CD6" w14:textId="77777777" w:rsidR="00920A32" w:rsidRDefault="00920A32" w:rsidP="000F42FD">
      <w:pPr>
        <w:rPr>
          <w:sz w:val="28"/>
          <w:szCs w:val="28"/>
        </w:rPr>
      </w:pPr>
    </w:p>
    <w:p w14:paraId="33EEF1C3" w14:textId="77777777" w:rsidR="00920A32" w:rsidRDefault="00920A32" w:rsidP="000F42FD">
      <w:pPr>
        <w:rPr>
          <w:sz w:val="28"/>
          <w:szCs w:val="28"/>
        </w:rPr>
      </w:pPr>
    </w:p>
    <w:p w14:paraId="35C62655" w14:textId="77777777" w:rsidR="00920A32" w:rsidRDefault="00920A32" w:rsidP="000F42FD">
      <w:pPr>
        <w:rPr>
          <w:sz w:val="28"/>
          <w:szCs w:val="28"/>
        </w:rPr>
      </w:pPr>
    </w:p>
    <w:p w14:paraId="1AA4CC2D" w14:textId="77777777" w:rsidR="00920A32" w:rsidRDefault="00920A32" w:rsidP="000F42FD">
      <w:pPr>
        <w:rPr>
          <w:sz w:val="28"/>
          <w:szCs w:val="28"/>
        </w:rPr>
      </w:pPr>
    </w:p>
    <w:p w14:paraId="1FD45460" w14:textId="77777777" w:rsidR="00920A32" w:rsidRDefault="00920A32" w:rsidP="000F42FD">
      <w:pPr>
        <w:rPr>
          <w:sz w:val="28"/>
          <w:szCs w:val="28"/>
        </w:rPr>
      </w:pPr>
    </w:p>
    <w:p w14:paraId="684D9991" w14:textId="77777777" w:rsidR="00920A32" w:rsidRDefault="00920A32" w:rsidP="000F42FD">
      <w:pPr>
        <w:rPr>
          <w:sz w:val="28"/>
          <w:szCs w:val="28"/>
        </w:rPr>
      </w:pPr>
    </w:p>
    <w:p w14:paraId="72EB8C2F" w14:textId="77777777" w:rsidR="00920A32" w:rsidRDefault="00920A32" w:rsidP="000F42FD">
      <w:pPr>
        <w:rPr>
          <w:sz w:val="28"/>
          <w:szCs w:val="28"/>
        </w:rPr>
      </w:pPr>
    </w:p>
    <w:p w14:paraId="00D85A56" w14:textId="77777777" w:rsidR="00920A32" w:rsidRDefault="00920A32" w:rsidP="000F42FD">
      <w:pPr>
        <w:rPr>
          <w:sz w:val="28"/>
          <w:szCs w:val="28"/>
        </w:rPr>
      </w:pPr>
    </w:p>
    <w:p w14:paraId="4A1CAB9C" w14:textId="6F684DE3" w:rsidR="00920A32" w:rsidRDefault="00920A32" w:rsidP="000F42FD">
      <w:pPr>
        <w:rPr>
          <w:sz w:val="28"/>
          <w:szCs w:val="28"/>
        </w:rPr>
      </w:pPr>
    </w:p>
    <w:p w14:paraId="0F81023E" w14:textId="633FB2E7" w:rsidR="00777D0F" w:rsidRDefault="00777D0F" w:rsidP="000F42FD">
      <w:pPr>
        <w:rPr>
          <w:sz w:val="28"/>
          <w:szCs w:val="28"/>
        </w:rPr>
      </w:pPr>
    </w:p>
    <w:p w14:paraId="1DBF3278" w14:textId="77777777" w:rsidR="00777D0F" w:rsidRDefault="00777D0F" w:rsidP="000F42FD">
      <w:pPr>
        <w:rPr>
          <w:sz w:val="28"/>
          <w:szCs w:val="28"/>
        </w:rPr>
      </w:pPr>
    </w:p>
    <w:p w14:paraId="4ABBD4B9" w14:textId="5406F957" w:rsidR="00920A32" w:rsidRDefault="00920A32" w:rsidP="000F42FD">
      <w:pPr>
        <w:rPr>
          <w:sz w:val="28"/>
          <w:szCs w:val="28"/>
        </w:rPr>
      </w:pPr>
    </w:p>
    <w:p w14:paraId="2A9856CC" w14:textId="3146A1EF" w:rsidR="00777D0F" w:rsidRDefault="00777D0F" w:rsidP="000F42FD">
      <w:pPr>
        <w:rPr>
          <w:sz w:val="28"/>
          <w:szCs w:val="28"/>
        </w:rPr>
      </w:pPr>
    </w:p>
    <w:p w14:paraId="7DBF0EC9" w14:textId="25A7215E" w:rsidR="00777D0F" w:rsidRDefault="00777D0F" w:rsidP="000F42FD">
      <w:pPr>
        <w:rPr>
          <w:sz w:val="28"/>
          <w:szCs w:val="28"/>
        </w:rPr>
      </w:pPr>
    </w:p>
    <w:p w14:paraId="17B7DFCE" w14:textId="04118E59" w:rsidR="00777D0F" w:rsidRDefault="00777D0F" w:rsidP="000F42FD">
      <w:pPr>
        <w:rPr>
          <w:sz w:val="28"/>
          <w:szCs w:val="28"/>
        </w:rPr>
      </w:pPr>
    </w:p>
    <w:p w14:paraId="308E9BC3" w14:textId="69FA60DA" w:rsidR="00777D0F" w:rsidRDefault="00777D0F" w:rsidP="000F42FD">
      <w:pPr>
        <w:rPr>
          <w:sz w:val="28"/>
          <w:szCs w:val="28"/>
        </w:rPr>
      </w:pPr>
    </w:p>
    <w:p w14:paraId="4562834E" w14:textId="6F5427B1" w:rsidR="00777D0F" w:rsidRDefault="00777D0F" w:rsidP="000F42FD">
      <w:pPr>
        <w:rPr>
          <w:sz w:val="28"/>
          <w:szCs w:val="28"/>
        </w:rPr>
      </w:pPr>
    </w:p>
    <w:p w14:paraId="0A83A1C6" w14:textId="76E1CEC4" w:rsidR="00777D0F" w:rsidRDefault="00777D0F" w:rsidP="000F42FD">
      <w:pPr>
        <w:rPr>
          <w:sz w:val="28"/>
          <w:szCs w:val="28"/>
        </w:rPr>
      </w:pPr>
    </w:p>
    <w:p w14:paraId="136A2FCC" w14:textId="6EEDBE6B" w:rsidR="008E400E" w:rsidRPr="000F42FD" w:rsidRDefault="000A0B7D" w:rsidP="00920A32">
      <w:pPr>
        <w:ind w:firstLine="1985"/>
        <w:jc w:val="center"/>
        <w:rPr>
          <w:sz w:val="28"/>
          <w:szCs w:val="28"/>
        </w:rPr>
      </w:pPr>
      <w:r>
        <w:rPr>
          <w:sz w:val="28"/>
          <w:szCs w:val="28"/>
        </w:rPr>
        <w:t xml:space="preserve">     </w:t>
      </w:r>
      <w:r w:rsidR="004D04A1">
        <w:rPr>
          <w:sz w:val="28"/>
          <w:szCs w:val="28"/>
        </w:rPr>
        <w:t xml:space="preserve">       </w:t>
      </w:r>
      <w:r>
        <w:rPr>
          <w:sz w:val="28"/>
          <w:szCs w:val="28"/>
        </w:rPr>
        <w:t xml:space="preserve">  </w:t>
      </w:r>
      <w:r w:rsidR="008E400E" w:rsidRPr="000F42FD">
        <w:rPr>
          <w:sz w:val="28"/>
          <w:szCs w:val="28"/>
        </w:rPr>
        <w:t>ПРИЛОЖЕНИЕ  3</w:t>
      </w:r>
    </w:p>
    <w:p w14:paraId="5F70EB15" w14:textId="46F9E986" w:rsidR="00920A32" w:rsidRDefault="00920A32" w:rsidP="00920A32">
      <w:pPr>
        <w:ind w:firstLine="1985"/>
        <w:jc w:val="center"/>
        <w:rPr>
          <w:sz w:val="28"/>
          <w:szCs w:val="28"/>
        </w:rPr>
      </w:pPr>
      <w:r>
        <w:rPr>
          <w:sz w:val="28"/>
          <w:szCs w:val="28"/>
        </w:rPr>
        <w:t xml:space="preserve">                                </w:t>
      </w:r>
      <w:r w:rsidR="008E400E" w:rsidRPr="000F42FD">
        <w:rPr>
          <w:sz w:val="28"/>
          <w:szCs w:val="28"/>
        </w:rPr>
        <w:t xml:space="preserve">к административному регламенту </w:t>
      </w:r>
      <w:r w:rsidR="008E400E" w:rsidRPr="000F42FD">
        <w:rPr>
          <w:sz w:val="28"/>
          <w:szCs w:val="28"/>
        </w:rPr>
        <w:tab/>
      </w:r>
      <w:r w:rsidR="008E400E" w:rsidRPr="000F42FD">
        <w:rPr>
          <w:sz w:val="28"/>
          <w:szCs w:val="28"/>
        </w:rPr>
        <w:tab/>
      </w:r>
      <w:r w:rsidR="008E400E" w:rsidRPr="000F42FD">
        <w:rPr>
          <w:sz w:val="28"/>
          <w:szCs w:val="28"/>
        </w:rPr>
        <w:tab/>
      </w:r>
      <w:r w:rsidR="008E400E" w:rsidRPr="000F42FD">
        <w:rPr>
          <w:sz w:val="28"/>
          <w:szCs w:val="28"/>
        </w:rPr>
        <w:tab/>
        <w:t xml:space="preserve">      </w:t>
      </w:r>
      <w:r w:rsidR="005B6EF9" w:rsidRPr="000F42FD">
        <w:rPr>
          <w:sz w:val="28"/>
          <w:szCs w:val="28"/>
        </w:rPr>
        <w:tab/>
      </w:r>
      <w:r w:rsidR="005B6EF9" w:rsidRPr="000F42FD">
        <w:rPr>
          <w:sz w:val="28"/>
          <w:szCs w:val="28"/>
        </w:rPr>
        <w:tab/>
      </w:r>
      <w:r>
        <w:rPr>
          <w:sz w:val="28"/>
          <w:szCs w:val="28"/>
        </w:rPr>
        <w:t xml:space="preserve"> </w:t>
      </w:r>
      <w:r w:rsidR="000A0B7D">
        <w:rPr>
          <w:sz w:val="28"/>
          <w:szCs w:val="28"/>
        </w:rPr>
        <w:t xml:space="preserve">      </w:t>
      </w:r>
      <w:r>
        <w:rPr>
          <w:sz w:val="28"/>
          <w:szCs w:val="28"/>
        </w:rPr>
        <w:t xml:space="preserve">     </w:t>
      </w:r>
      <w:r w:rsidR="008E400E" w:rsidRPr="000F42FD">
        <w:rPr>
          <w:sz w:val="28"/>
          <w:szCs w:val="28"/>
        </w:rPr>
        <w:t xml:space="preserve">предоставления муниципальной услуги </w:t>
      </w:r>
      <w:r w:rsidR="008E400E" w:rsidRPr="000F42FD">
        <w:rPr>
          <w:sz w:val="28"/>
          <w:szCs w:val="28"/>
        </w:rPr>
        <w:tab/>
      </w:r>
      <w:r w:rsidR="008E400E" w:rsidRPr="000F42FD">
        <w:rPr>
          <w:sz w:val="28"/>
          <w:szCs w:val="28"/>
        </w:rPr>
        <w:tab/>
      </w:r>
    </w:p>
    <w:p w14:paraId="6BB86D1D" w14:textId="2AFADB54" w:rsidR="008E400E" w:rsidRPr="000F42FD" w:rsidRDefault="000A0B7D" w:rsidP="00920A32">
      <w:pPr>
        <w:ind w:firstLine="1985"/>
        <w:jc w:val="center"/>
        <w:rPr>
          <w:sz w:val="28"/>
          <w:szCs w:val="28"/>
        </w:rPr>
      </w:pPr>
      <w:r>
        <w:rPr>
          <w:sz w:val="28"/>
          <w:szCs w:val="28"/>
        </w:rPr>
        <w:t xml:space="preserve">             </w:t>
      </w:r>
      <w:r w:rsidR="00920A32">
        <w:rPr>
          <w:sz w:val="28"/>
          <w:szCs w:val="28"/>
        </w:rPr>
        <w:t>«</w:t>
      </w:r>
      <w:r w:rsidR="008E400E" w:rsidRPr="000F42FD">
        <w:rPr>
          <w:sz w:val="28"/>
          <w:szCs w:val="28"/>
        </w:rPr>
        <w:t>Присвоение адреса объекту адресации,</w:t>
      </w:r>
    </w:p>
    <w:p w14:paraId="1D3EE0BB" w14:textId="32031DFB" w:rsidR="008E400E" w:rsidRDefault="000A0B7D" w:rsidP="00920A32">
      <w:pPr>
        <w:ind w:firstLine="1985"/>
        <w:jc w:val="center"/>
        <w:rPr>
          <w:sz w:val="28"/>
          <w:szCs w:val="28"/>
        </w:rPr>
      </w:pPr>
      <w:r>
        <w:rPr>
          <w:sz w:val="28"/>
          <w:szCs w:val="28"/>
        </w:rPr>
        <w:t xml:space="preserve">                 </w:t>
      </w:r>
      <w:r w:rsidR="008E400E" w:rsidRPr="000F42FD">
        <w:rPr>
          <w:sz w:val="28"/>
          <w:szCs w:val="28"/>
        </w:rPr>
        <w:t>изменение и аннулирование такого адреса</w:t>
      </w:r>
      <w:r w:rsidR="00920A32">
        <w:rPr>
          <w:sz w:val="28"/>
          <w:szCs w:val="28"/>
        </w:rPr>
        <w:t>»</w:t>
      </w:r>
    </w:p>
    <w:p w14:paraId="17284E81" w14:textId="77777777" w:rsidR="00D3435E" w:rsidRDefault="00D3435E" w:rsidP="00D3435E">
      <w:pPr>
        <w:ind w:left="2268" w:firstLine="1418"/>
        <w:jc w:val="center"/>
        <w:rPr>
          <w:sz w:val="28"/>
          <w:szCs w:val="28"/>
        </w:rPr>
      </w:pPr>
      <w:bookmarkStart w:id="5" w:name="_Hlk157074638"/>
      <w:r>
        <w:rPr>
          <w:sz w:val="28"/>
          <w:szCs w:val="28"/>
        </w:rPr>
        <w:t>на территории Карталинского</w:t>
      </w:r>
    </w:p>
    <w:p w14:paraId="00586C6E" w14:textId="77777777" w:rsidR="00D3435E" w:rsidRDefault="00D3435E" w:rsidP="00D3435E">
      <w:pPr>
        <w:ind w:left="2268" w:firstLine="1418"/>
        <w:jc w:val="center"/>
        <w:rPr>
          <w:sz w:val="28"/>
          <w:szCs w:val="28"/>
        </w:rPr>
      </w:pPr>
      <w:r>
        <w:rPr>
          <w:sz w:val="28"/>
          <w:szCs w:val="28"/>
        </w:rPr>
        <w:t xml:space="preserve"> городского поселения</w:t>
      </w:r>
    </w:p>
    <w:bookmarkEnd w:id="5"/>
    <w:p w14:paraId="3CA1E43A" w14:textId="1AB5B07E" w:rsidR="000A0B7D" w:rsidRDefault="000A0B7D" w:rsidP="00920A32">
      <w:pPr>
        <w:ind w:firstLine="1985"/>
        <w:jc w:val="center"/>
        <w:rPr>
          <w:sz w:val="28"/>
          <w:szCs w:val="28"/>
        </w:rPr>
      </w:pPr>
    </w:p>
    <w:p w14:paraId="47409FB3" w14:textId="77777777" w:rsidR="000A0B7D" w:rsidRPr="000F42FD" w:rsidRDefault="000A0B7D" w:rsidP="00920A32">
      <w:pPr>
        <w:ind w:firstLine="1985"/>
        <w:jc w:val="center"/>
        <w:rPr>
          <w:sz w:val="28"/>
          <w:szCs w:val="28"/>
        </w:rPr>
      </w:pPr>
    </w:p>
    <w:p w14:paraId="10402EB1" w14:textId="77777777" w:rsidR="008E400E" w:rsidRPr="000F42FD" w:rsidRDefault="008E400E" w:rsidP="00920A32">
      <w:pPr>
        <w:ind w:firstLine="1985"/>
        <w:rPr>
          <w:sz w:val="28"/>
          <w:szCs w:val="28"/>
        </w:rPr>
      </w:pPr>
    </w:p>
    <w:p w14:paraId="2E5E6291" w14:textId="153B6C46" w:rsidR="00A538D1" w:rsidRDefault="00A538D1" w:rsidP="000A0B7D">
      <w:pPr>
        <w:jc w:val="center"/>
        <w:rPr>
          <w:sz w:val="28"/>
          <w:szCs w:val="28"/>
        </w:rPr>
      </w:pPr>
      <w:r w:rsidRPr="000F42FD">
        <w:rPr>
          <w:sz w:val="28"/>
          <w:szCs w:val="28"/>
        </w:rPr>
        <w:t>ФОРМА</w:t>
      </w:r>
      <w:r w:rsidR="000A0B7D">
        <w:rPr>
          <w:sz w:val="28"/>
          <w:szCs w:val="28"/>
        </w:rPr>
        <w:t xml:space="preserve"> </w:t>
      </w:r>
      <w:r w:rsidRPr="000F42FD">
        <w:rPr>
          <w:sz w:val="28"/>
          <w:szCs w:val="28"/>
        </w:rPr>
        <w:t>РЕШЕНИЯ ОБ ОТКАЗЕ В ПРИСВОЕНИИ ОБЪЕКТУ АДРЕСАЦИИ АДРЕСА ИЛИ АННУЛИРОВАНИИ ЕГО</w:t>
      </w:r>
      <w:r w:rsidR="008E400E" w:rsidRPr="000F42FD">
        <w:rPr>
          <w:sz w:val="28"/>
          <w:szCs w:val="28"/>
        </w:rPr>
        <w:t xml:space="preserve"> </w:t>
      </w:r>
      <w:r w:rsidRPr="000F42FD">
        <w:rPr>
          <w:sz w:val="28"/>
          <w:szCs w:val="28"/>
        </w:rPr>
        <w:t>АДРЕСА</w:t>
      </w:r>
    </w:p>
    <w:p w14:paraId="23B56F88" w14:textId="77777777" w:rsidR="000A0B7D" w:rsidRDefault="000A0B7D" w:rsidP="000A0B7D">
      <w:pPr>
        <w:jc w:val="center"/>
        <w:rPr>
          <w:sz w:val="28"/>
          <w:szCs w:val="28"/>
        </w:rPr>
      </w:pPr>
    </w:p>
    <w:p w14:paraId="5D798A26" w14:textId="77777777" w:rsidR="000A0B7D" w:rsidRPr="000F42FD" w:rsidRDefault="000A0B7D" w:rsidP="000A0B7D">
      <w:pPr>
        <w:jc w:val="center"/>
        <w:rPr>
          <w:sz w:val="28"/>
          <w:szCs w:val="28"/>
        </w:rPr>
      </w:pPr>
    </w:p>
    <w:p w14:paraId="18EBCBB8" w14:textId="3D5CCF99" w:rsidR="008E400E" w:rsidRPr="004D04A1" w:rsidRDefault="00751DE7" w:rsidP="000F42FD">
      <w:r>
        <w:t xml:space="preserve">                                                         </w:t>
      </w:r>
      <w:r w:rsidR="008E400E" w:rsidRPr="004D04A1">
        <w:t>______________________________________________</w:t>
      </w:r>
    </w:p>
    <w:p w14:paraId="64B3ACA0" w14:textId="7517B61D" w:rsidR="00751DE7" w:rsidRDefault="00751DE7" w:rsidP="000F42FD">
      <w:r>
        <w:t xml:space="preserve">                                                        </w:t>
      </w:r>
      <w:r w:rsidR="00A538D1" w:rsidRPr="004D04A1">
        <w:t>(Ф.И.О., адрес заявителя (представителя) заявителя)</w:t>
      </w:r>
      <w:r w:rsidR="00A538D1" w:rsidRPr="004D04A1">
        <w:br/>
      </w:r>
      <w:r w:rsidR="008E400E" w:rsidRPr="004D04A1">
        <w:tab/>
      </w:r>
      <w:r w:rsidR="008E400E" w:rsidRPr="004D04A1">
        <w:tab/>
      </w:r>
      <w:r w:rsidR="008E400E" w:rsidRPr="004D04A1">
        <w:tab/>
      </w:r>
      <w:r w:rsidR="008E400E" w:rsidRPr="004D04A1">
        <w:tab/>
      </w:r>
      <w:r>
        <w:t xml:space="preserve">           </w:t>
      </w:r>
      <w:r w:rsidR="008E400E" w:rsidRPr="004D04A1">
        <w:t>______________________________________________</w:t>
      </w:r>
    </w:p>
    <w:p w14:paraId="64271B81" w14:textId="0757B672" w:rsidR="008E400E" w:rsidRPr="004D04A1" w:rsidRDefault="00751DE7" w:rsidP="00D3435E">
      <w:r>
        <w:t xml:space="preserve">                                                         </w:t>
      </w:r>
      <w:r w:rsidR="00A538D1" w:rsidRPr="004D04A1">
        <w:t xml:space="preserve">(регистрационный номер заявления о присвоении </w:t>
      </w:r>
      <w:r w:rsidR="008E400E" w:rsidRPr="004D04A1">
        <w:tab/>
      </w:r>
      <w:r w:rsidR="008E400E" w:rsidRPr="004D04A1">
        <w:tab/>
      </w:r>
      <w:r w:rsidR="008E400E" w:rsidRPr="004D04A1">
        <w:tab/>
      </w:r>
      <w:r>
        <w:t xml:space="preserve">                                </w:t>
      </w:r>
      <w:r w:rsidR="008E400E" w:rsidRPr="004D04A1">
        <w:t>_____________________________________________</w:t>
      </w:r>
    </w:p>
    <w:p w14:paraId="0CD5DAB5" w14:textId="35B9BAE4" w:rsidR="00A538D1" w:rsidRPr="004D04A1" w:rsidRDefault="008E400E" w:rsidP="000F42FD">
      <w:r w:rsidRPr="004D04A1">
        <w:tab/>
      </w:r>
      <w:r w:rsidRPr="004D04A1">
        <w:tab/>
      </w:r>
      <w:r w:rsidRPr="004D04A1">
        <w:tab/>
      </w:r>
      <w:r w:rsidRPr="004D04A1">
        <w:tab/>
      </w:r>
      <w:r w:rsidR="00751DE7">
        <w:t xml:space="preserve">     </w:t>
      </w:r>
      <w:r w:rsidR="00D3435E">
        <w:t xml:space="preserve">   </w:t>
      </w:r>
      <w:r w:rsidR="00751DE7">
        <w:t xml:space="preserve"> </w:t>
      </w:r>
      <w:r w:rsidR="00A538D1" w:rsidRPr="004D04A1">
        <w:t>объекту</w:t>
      </w:r>
      <w:r w:rsidRPr="004D04A1">
        <w:t xml:space="preserve"> </w:t>
      </w:r>
      <w:r w:rsidR="00A538D1" w:rsidRPr="004D04A1">
        <w:t>адресации адреса или аннулировании его адреса)</w:t>
      </w:r>
    </w:p>
    <w:p w14:paraId="19C39615" w14:textId="7F6164E3" w:rsidR="00A538D1" w:rsidRPr="000F42FD" w:rsidRDefault="00A538D1" w:rsidP="000F42FD">
      <w:pPr>
        <w:rPr>
          <w:sz w:val="28"/>
          <w:szCs w:val="28"/>
        </w:rPr>
      </w:pPr>
    </w:p>
    <w:p w14:paraId="1E92848E" w14:textId="77777777" w:rsidR="008E400E" w:rsidRPr="000F42FD" w:rsidRDefault="00A538D1" w:rsidP="000F42FD">
      <w:pPr>
        <w:jc w:val="center"/>
        <w:rPr>
          <w:sz w:val="28"/>
          <w:szCs w:val="28"/>
        </w:rPr>
      </w:pPr>
      <w:r w:rsidRPr="000F42FD">
        <w:rPr>
          <w:sz w:val="28"/>
          <w:szCs w:val="28"/>
        </w:rPr>
        <w:t xml:space="preserve">Решение </w:t>
      </w:r>
    </w:p>
    <w:p w14:paraId="275B1930" w14:textId="77777777" w:rsidR="00C77C04" w:rsidRPr="000F42FD" w:rsidRDefault="00A538D1" w:rsidP="000F42FD">
      <w:pPr>
        <w:jc w:val="center"/>
        <w:rPr>
          <w:sz w:val="28"/>
          <w:szCs w:val="28"/>
        </w:rPr>
      </w:pPr>
      <w:r w:rsidRPr="000F42FD">
        <w:rPr>
          <w:sz w:val="28"/>
          <w:szCs w:val="28"/>
        </w:rPr>
        <w:t>об отказе в присвоении объекту адресации адреса</w:t>
      </w:r>
    </w:p>
    <w:p w14:paraId="2DC937F3" w14:textId="6A1449AB" w:rsidR="00A538D1" w:rsidRPr="000F42FD" w:rsidRDefault="00A538D1" w:rsidP="000F42FD">
      <w:pPr>
        <w:jc w:val="center"/>
        <w:rPr>
          <w:sz w:val="28"/>
          <w:szCs w:val="28"/>
        </w:rPr>
      </w:pPr>
      <w:r w:rsidRPr="000F42FD">
        <w:rPr>
          <w:sz w:val="28"/>
          <w:szCs w:val="28"/>
        </w:rPr>
        <w:t xml:space="preserve"> или аннулировании его адреса</w:t>
      </w:r>
    </w:p>
    <w:p w14:paraId="566860AF" w14:textId="2D66D134" w:rsidR="00A538D1" w:rsidRPr="000F42FD" w:rsidRDefault="00A538D1" w:rsidP="000F42FD">
      <w:pPr>
        <w:jc w:val="center"/>
        <w:rPr>
          <w:sz w:val="28"/>
          <w:szCs w:val="28"/>
        </w:rPr>
      </w:pPr>
      <w:r w:rsidRPr="000F42FD">
        <w:rPr>
          <w:sz w:val="28"/>
          <w:szCs w:val="28"/>
        </w:rPr>
        <w:t>от</w:t>
      </w:r>
      <w:r w:rsidR="00C77C04" w:rsidRPr="000F42FD">
        <w:rPr>
          <w:sz w:val="28"/>
          <w:szCs w:val="28"/>
        </w:rPr>
        <w:t xml:space="preserve"> «___»____20__ г.</w:t>
      </w:r>
      <w:r w:rsidR="000A0B7D">
        <w:rPr>
          <w:sz w:val="28"/>
          <w:szCs w:val="28"/>
        </w:rPr>
        <w:t xml:space="preserve">  </w:t>
      </w:r>
      <w:r w:rsidR="00C77C04" w:rsidRPr="000F42FD">
        <w:rPr>
          <w:sz w:val="28"/>
          <w:szCs w:val="28"/>
        </w:rPr>
        <w:t>№ ___</w:t>
      </w:r>
    </w:p>
    <w:p w14:paraId="78472B83" w14:textId="5D5D4104" w:rsidR="00A538D1" w:rsidRPr="000F42FD" w:rsidRDefault="00A538D1" w:rsidP="000F42FD">
      <w:pPr>
        <w:rPr>
          <w:sz w:val="28"/>
          <w:szCs w:val="28"/>
        </w:rPr>
      </w:pPr>
    </w:p>
    <w:p w14:paraId="3B88325E" w14:textId="2E7786AC" w:rsidR="00A538D1" w:rsidRPr="000F42FD" w:rsidRDefault="00C77C04" w:rsidP="000F42FD">
      <w:pPr>
        <w:rPr>
          <w:sz w:val="28"/>
          <w:szCs w:val="28"/>
        </w:rPr>
      </w:pPr>
      <w:r w:rsidRPr="000F42FD">
        <w:rPr>
          <w:sz w:val="28"/>
          <w:szCs w:val="28"/>
        </w:rPr>
        <w:tab/>
        <w:t xml:space="preserve">Администрация Карталинского муниципального района </w:t>
      </w:r>
      <w:r w:rsidR="00A538D1" w:rsidRPr="000F42FD">
        <w:rPr>
          <w:sz w:val="28"/>
          <w:szCs w:val="28"/>
        </w:rPr>
        <w:t>сообщает, что</w:t>
      </w:r>
    </w:p>
    <w:p w14:paraId="3A76348C" w14:textId="63D024F2" w:rsidR="00C77C04" w:rsidRPr="000F42FD" w:rsidRDefault="00C77C04" w:rsidP="000F42FD">
      <w:pPr>
        <w:rPr>
          <w:sz w:val="28"/>
          <w:szCs w:val="28"/>
        </w:rPr>
      </w:pPr>
      <w:r w:rsidRPr="000F42FD">
        <w:rPr>
          <w:sz w:val="28"/>
          <w:szCs w:val="28"/>
        </w:rPr>
        <w:t>__________________________________________________________________</w:t>
      </w:r>
    </w:p>
    <w:p w14:paraId="0218A72C" w14:textId="77777777" w:rsidR="00A90047" w:rsidRDefault="00A538D1" w:rsidP="000F42FD">
      <w:r w:rsidRPr="00A90047">
        <w:t>Ф.И.О. заявителя в дательном падеже, наименование, номер и дата выдачи документа,</w:t>
      </w:r>
      <w:r w:rsidR="00C77C04" w:rsidRPr="00A90047">
        <w:t xml:space="preserve"> </w:t>
      </w:r>
    </w:p>
    <w:p w14:paraId="48AE4179" w14:textId="1F48D478" w:rsidR="00C77C04" w:rsidRPr="00A90047" w:rsidRDefault="00A90047" w:rsidP="000F42FD">
      <w:r>
        <w:t>_____________________________________________________________________________</w:t>
      </w:r>
      <w:r w:rsidR="00A538D1" w:rsidRPr="00A90047">
        <w:t xml:space="preserve">подтверждающего личность, </w:t>
      </w:r>
    </w:p>
    <w:p w14:paraId="429F7140" w14:textId="798B9021" w:rsidR="00C77C04" w:rsidRPr="000F42FD" w:rsidRDefault="00C77C04" w:rsidP="000F42FD">
      <w:pPr>
        <w:rPr>
          <w:sz w:val="28"/>
          <w:szCs w:val="28"/>
        </w:rPr>
      </w:pPr>
      <w:r w:rsidRPr="000F42FD">
        <w:rPr>
          <w:sz w:val="28"/>
          <w:szCs w:val="28"/>
        </w:rPr>
        <w:t>__________________________________________________________________</w:t>
      </w:r>
      <w:r w:rsidR="00A90047" w:rsidRPr="00A90047">
        <w:t xml:space="preserve">почтовый адрес - для физического лица; полное наименование, ИНН, КПП (для </w:t>
      </w:r>
      <w:r w:rsidRPr="000F42FD">
        <w:rPr>
          <w:sz w:val="28"/>
          <w:szCs w:val="28"/>
        </w:rPr>
        <w:t>______________________________</w:t>
      </w:r>
      <w:r w:rsidR="00A90047">
        <w:rPr>
          <w:sz w:val="28"/>
          <w:szCs w:val="28"/>
        </w:rPr>
        <w:t>____________________________________</w:t>
      </w:r>
    </w:p>
    <w:p w14:paraId="049216A1" w14:textId="7FC9934E" w:rsidR="00C77C04" w:rsidRPr="00A90047" w:rsidRDefault="00A538D1" w:rsidP="000F42FD">
      <w:r w:rsidRPr="00A90047">
        <w:t xml:space="preserve">российского юридического лица), </w:t>
      </w:r>
    </w:p>
    <w:p w14:paraId="4B5CB0D0" w14:textId="36321E9F" w:rsidR="00C77C04" w:rsidRPr="000F42FD" w:rsidRDefault="00C77C04" w:rsidP="000F42FD">
      <w:pPr>
        <w:rPr>
          <w:sz w:val="28"/>
          <w:szCs w:val="28"/>
        </w:rPr>
      </w:pPr>
      <w:r w:rsidRPr="000F42FD">
        <w:rPr>
          <w:sz w:val="28"/>
          <w:szCs w:val="28"/>
        </w:rPr>
        <w:t>___________________________________________________________________________________________________</w:t>
      </w:r>
      <w:r w:rsidR="00A90047">
        <w:rPr>
          <w:sz w:val="28"/>
          <w:szCs w:val="28"/>
        </w:rPr>
        <w:t>_________________________________</w:t>
      </w:r>
    </w:p>
    <w:p w14:paraId="7C597AC8" w14:textId="737ADC27" w:rsidR="00A538D1" w:rsidRPr="00A90047" w:rsidRDefault="00A538D1" w:rsidP="000F42FD">
      <w:r w:rsidRPr="00A90047">
        <w:t>страна, дата и номер регистрации (для иностранного юридического лица),</w:t>
      </w:r>
      <w:r w:rsidR="00C77C04" w:rsidRPr="00A90047">
        <w:t xml:space="preserve"> </w:t>
      </w:r>
      <w:r w:rsidRPr="00A90047">
        <w:t>почтовый адрес - для юридического лица)</w:t>
      </w:r>
    </w:p>
    <w:p w14:paraId="0FC857AD" w14:textId="573DB0F2" w:rsidR="00A538D1" w:rsidRPr="000F42FD" w:rsidRDefault="00A538D1" w:rsidP="000F42FD">
      <w:pPr>
        <w:rPr>
          <w:sz w:val="28"/>
          <w:szCs w:val="28"/>
        </w:rPr>
      </w:pPr>
      <w:r w:rsidRPr="000F42FD">
        <w:rPr>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w:t>
      </w:r>
      <w:r w:rsidR="00C77C04" w:rsidRPr="000F42FD">
        <w:rPr>
          <w:sz w:val="28"/>
          <w:szCs w:val="28"/>
        </w:rPr>
        <w:t>.11.</w:t>
      </w:r>
      <w:r w:rsidRPr="000F42FD">
        <w:rPr>
          <w:sz w:val="28"/>
          <w:szCs w:val="28"/>
        </w:rPr>
        <w:t>2014 г</w:t>
      </w:r>
      <w:r w:rsidR="00920A32">
        <w:rPr>
          <w:sz w:val="28"/>
          <w:szCs w:val="28"/>
        </w:rPr>
        <w:t>ода</w:t>
      </w:r>
      <w:r w:rsidRPr="000F42FD">
        <w:rPr>
          <w:sz w:val="28"/>
          <w:szCs w:val="28"/>
        </w:rPr>
        <w:t xml:space="preserve"> </w:t>
      </w:r>
      <w:r w:rsidR="00C77C04" w:rsidRPr="000F42FD">
        <w:rPr>
          <w:sz w:val="28"/>
          <w:szCs w:val="28"/>
        </w:rPr>
        <w:t>№</w:t>
      </w:r>
      <w:r w:rsidRPr="000F42FD">
        <w:rPr>
          <w:sz w:val="28"/>
          <w:szCs w:val="28"/>
        </w:rPr>
        <w:t xml:space="preserve"> 1221, отказано в присвоении (аннулировании)</w:t>
      </w:r>
      <w:r w:rsidR="00C77C04" w:rsidRPr="000F42FD">
        <w:rPr>
          <w:sz w:val="28"/>
          <w:szCs w:val="28"/>
        </w:rPr>
        <w:t xml:space="preserve"> адреса</w:t>
      </w:r>
    </w:p>
    <w:p w14:paraId="13D835A2" w14:textId="15B7DA8A" w:rsidR="00A538D1" w:rsidRPr="000F42FD" w:rsidRDefault="00C77C04"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00A538D1" w:rsidRPr="000F42FD">
        <w:rPr>
          <w:sz w:val="28"/>
          <w:szCs w:val="28"/>
        </w:rPr>
        <w:t>(нужное подчеркнуть)</w:t>
      </w:r>
    </w:p>
    <w:p w14:paraId="4489CF34" w14:textId="77777777" w:rsidR="00A90047" w:rsidRDefault="00A538D1" w:rsidP="000F42FD">
      <w:pPr>
        <w:rPr>
          <w:sz w:val="28"/>
          <w:szCs w:val="28"/>
        </w:rPr>
      </w:pPr>
      <w:r w:rsidRPr="000F42FD">
        <w:rPr>
          <w:sz w:val="28"/>
          <w:szCs w:val="28"/>
        </w:rPr>
        <w:t>следующему объекту адресации</w:t>
      </w:r>
      <w:r w:rsidR="00C77C04" w:rsidRPr="000F42FD">
        <w:rPr>
          <w:sz w:val="28"/>
          <w:szCs w:val="28"/>
        </w:rPr>
        <w:t xml:space="preserve"> _________________________________________</w:t>
      </w:r>
      <w:r w:rsidR="00A90047">
        <w:rPr>
          <w:sz w:val="28"/>
          <w:szCs w:val="28"/>
        </w:rPr>
        <w:t>_________________________</w:t>
      </w:r>
    </w:p>
    <w:p w14:paraId="763490FD" w14:textId="0EFABF4E" w:rsidR="00C77C04" w:rsidRPr="00A90047" w:rsidRDefault="00A538D1" w:rsidP="000F42FD">
      <w:pPr>
        <w:rPr>
          <w:sz w:val="28"/>
          <w:szCs w:val="28"/>
        </w:rPr>
      </w:pPr>
      <w:r w:rsidRPr="00A90047">
        <w:t>(вид и наименование объекта адресации, описание</w:t>
      </w:r>
      <w:r w:rsidR="00C77C04" w:rsidRPr="00A90047">
        <w:t xml:space="preserve"> </w:t>
      </w:r>
      <w:r w:rsidRPr="00A90047">
        <w:t>местонахождения</w:t>
      </w:r>
      <w:r w:rsidRPr="00A90047">
        <w:rPr>
          <w:sz w:val="28"/>
          <w:szCs w:val="28"/>
        </w:rPr>
        <w:t xml:space="preserve"> </w:t>
      </w:r>
    </w:p>
    <w:p w14:paraId="17DE87ED" w14:textId="4319F985" w:rsidR="00C77C04" w:rsidRPr="000F42FD" w:rsidRDefault="00C77C04" w:rsidP="000F42FD">
      <w:pPr>
        <w:rPr>
          <w:sz w:val="28"/>
          <w:szCs w:val="28"/>
        </w:rPr>
      </w:pPr>
      <w:r w:rsidRPr="000F42FD">
        <w:rPr>
          <w:sz w:val="28"/>
          <w:szCs w:val="28"/>
        </w:rPr>
        <w:t>__________________________________________________________________________________________________</w:t>
      </w:r>
    </w:p>
    <w:p w14:paraId="35994D08" w14:textId="77777777" w:rsidR="00C77C04" w:rsidRPr="00A90047" w:rsidRDefault="00A538D1" w:rsidP="000F42FD">
      <w:r w:rsidRPr="00A90047">
        <w:t>объекта адресации в случае обращения заявителя о присвоении объекту адресации адреса,</w:t>
      </w:r>
      <w:r w:rsidR="00C77C04" w:rsidRPr="00A90047">
        <w:t xml:space="preserve"> </w:t>
      </w:r>
      <w:r w:rsidRPr="00A90047">
        <w:t xml:space="preserve">адрес объекта адресации </w:t>
      </w:r>
    </w:p>
    <w:p w14:paraId="3B9B5E0D" w14:textId="4BA2D4CF" w:rsidR="00C77C04" w:rsidRPr="000F42FD" w:rsidRDefault="00C77C04" w:rsidP="000F42FD">
      <w:pPr>
        <w:rPr>
          <w:sz w:val="28"/>
          <w:szCs w:val="28"/>
        </w:rPr>
      </w:pPr>
      <w:r w:rsidRPr="000F42FD">
        <w:rPr>
          <w:sz w:val="28"/>
          <w:szCs w:val="28"/>
        </w:rPr>
        <w:t>__________________________________________________________________________________________________</w:t>
      </w:r>
    </w:p>
    <w:p w14:paraId="37DB326B" w14:textId="552D0811" w:rsidR="00A538D1" w:rsidRPr="00A90047" w:rsidRDefault="00A538D1" w:rsidP="000F42FD">
      <w:r w:rsidRPr="00A90047">
        <w:t>в случае обращения заявителя об аннулировании его адреса)</w:t>
      </w:r>
    </w:p>
    <w:p w14:paraId="6F29F807" w14:textId="432B0700" w:rsidR="00A538D1" w:rsidRPr="000F42FD" w:rsidRDefault="00A538D1" w:rsidP="000F42FD">
      <w:pPr>
        <w:rPr>
          <w:sz w:val="28"/>
          <w:szCs w:val="28"/>
        </w:rPr>
      </w:pPr>
      <w:r w:rsidRPr="000F42FD">
        <w:rPr>
          <w:sz w:val="28"/>
          <w:szCs w:val="28"/>
        </w:rPr>
        <w:t>в связи с</w:t>
      </w:r>
      <w:r w:rsidR="00C77C04" w:rsidRPr="000F42FD">
        <w:rPr>
          <w:sz w:val="28"/>
          <w:szCs w:val="28"/>
        </w:rPr>
        <w:t xml:space="preserve"> ______________________________________________________________</w:t>
      </w:r>
    </w:p>
    <w:p w14:paraId="381D177C" w14:textId="10950F8A" w:rsidR="00A538D1" w:rsidRPr="000F42FD" w:rsidRDefault="00C77C04"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00A538D1" w:rsidRPr="000F42FD">
        <w:rPr>
          <w:sz w:val="28"/>
          <w:szCs w:val="28"/>
        </w:rPr>
        <w:t>(основание отказа)</w:t>
      </w:r>
    </w:p>
    <w:p w14:paraId="20B343C8" w14:textId="77777777" w:rsidR="00C77C04" w:rsidRPr="000F42FD" w:rsidRDefault="00C77C04" w:rsidP="000F42FD">
      <w:pPr>
        <w:rPr>
          <w:sz w:val="28"/>
          <w:szCs w:val="28"/>
        </w:rPr>
      </w:pPr>
      <w:r w:rsidRPr="000F42FD">
        <w:rPr>
          <w:sz w:val="28"/>
          <w:szCs w:val="28"/>
        </w:rPr>
        <w:t>__________________________</w:t>
      </w:r>
      <w:r w:rsidRPr="000F42FD">
        <w:rPr>
          <w:sz w:val="28"/>
          <w:szCs w:val="28"/>
        </w:rPr>
        <w:tab/>
        <w:t>______________</w:t>
      </w:r>
      <w:r w:rsidRPr="000F42FD">
        <w:rPr>
          <w:sz w:val="28"/>
          <w:szCs w:val="28"/>
        </w:rPr>
        <w:tab/>
      </w:r>
      <w:r w:rsidRPr="000F42FD">
        <w:rPr>
          <w:sz w:val="28"/>
          <w:szCs w:val="28"/>
        </w:rPr>
        <w:tab/>
        <w:t>______________</w:t>
      </w:r>
    </w:p>
    <w:p w14:paraId="183C1485" w14:textId="4415BA22" w:rsidR="00C77C04" w:rsidRPr="000F42FD" w:rsidRDefault="00C77C04" w:rsidP="000F42FD">
      <w:pPr>
        <w:rPr>
          <w:sz w:val="28"/>
          <w:szCs w:val="28"/>
        </w:rPr>
      </w:pPr>
      <w:r w:rsidRPr="000F42FD">
        <w:rPr>
          <w:sz w:val="28"/>
          <w:szCs w:val="28"/>
        </w:rPr>
        <w:t xml:space="preserve">              (должность)</w:t>
      </w:r>
      <w:r w:rsidRPr="000F42FD">
        <w:rPr>
          <w:sz w:val="28"/>
          <w:szCs w:val="28"/>
        </w:rPr>
        <w:tab/>
      </w:r>
      <w:r w:rsidRPr="000F42FD">
        <w:rPr>
          <w:sz w:val="28"/>
          <w:szCs w:val="28"/>
        </w:rPr>
        <w:tab/>
      </w:r>
      <w:r w:rsidRPr="000F42FD">
        <w:rPr>
          <w:sz w:val="28"/>
          <w:szCs w:val="28"/>
        </w:rPr>
        <w:tab/>
      </w:r>
      <w:r w:rsidR="00536FA9">
        <w:rPr>
          <w:sz w:val="28"/>
          <w:szCs w:val="28"/>
        </w:rPr>
        <w:t xml:space="preserve">   </w:t>
      </w:r>
      <w:r w:rsidRPr="000F42FD">
        <w:rPr>
          <w:sz w:val="28"/>
          <w:szCs w:val="28"/>
        </w:rPr>
        <w:t>(подпись)</w:t>
      </w:r>
      <w:r w:rsidRPr="000F42FD">
        <w:rPr>
          <w:sz w:val="28"/>
          <w:szCs w:val="28"/>
        </w:rPr>
        <w:tab/>
      </w:r>
      <w:r w:rsidRPr="000F42FD">
        <w:rPr>
          <w:sz w:val="28"/>
          <w:szCs w:val="28"/>
        </w:rPr>
        <w:tab/>
      </w:r>
      <w:r w:rsidRPr="000F42FD">
        <w:rPr>
          <w:sz w:val="28"/>
          <w:szCs w:val="28"/>
        </w:rPr>
        <w:tab/>
      </w:r>
      <w:r w:rsidR="00536FA9">
        <w:rPr>
          <w:sz w:val="28"/>
          <w:szCs w:val="28"/>
        </w:rPr>
        <w:t xml:space="preserve">     </w:t>
      </w:r>
      <w:r w:rsidRPr="000F42FD">
        <w:rPr>
          <w:sz w:val="28"/>
          <w:szCs w:val="28"/>
        </w:rPr>
        <w:t>(ФИО)</w:t>
      </w:r>
    </w:p>
    <w:p w14:paraId="53EBE305" w14:textId="77777777" w:rsidR="00C77C04" w:rsidRPr="000F42FD" w:rsidRDefault="00C77C04" w:rsidP="000F42FD">
      <w:pPr>
        <w:rPr>
          <w:sz w:val="28"/>
          <w:szCs w:val="28"/>
        </w:rPr>
      </w:pPr>
    </w:p>
    <w:p w14:paraId="1B711335" w14:textId="77777777" w:rsidR="00C77C04" w:rsidRPr="000F42FD" w:rsidRDefault="00C77C04" w:rsidP="000F42FD">
      <w:pPr>
        <w:rPr>
          <w:sz w:val="28"/>
          <w:szCs w:val="28"/>
        </w:rPr>
      </w:pPr>
      <w:r w:rsidRPr="000F42FD">
        <w:rPr>
          <w:sz w:val="28"/>
          <w:szCs w:val="28"/>
        </w:rPr>
        <w:t>МП</w:t>
      </w:r>
    </w:p>
    <w:p w14:paraId="207AB91E" w14:textId="77777777" w:rsidR="00920A32" w:rsidRDefault="00C77C04" w:rsidP="000F42FD">
      <w:pPr>
        <w:rPr>
          <w:sz w:val="28"/>
          <w:szCs w:val="28"/>
        </w:rPr>
      </w:pPr>
      <w:bookmarkStart w:id="6" w:name="bookmark57"/>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p>
    <w:p w14:paraId="1F43A4B9" w14:textId="77777777" w:rsidR="00920A32" w:rsidRDefault="00920A32" w:rsidP="000F42FD">
      <w:pPr>
        <w:rPr>
          <w:sz w:val="28"/>
          <w:szCs w:val="28"/>
        </w:rPr>
      </w:pPr>
    </w:p>
    <w:p w14:paraId="52B1B85D" w14:textId="77777777" w:rsidR="00920A32" w:rsidRDefault="00920A32" w:rsidP="000F42FD">
      <w:pPr>
        <w:rPr>
          <w:sz w:val="28"/>
          <w:szCs w:val="28"/>
        </w:rPr>
      </w:pPr>
    </w:p>
    <w:p w14:paraId="59D7C016" w14:textId="77777777" w:rsidR="00920A32" w:rsidRDefault="00920A32" w:rsidP="000F42FD">
      <w:pPr>
        <w:rPr>
          <w:sz w:val="28"/>
          <w:szCs w:val="28"/>
        </w:rPr>
      </w:pPr>
    </w:p>
    <w:p w14:paraId="68CD8CA0" w14:textId="77777777" w:rsidR="00920A32" w:rsidRDefault="00920A32" w:rsidP="000F42FD">
      <w:pPr>
        <w:rPr>
          <w:sz w:val="28"/>
          <w:szCs w:val="28"/>
        </w:rPr>
      </w:pPr>
    </w:p>
    <w:p w14:paraId="714692FD" w14:textId="77777777" w:rsidR="00920A32" w:rsidRDefault="00920A32" w:rsidP="000F42FD">
      <w:pPr>
        <w:rPr>
          <w:sz w:val="28"/>
          <w:szCs w:val="28"/>
        </w:rPr>
      </w:pPr>
    </w:p>
    <w:p w14:paraId="01540752" w14:textId="77777777" w:rsidR="00920A32" w:rsidRDefault="00920A32" w:rsidP="000F42FD">
      <w:pPr>
        <w:rPr>
          <w:sz w:val="28"/>
          <w:szCs w:val="28"/>
        </w:rPr>
      </w:pPr>
    </w:p>
    <w:p w14:paraId="765904D0" w14:textId="77777777" w:rsidR="00920A32" w:rsidRDefault="00920A32" w:rsidP="000F42FD">
      <w:pPr>
        <w:rPr>
          <w:sz w:val="28"/>
          <w:szCs w:val="28"/>
        </w:rPr>
      </w:pPr>
    </w:p>
    <w:p w14:paraId="2688B9D6" w14:textId="77777777" w:rsidR="00920A32" w:rsidRDefault="00920A32" w:rsidP="000F42FD">
      <w:pPr>
        <w:rPr>
          <w:sz w:val="28"/>
          <w:szCs w:val="28"/>
        </w:rPr>
      </w:pPr>
    </w:p>
    <w:p w14:paraId="5A2B9501" w14:textId="77777777" w:rsidR="00920A32" w:rsidRDefault="00920A32" w:rsidP="000F42FD">
      <w:pPr>
        <w:rPr>
          <w:sz w:val="28"/>
          <w:szCs w:val="28"/>
        </w:rPr>
      </w:pPr>
    </w:p>
    <w:p w14:paraId="0228EC81" w14:textId="77777777" w:rsidR="00920A32" w:rsidRDefault="00920A32" w:rsidP="000F42FD">
      <w:pPr>
        <w:rPr>
          <w:sz w:val="28"/>
          <w:szCs w:val="28"/>
        </w:rPr>
      </w:pPr>
    </w:p>
    <w:p w14:paraId="34162619" w14:textId="77777777" w:rsidR="00920A32" w:rsidRDefault="00920A32" w:rsidP="000F42FD">
      <w:pPr>
        <w:rPr>
          <w:sz w:val="28"/>
          <w:szCs w:val="28"/>
        </w:rPr>
      </w:pPr>
    </w:p>
    <w:p w14:paraId="7FFFBFFD" w14:textId="77777777" w:rsidR="00920A32" w:rsidRDefault="00920A32" w:rsidP="000F42FD">
      <w:pPr>
        <w:rPr>
          <w:sz w:val="28"/>
          <w:szCs w:val="28"/>
        </w:rPr>
      </w:pPr>
    </w:p>
    <w:p w14:paraId="5CE55A3A" w14:textId="77777777" w:rsidR="00920A32" w:rsidRDefault="00920A32" w:rsidP="000F42FD">
      <w:pPr>
        <w:rPr>
          <w:sz w:val="28"/>
          <w:szCs w:val="28"/>
        </w:rPr>
      </w:pPr>
    </w:p>
    <w:p w14:paraId="11C1BD41" w14:textId="77777777" w:rsidR="00920A32" w:rsidRDefault="00920A32" w:rsidP="000F42FD">
      <w:pPr>
        <w:rPr>
          <w:sz w:val="28"/>
          <w:szCs w:val="28"/>
        </w:rPr>
      </w:pPr>
    </w:p>
    <w:p w14:paraId="44E2C7AC" w14:textId="77777777" w:rsidR="00920A32" w:rsidRDefault="00920A32" w:rsidP="000F42FD">
      <w:pPr>
        <w:rPr>
          <w:sz w:val="28"/>
          <w:szCs w:val="28"/>
        </w:rPr>
      </w:pPr>
    </w:p>
    <w:p w14:paraId="30397C8F" w14:textId="77777777" w:rsidR="00920A32" w:rsidRDefault="00920A32" w:rsidP="000F42FD">
      <w:pPr>
        <w:rPr>
          <w:sz w:val="28"/>
          <w:szCs w:val="28"/>
        </w:rPr>
      </w:pPr>
    </w:p>
    <w:p w14:paraId="5BA402E9" w14:textId="77777777" w:rsidR="00920A32" w:rsidRDefault="00920A32" w:rsidP="000F42FD">
      <w:pPr>
        <w:rPr>
          <w:sz w:val="28"/>
          <w:szCs w:val="28"/>
        </w:rPr>
      </w:pPr>
    </w:p>
    <w:p w14:paraId="1D4964C2" w14:textId="77777777" w:rsidR="00920A32" w:rsidRDefault="00920A32" w:rsidP="000F42FD">
      <w:pPr>
        <w:rPr>
          <w:sz w:val="28"/>
          <w:szCs w:val="28"/>
        </w:rPr>
      </w:pPr>
    </w:p>
    <w:p w14:paraId="7AA162AC" w14:textId="77777777" w:rsidR="00920A32" w:rsidRDefault="00920A32" w:rsidP="000F42FD">
      <w:pPr>
        <w:rPr>
          <w:sz w:val="28"/>
          <w:szCs w:val="28"/>
        </w:rPr>
      </w:pPr>
    </w:p>
    <w:p w14:paraId="473ADFE4" w14:textId="77777777" w:rsidR="00920A32" w:rsidRDefault="00920A32" w:rsidP="000F42FD">
      <w:pPr>
        <w:rPr>
          <w:sz w:val="28"/>
          <w:szCs w:val="28"/>
        </w:rPr>
      </w:pPr>
    </w:p>
    <w:p w14:paraId="3C3E8AD1" w14:textId="77777777" w:rsidR="00920A32" w:rsidRDefault="00920A32" w:rsidP="000F42FD">
      <w:pPr>
        <w:rPr>
          <w:sz w:val="28"/>
          <w:szCs w:val="28"/>
        </w:rPr>
      </w:pPr>
    </w:p>
    <w:p w14:paraId="4E2C35AF" w14:textId="77777777" w:rsidR="00786DF4" w:rsidRDefault="00920A32" w:rsidP="000F42FD">
      <w:pPr>
        <w:rPr>
          <w:sz w:val="28"/>
          <w:szCs w:val="28"/>
        </w:rPr>
      </w:pPr>
      <w:r>
        <w:rPr>
          <w:sz w:val="28"/>
          <w:szCs w:val="28"/>
        </w:rPr>
        <w:t xml:space="preserve">                                                                                     </w:t>
      </w:r>
    </w:p>
    <w:p w14:paraId="5666FC1D" w14:textId="77777777" w:rsidR="00786DF4" w:rsidRDefault="00786DF4" w:rsidP="000F42FD">
      <w:pPr>
        <w:rPr>
          <w:sz w:val="28"/>
          <w:szCs w:val="28"/>
        </w:rPr>
      </w:pPr>
    </w:p>
    <w:p w14:paraId="6493ADAB" w14:textId="77777777" w:rsidR="00786DF4" w:rsidRDefault="00786DF4" w:rsidP="000F42FD">
      <w:pPr>
        <w:rPr>
          <w:sz w:val="28"/>
          <w:szCs w:val="28"/>
        </w:rPr>
      </w:pPr>
    </w:p>
    <w:p w14:paraId="43E6A9D6" w14:textId="3B1BD59E" w:rsidR="00786DF4" w:rsidRDefault="00786DF4" w:rsidP="000F42FD">
      <w:pPr>
        <w:rPr>
          <w:sz w:val="28"/>
          <w:szCs w:val="28"/>
        </w:rPr>
      </w:pPr>
    </w:p>
    <w:p w14:paraId="35DED2CF" w14:textId="404A22D2" w:rsidR="00A90047" w:rsidRDefault="00A90047" w:rsidP="000F42FD">
      <w:pPr>
        <w:rPr>
          <w:sz w:val="28"/>
          <w:szCs w:val="28"/>
        </w:rPr>
      </w:pPr>
    </w:p>
    <w:p w14:paraId="7726A109" w14:textId="77777777" w:rsidR="00A90047" w:rsidRDefault="00A90047" w:rsidP="000F42FD">
      <w:pPr>
        <w:rPr>
          <w:sz w:val="28"/>
          <w:szCs w:val="28"/>
        </w:rPr>
      </w:pPr>
    </w:p>
    <w:p w14:paraId="55F1646A" w14:textId="77777777" w:rsidR="00786DF4" w:rsidRDefault="00786DF4" w:rsidP="000F42FD">
      <w:pPr>
        <w:rPr>
          <w:sz w:val="28"/>
          <w:szCs w:val="28"/>
        </w:rPr>
      </w:pPr>
    </w:p>
    <w:p w14:paraId="0688E69B" w14:textId="56C31F39" w:rsidR="00786DF4" w:rsidRDefault="00786DF4" w:rsidP="000F42FD">
      <w:pPr>
        <w:rPr>
          <w:sz w:val="28"/>
          <w:szCs w:val="28"/>
        </w:rPr>
      </w:pPr>
    </w:p>
    <w:p w14:paraId="1691B124" w14:textId="6E4566FA" w:rsidR="00E65C20" w:rsidRDefault="00E65C20" w:rsidP="000F42FD">
      <w:pPr>
        <w:rPr>
          <w:sz w:val="28"/>
          <w:szCs w:val="28"/>
        </w:rPr>
      </w:pPr>
    </w:p>
    <w:p w14:paraId="0FB31A67" w14:textId="612F2092" w:rsidR="00C77C04" w:rsidRPr="000F42FD" w:rsidRDefault="00786DF4" w:rsidP="000F42FD">
      <w:pPr>
        <w:rPr>
          <w:sz w:val="28"/>
          <w:szCs w:val="28"/>
        </w:rPr>
      </w:pPr>
      <w:r>
        <w:rPr>
          <w:sz w:val="28"/>
          <w:szCs w:val="28"/>
        </w:rPr>
        <w:t xml:space="preserve">                                                                             </w:t>
      </w:r>
      <w:r w:rsidR="00920A32">
        <w:rPr>
          <w:sz w:val="28"/>
          <w:szCs w:val="28"/>
        </w:rPr>
        <w:t xml:space="preserve"> </w:t>
      </w:r>
      <w:r w:rsidR="00C77C04" w:rsidRPr="000F42FD">
        <w:rPr>
          <w:sz w:val="28"/>
          <w:szCs w:val="28"/>
        </w:rPr>
        <w:t xml:space="preserve">ПРИЛОЖЕНИЕ  4 </w:t>
      </w:r>
    </w:p>
    <w:p w14:paraId="6508A35A" w14:textId="0B962EB8" w:rsidR="00C77C04" w:rsidRPr="000F42FD" w:rsidRDefault="00C77C04"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t xml:space="preserve">      </w:t>
      </w:r>
      <w:r w:rsidR="00860C9A" w:rsidRPr="000F42FD">
        <w:rPr>
          <w:sz w:val="28"/>
          <w:szCs w:val="28"/>
        </w:rPr>
        <w:tab/>
      </w:r>
      <w:r w:rsidRPr="000F42FD">
        <w:rPr>
          <w:sz w:val="28"/>
          <w:szCs w:val="28"/>
        </w:rPr>
        <w:t xml:space="preserve"> к административному регламенту </w:t>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t xml:space="preserve">    предоставления муниципальной услуги </w:t>
      </w:r>
      <w:r w:rsidRPr="000F42FD">
        <w:rPr>
          <w:sz w:val="28"/>
          <w:szCs w:val="28"/>
        </w:rPr>
        <w:tab/>
      </w:r>
      <w:r w:rsidRPr="000F42FD">
        <w:rPr>
          <w:sz w:val="28"/>
          <w:szCs w:val="28"/>
        </w:rPr>
        <w:tab/>
      </w:r>
      <w:r w:rsidRPr="000F42FD">
        <w:rPr>
          <w:sz w:val="28"/>
          <w:szCs w:val="28"/>
        </w:rPr>
        <w:tab/>
      </w:r>
      <w:r w:rsidR="000A0B7D">
        <w:rPr>
          <w:sz w:val="28"/>
          <w:szCs w:val="28"/>
        </w:rPr>
        <w:t xml:space="preserve">                       </w:t>
      </w:r>
      <w:r w:rsidRPr="000F42FD">
        <w:rPr>
          <w:sz w:val="28"/>
          <w:szCs w:val="28"/>
        </w:rPr>
        <w:tab/>
      </w:r>
      <w:r w:rsidR="00920A32">
        <w:rPr>
          <w:sz w:val="28"/>
          <w:szCs w:val="28"/>
        </w:rPr>
        <w:t>«</w:t>
      </w:r>
      <w:r w:rsidRPr="000F42FD">
        <w:rPr>
          <w:sz w:val="28"/>
          <w:szCs w:val="28"/>
        </w:rPr>
        <w:t>Присвоение адреса объекту адресации,</w:t>
      </w:r>
    </w:p>
    <w:p w14:paraId="176FADE8" w14:textId="235AFFCF" w:rsidR="00C77C04" w:rsidRDefault="00C77C04"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t xml:space="preserve">        изменение и аннулирование такого адреса</w:t>
      </w:r>
      <w:r w:rsidR="00920A32">
        <w:rPr>
          <w:sz w:val="28"/>
          <w:szCs w:val="28"/>
        </w:rPr>
        <w:t>»</w:t>
      </w:r>
    </w:p>
    <w:p w14:paraId="61091191" w14:textId="77777777" w:rsidR="00D3435E" w:rsidRDefault="00D3435E" w:rsidP="00D3435E">
      <w:pPr>
        <w:ind w:left="2268" w:firstLine="1418"/>
        <w:jc w:val="center"/>
        <w:rPr>
          <w:sz w:val="28"/>
          <w:szCs w:val="28"/>
        </w:rPr>
      </w:pPr>
      <w:bookmarkStart w:id="7" w:name="_Hlk157074674"/>
      <w:r>
        <w:rPr>
          <w:sz w:val="28"/>
          <w:szCs w:val="28"/>
        </w:rPr>
        <w:t>на территории Карталинского</w:t>
      </w:r>
    </w:p>
    <w:p w14:paraId="33F3CAA8" w14:textId="77777777" w:rsidR="00D3435E" w:rsidRDefault="00D3435E" w:rsidP="00D3435E">
      <w:pPr>
        <w:ind w:left="2268" w:firstLine="1418"/>
        <w:jc w:val="center"/>
        <w:rPr>
          <w:sz w:val="28"/>
          <w:szCs w:val="28"/>
        </w:rPr>
      </w:pPr>
      <w:r>
        <w:rPr>
          <w:sz w:val="28"/>
          <w:szCs w:val="28"/>
        </w:rPr>
        <w:t xml:space="preserve"> городского поселения</w:t>
      </w:r>
      <w:bookmarkEnd w:id="7"/>
    </w:p>
    <w:p w14:paraId="34C732DD" w14:textId="58F707AC" w:rsidR="00D3435E" w:rsidRDefault="00D3435E" w:rsidP="000F42FD">
      <w:pPr>
        <w:rPr>
          <w:sz w:val="28"/>
          <w:szCs w:val="28"/>
        </w:rPr>
      </w:pPr>
    </w:p>
    <w:p w14:paraId="17EE44F4" w14:textId="77777777" w:rsidR="00D3435E" w:rsidRPr="000F42FD" w:rsidRDefault="00D3435E" w:rsidP="000F42FD">
      <w:pPr>
        <w:rPr>
          <w:sz w:val="28"/>
          <w:szCs w:val="28"/>
        </w:rPr>
      </w:pPr>
    </w:p>
    <w:p w14:paraId="50FB5B15" w14:textId="77777777" w:rsidR="00860779" w:rsidRDefault="00860779" w:rsidP="00860779">
      <w:pPr>
        <w:jc w:val="center"/>
        <w:rPr>
          <w:sz w:val="28"/>
          <w:szCs w:val="28"/>
        </w:rPr>
      </w:pPr>
      <w:r>
        <w:rPr>
          <w:sz w:val="28"/>
          <w:szCs w:val="28"/>
        </w:rPr>
        <w:t>Форма заявление о присвоении объекту</w:t>
      </w:r>
    </w:p>
    <w:p w14:paraId="078F194D" w14:textId="5DD5F1CE" w:rsidR="00C77C04" w:rsidRDefault="00860779" w:rsidP="00860779">
      <w:pPr>
        <w:jc w:val="center"/>
        <w:rPr>
          <w:sz w:val="28"/>
          <w:szCs w:val="28"/>
        </w:rPr>
      </w:pPr>
      <w:r>
        <w:rPr>
          <w:sz w:val="28"/>
          <w:szCs w:val="28"/>
        </w:rPr>
        <w:t>адресации адреса или аннулирование его адреса</w:t>
      </w:r>
    </w:p>
    <w:p w14:paraId="73AA5854" w14:textId="7695631F" w:rsidR="00860779" w:rsidRDefault="00860779" w:rsidP="00860779">
      <w:pPr>
        <w:jc w:val="center"/>
        <w:rPr>
          <w:sz w:val="28"/>
          <w:szCs w:val="28"/>
        </w:rPr>
      </w:pPr>
    </w:p>
    <w:p w14:paraId="5C0889E1" w14:textId="77777777" w:rsidR="00FD3492" w:rsidRPr="000F42FD" w:rsidRDefault="00FD3492" w:rsidP="00860779">
      <w:pPr>
        <w:jc w:val="center"/>
        <w:rPr>
          <w:sz w:val="28"/>
          <w:szCs w:val="28"/>
        </w:rPr>
      </w:pP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48"/>
        <w:gridCol w:w="318"/>
        <w:gridCol w:w="2445"/>
        <w:gridCol w:w="456"/>
        <w:gridCol w:w="715"/>
        <w:gridCol w:w="643"/>
        <w:gridCol w:w="1275"/>
        <w:gridCol w:w="370"/>
        <w:gridCol w:w="494"/>
        <w:gridCol w:w="610"/>
        <w:gridCol w:w="1949"/>
      </w:tblGrid>
      <w:tr w:rsidR="00C77C04" w:rsidRPr="000F42FD" w14:paraId="161793B7" w14:textId="77777777" w:rsidTr="00786DF4">
        <w:tc>
          <w:tcPr>
            <w:tcW w:w="6500" w:type="dxa"/>
            <w:gridSpan w:val="7"/>
            <w:shd w:val="clear" w:color="auto" w:fill="auto"/>
            <w:tcMar>
              <w:top w:w="0" w:type="dxa"/>
              <w:left w:w="149" w:type="dxa"/>
              <w:bottom w:w="0" w:type="dxa"/>
              <w:right w:w="149" w:type="dxa"/>
            </w:tcMar>
            <w:hideMark/>
          </w:tcPr>
          <w:p w14:paraId="6677DEBA" w14:textId="77777777" w:rsidR="00C77C04" w:rsidRPr="000F42FD" w:rsidRDefault="00C77C04" w:rsidP="000F42FD">
            <w:pPr>
              <w:rPr>
                <w:sz w:val="28"/>
                <w:szCs w:val="28"/>
              </w:rPr>
            </w:pPr>
          </w:p>
        </w:tc>
        <w:tc>
          <w:tcPr>
            <w:tcW w:w="1474" w:type="dxa"/>
            <w:gridSpan w:val="3"/>
            <w:shd w:val="clear" w:color="auto" w:fill="auto"/>
            <w:tcMar>
              <w:top w:w="0" w:type="dxa"/>
              <w:left w:w="149" w:type="dxa"/>
              <w:bottom w:w="0" w:type="dxa"/>
              <w:right w:w="149" w:type="dxa"/>
            </w:tcMar>
            <w:hideMark/>
          </w:tcPr>
          <w:p w14:paraId="22CE4B8A" w14:textId="77777777" w:rsidR="000A0B7D" w:rsidRDefault="00C77C04" w:rsidP="000F42FD">
            <w:pPr>
              <w:pStyle w:val="formattext"/>
              <w:spacing w:before="0" w:beforeAutospacing="0" w:after="0" w:afterAutospacing="0"/>
              <w:textAlignment w:val="baseline"/>
              <w:rPr>
                <w:sz w:val="28"/>
                <w:szCs w:val="28"/>
              </w:rPr>
            </w:pPr>
            <w:r w:rsidRPr="000F42FD">
              <w:rPr>
                <w:sz w:val="28"/>
                <w:szCs w:val="28"/>
              </w:rPr>
              <w:t xml:space="preserve">Лист </w:t>
            </w:r>
          </w:p>
          <w:p w14:paraId="1FA86B7A" w14:textId="51EA1C78" w:rsidR="00C77C04" w:rsidRPr="000F42FD" w:rsidRDefault="000A0B7D" w:rsidP="000F42FD">
            <w:pPr>
              <w:pStyle w:val="formattext"/>
              <w:spacing w:before="0" w:beforeAutospacing="0" w:after="0" w:afterAutospacing="0"/>
              <w:textAlignment w:val="baseline"/>
              <w:rPr>
                <w:sz w:val="28"/>
                <w:szCs w:val="28"/>
              </w:rPr>
            </w:pPr>
            <w:r>
              <w:rPr>
                <w:sz w:val="28"/>
                <w:szCs w:val="28"/>
              </w:rPr>
              <w:t>№</w:t>
            </w:r>
          </w:p>
        </w:tc>
        <w:tc>
          <w:tcPr>
            <w:tcW w:w="1949" w:type="dxa"/>
            <w:shd w:val="clear" w:color="auto" w:fill="auto"/>
            <w:tcMar>
              <w:top w:w="0" w:type="dxa"/>
              <w:left w:w="149" w:type="dxa"/>
              <w:bottom w:w="0" w:type="dxa"/>
              <w:right w:w="149" w:type="dxa"/>
            </w:tcMar>
            <w:hideMark/>
          </w:tcPr>
          <w:p w14:paraId="3B2CC74E" w14:textId="77777777" w:rsidR="00FD3492" w:rsidRDefault="00C77C04" w:rsidP="000F42FD">
            <w:pPr>
              <w:pStyle w:val="formattext"/>
              <w:spacing w:before="0" w:beforeAutospacing="0" w:after="0" w:afterAutospacing="0"/>
              <w:textAlignment w:val="baseline"/>
              <w:rPr>
                <w:sz w:val="28"/>
                <w:szCs w:val="28"/>
              </w:rPr>
            </w:pPr>
            <w:r w:rsidRPr="000F42FD">
              <w:rPr>
                <w:sz w:val="28"/>
                <w:szCs w:val="28"/>
              </w:rPr>
              <w:t>Всего</w:t>
            </w:r>
          </w:p>
          <w:p w14:paraId="1B2FDBFF" w14:textId="3FE6C763"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листов</w:t>
            </w:r>
          </w:p>
        </w:tc>
      </w:tr>
      <w:tr w:rsidR="00854EB5" w:rsidRPr="000F42FD" w14:paraId="228D28A4" w14:textId="77777777" w:rsidTr="00786DF4">
        <w:tc>
          <w:tcPr>
            <w:tcW w:w="648" w:type="dxa"/>
            <w:vMerge w:val="restart"/>
            <w:shd w:val="clear" w:color="auto" w:fill="auto"/>
            <w:tcMar>
              <w:top w:w="0" w:type="dxa"/>
              <w:left w:w="149" w:type="dxa"/>
              <w:bottom w:w="0" w:type="dxa"/>
              <w:right w:w="149" w:type="dxa"/>
            </w:tcMar>
            <w:hideMark/>
          </w:tcPr>
          <w:p w14:paraId="218A914C" w14:textId="048B83FE" w:rsidR="00854EB5" w:rsidRPr="000F42FD" w:rsidRDefault="00854EB5" w:rsidP="000F42FD">
            <w:pPr>
              <w:pStyle w:val="formattext"/>
              <w:spacing w:before="0" w:beforeAutospacing="0" w:after="0" w:afterAutospacing="0"/>
              <w:textAlignment w:val="baseline"/>
              <w:rPr>
                <w:sz w:val="28"/>
                <w:szCs w:val="28"/>
              </w:rPr>
            </w:pPr>
            <w:r w:rsidRPr="000F42FD">
              <w:rPr>
                <w:sz w:val="28"/>
                <w:szCs w:val="28"/>
                <w:bdr w:val="none" w:sz="0" w:space="0" w:color="auto" w:frame="1"/>
              </w:rPr>
              <w:t>1</w:t>
            </w:r>
            <w:r w:rsidR="00463F60">
              <w:rPr>
                <w:sz w:val="28"/>
                <w:szCs w:val="28"/>
                <w:bdr w:val="none" w:sz="0" w:space="0" w:color="auto" w:frame="1"/>
              </w:rPr>
              <w:t>.</w:t>
            </w:r>
          </w:p>
        </w:tc>
        <w:tc>
          <w:tcPr>
            <w:tcW w:w="3934" w:type="dxa"/>
            <w:gridSpan w:val="4"/>
            <w:shd w:val="clear" w:color="auto" w:fill="auto"/>
            <w:tcMar>
              <w:top w:w="0" w:type="dxa"/>
              <w:left w:w="149" w:type="dxa"/>
              <w:bottom w:w="0" w:type="dxa"/>
              <w:right w:w="149" w:type="dxa"/>
            </w:tcMar>
            <w:hideMark/>
          </w:tcPr>
          <w:p w14:paraId="5BF4E4D4" w14:textId="77777777" w:rsidR="00854EB5" w:rsidRPr="000F42FD" w:rsidRDefault="00854EB5" w:rsidP="000F42FD">
            <w:pPr>
              <w:pStyle w:val="formattext"/>
              <w:spacing w:before="0" w:beforeAutospacing="0" w:after="0" w:afterAutospacing="0"/>
              <w:jc w:val="center"/>
              <w:textAlignment w:val="baseline"/>
              <w:rPr>
                <w:sz w:val="28"/>
                <w:szCs w:val="28"/>
              </w:rPr>
            </w:pPr>
            <w:r w:rsidRPr="000F42FD">
              <w:rPr>
                <w:sz w:val="28"/>
                <w:szCs w:val="28"/>
                <w:bdr w:val="none" w:sz="0" w:space="0" w:color="auto" w:frame="1"/>
              </w:rPr>
              <w:t>Заявление</w:t>
            </w:r>
          </w:p>
        </w:tc>
        <w:tc>
          <w:tcPr>
            <w:tcW w:w="643" w:type="dxa"/>
            <w:shd w:val="clear" w:color="auto" w:fill="auto"/>
            <w:tcMar>
              <w:top w:w="0" w:type="dxa"/>
              <w:left w:w="149" w:type="dxa"/>
              <w:bottom w:w="0" w:type="dxa"/>
              <w:right w:w="149" w:type="dxa"/>
            </w:tcMar>
            <w:hideMark/>
          </w:tcPr>
          <w:p w14:paraId="5CFB7926" w14:textId="0EEAF864" w:rsidR="00854EB5" w:rsidRPr="000F42FD" w:rsidRDefault="00854EB5" w:rsidP="000F42FD">
            <w:pPr>
              <w:pStyle w:val="formattext"/>
              <w:spacing w:before="0" w:beforeAutospacing="0" w:after="0" w:afterAutospacing="0"/>
              <w:textAlignment w:val="baseline"/>
              <w:rPr>
                <w:sz w:val="28"/>
                <w:szCs w:val="28"/>
              </w:rPr>
            </w:pPr>
            <w:r w:rsidRPr="000F42FD">
              <w:rPr>
                <w:sz w:val="28"/>
                <w:szCs w:val="28"/>
                <w:bdr w:val="none" w:sz="0" w:space="0" w:color="auto" w:frame="1"/>
              </w:rPr>
              <w:t>2</w:t>
            </w:r>
            <w:r w:rsidR="00465E23">
              <w:rPr>
                <w:sz w:val="28"/>
                <w:szCs w:val="28"/>
                <w:bdr w:val="none" w:sz="0" w:space="0" w:color="auto" w:frame="1"/>
              </w:rPr>
              <w:t>.</w:t>
            </w:r>
          </w:p>
        </w:tc>
        <w:tc>
          <w:tcPr>
            <w:tcW w:w="4698" w:type="dxa"/>
            <w:gridSpan w:val="5"/>
            <w:shd w:val="clear" w:color="auto" w:fill="auto"/>
            <w:tcMar>
              <w:top w:w="0" w:type="dxa"/>
              <w:left w:w="149" w:type="dxa"/>
              <w:bottom w:w="0" w:type="dxa"/>
              <w:right w:w="149" w:type="dxa"/>
            </w:tcMar>
            <w:hideMark/>
          </w:tcPr>
          <w:p w14:paraId="2F553EE1" w14:textId="77777777" w:rsidR="00854EB5" w:rsidRDefault="00854EB5" w:rsidP="000F42FD">
            <w:pPr>
              <w:pStyle w:val="formattext"/>
              <w:spacing w:before="0" w:beforeAutospacing="0" w:after="0" w:afterAutospacing="0"/>
              <w:textAlignment w:val="baseline"/>
              <w:rPr>
                <w:sz w:val="28"/>
                <w:szCs w:val="28"/>
              </w:rPr>
            </w:pPr>
            <w:r w:rsidRPr="000F42FD">
              <w:rPr>
                <w:sz w:val="28"/>
                <w:szCs w:val="28"/>
                <w:bdr w:val="none" w:sz="0" w:space="0" w:color="auto" w:frame="1"/>
              </w:rPr>
              <w:t>Заявление принято</w:t>
            </w:r>
            <w:r w:rsidRPr="000F42FD">
              <w:rPr>
                <w:sz w:val="28"/>
                <w:szCs w:val="28"/>
              </w:rPr>
              <w:br/>
              <w:t>регистрационный номер</w:t>
            </w:r>
          </w:p>
          <w:p w14:paraId="3663825E" w14:textId="4E6C646B" w:rsidR="00775C11" w:rsidRPr="000F42FD" w:rsidRDefault="00775C11" w:rsidP="000F42FD">
            <w:pPr>
              <w:pStyle w:val="formattext"/>
              <w:spacing w:before="0" w:beforeAutospacing="0" w:after="0" w:afterAutospacing="0"/>
              <w:textAlignment w:val="baseline"/>
              <w:rPr>
                <w:sz w:val="28"/>
                <w:szCs w:val="28"/>
              </w:rPr>
            </w:pPr>
          </w:p>
        </w:tc>
      </w:tr>
      <w:tr w:rsidR="00854EB5" w:rsidRPr="000F42FD" w14:paraId="02B52F2D" w14:textId="77777777" w:rsidTr="00786DF4">
        <w:tc>
          <w:tcPr>
            <w:tcW w:w="648" w:type="dxa"/>
            <w:vMerge/>
            <w:shd w:val="clear" w:color="auto" w:fill="auto"/>
            <w:tcMar>
              <w:top w:w="0" w:type="dxa"/>
              <w:left w:w="149" w:type="dxa"/>
              <w:bottom w:w="0" w:type="dxa"/>
              <w:right w:w="149" w:type="dxa"/>
            </w:tcMar>
            <w:hideMark/>
          </w:tcPr>
          <w:p w14:paraId="1C5CE2EA" w14:textId="77777777" w:rsidR="00854EB5" w:rsidRPr="000F42FD" w:rsidRDefault="00854EB5" w:rsidP="000F42FD">
            <w:pPr>
              <w:rPr>
                <w:sz w:val="28"/>
                <w:szCs w:val="28"/>
              </w:rPr>
            </w:pPr>
          </w:p>
        </w:tc>
        <w:tc>
          <w:tcPr>
            <w:tcW w:w="318" w:type="dxa"/>
            <w:shd w:val="clear" w:color="auto" w:fill="auto"/>
            <w:tcMar>
              <w:top w:w="0" w:type="dxa"/>
              <w:left w:w="149" w:type="dxa"/>
              <w:bottom w:w="0" w:type="dxa"/>
              <w:right w:w="149" w:type="dxa"/>
            </w:tcMar>
            <w:hideMark/>
          </w:tcPr>
          <w:p w14:paraId="3279DB7D" w14:textId="77777777" w:rsidR="00854EB5" w:rsidRPr="000F42FD" w:rsidRDefault="00854EB5" w:rsidP="000F42FD">
            <w:pPr>
              <w:pStyle w:val="formattext"/>
              <w:spacing w:before="0" w:beforeAutospacing="0" w:after="0" w:afterAutospacing="0"/>
              <w:textAlignment w:val="baseline"/>
              <w:rPr>
                <w:sz w:val="28"/>
                <w:szCs w:val="28"/>
              </w:rPr>
            </w:pPr>
            <w:r w:rsidRPr="000F42FD">
              <w:rPr>
                <w:sz w:val="28"/>
                <w:szCs w:val="28"/>
              </w:rPr>
              <w:t>в</w:t>
            </w:r>
          </w:p>
        </w:tc>
        <w:tc>
          <w:tcPr>
            <w:tcW w:w="4259" w:type="dxa"/>
            <w:gridSpan w:val="4"/>
            <w:shd w:val="clear" w:color="auto" w:fill="auto"/>
            <w:tcMar>
              <w:top w:w="0" w:type="dxa"/>
              <w:left w:w="149" w:type="dxa"/>
              <w:bottom w:w="0" w:type="dxa"/>
              <w:right w:w="149" w:type="dxa"/>
            </w:tcMar>
            <w:hideMark/>
          </w:tcPr>
          <w:p w14:paraId="20493C9C" w14:textId="77777777" w:rsidR="00854EB5" w:rsidRPr="000F42FD" w:rsidRDefault="00854EB5" w:rsidP="000F42FD">
            <w:pPr>
              <w:rPr>
                <w:sz w:val="28"/>
                <w:szCs w:val="28"/>
              </w:rPr>
            </w:pPr>
          </w:p>
        </w:tc>
        <w:tc>
          <w:tcPr>
            <w:tcW w:w="4698" w:type="dxa"/>
            <w:gridSpan w:val="5"/>
            <w:shd w:val="clear" w:color="auto" w:fill="auto"/>
            <w:tcMar>
              <w:top w:w="0" w:type="dxa"/>
              <w:left w:w="149" w:type="dxa"/>
              <w:bottom w:w="0" w:type="dxa"/>
              <w:right w:w="149" w:type="dxa"/>
            </w:tcMar>
            <w:hideMark/>
          </w:tcPr>
          <w:p w14:paraId="2FB1D206" w14:textId="77777777" w:rsidR="00854EB5" w:rsidRDefault="00854EB5" w:rsidP="000F42FD">
            <w:pPr>
              <w:pStyle w:val="formattext"/>
              <w:spacing w:before="0" w:beforeAutospacing="0" w:after="0" w:afterAutospacing="0"/>
              <w:textAlignment w:val="baseline"/>
              <w:rPr>
                <w:sz w:val="28"/>
                <w:szCs w:val="28"/>
              </w:rPr>
            </w:pPr>
            <w:r w:rsidRPr="000F42FD">
              <w:rPr>
                <w:sz w:val="28"/>
                <w:szCs w:val="28"/>
              </w:rPr>
              <w:t>количество листов заявления</w:t>
            </w:r>
          </w:p>
          <w:p w14:paraId="34A6EBEA" w14:textId="03AA19F1" w:rsidR="00775C11" w:rsidRPr="000F42FD" w:rsidRDefault="00775C11" w:rsidP="000F42FD">
            <w:pPr>
              <w:pStyle w:val="formattext"/>
              <w:spacing w:before="0" w:beforeAutospacing="0" w:after="0" w:afterAutospacing="0"/>
              <w:textAlignment w:val="baseline"/>
              <w:rPr>
                <w:sz w:val="28"/>
                <w:szCs w:val="28"/>
              </w:rPr>
            </w:pPr>
          </w:p>
        </w:tc>
      </w:tr>
      <w:tr w:rsidR="00854EB5" w:rsidRPr="000F42FD" w14:paraId="5C26A0CA" w14:textId="77777777" w:rsidTr="00786DF4">
        <w:tc>
          <w:tcPr>
            <w:tcW w:w="648" w:type="dxa"/>
            <w:vMerge/>
            <w:shd w:val="clear" w:color="auto" w:fill="auto"/>
            <w:tcMar>
              <w:top w:w="0" w:type="dxa"/>
              <w:left w:w="149" w:type="dxa"/>
              <w:bottom w:w="0" w:type="dxa"/>
              <w:right w:w="149" w:type="dxa"/>
            </w:tcMar>
            <w:hideMark/>
          </w:tcPr>
          <w:p w14:paraId="7BDF898A" w14:textId="77777777" w:rsidR="00854EB5" w:rsidRPr="000F42FD" w:rsidRDefault="00854EB5" w:rsidP="000F42FD">
            <w:pPr>
              <w:rPr>
                <w:sz w:val="28"/>
                <w:szCs w:val="28"/>
              </w:rPr>
            </w:pPr>
          </w:p>
        </w:tc>
        <w:tc>
          <w:tcPr>
            <w:tcW w:w="4577" w:type="dxa"/>
            <w:gridSpan w:val="5"/>
            <w:shd w:val="clear" w:color="auto" w:fill="auto"/>
            <w:tcMar>
              <w:top w:w="0" w:type="dxa"/>
              <w:left w:w="149" w:type="dxa"/>
              <w:bottom w:w="0" w:type="dxa"/>
              <w:right w:w="149" w:type="dxa"/>
            </w:tcMar>
            <w:hideMark/>
          </w:tcPr>
          <w:p w14:paraId="7924C3A7" w14:textId="3AA48BEB" w:rsidR="00854EB5" w:rsidRPr="000F42FD" w:rsidRDefault="00854EB5" w:rsidP="000F42FD">
            <w:pPr>
              <w:rPr>
                <w:sz w:val="28"/>
                <w:szCs w:val="28"/>
              </w:rPr>
            </w:pPr>
            <w:r w:rsidRPr="000F42FD">
              <w:rPr>
                <w:sz w:val="28"/>
                <w:szCs w:val="28"/>
              </w:rPr>
              <w:t>(наименование органа местного самоуправления</w:t>
            </w:r>
          </w:p>
        </w:tc>
        <w:tc>
          <w:tcPr>
            <w:tcW w:w="4698" w:type="dxa"/>
            <w:gridSpan w:val="5"/>
            <w:shd w:val="clear" w:color="auto" w:fill="auto"/>
            <w:tcMar>
              <w:top w:w="0" w:type="dxa"/>
              <w:left w:w="149" w:type="dxa"/>
              <w:bottom w:w="0" w:type="dxa"/>
              <w:right w:w="149" w:type="dxa"/>
            </w:tcMar>
            <w:hideMark/>
          </w:tcPr>
          <w:p w14:paraId="1272E0CC" w14:textId="0EC458DE" w:rsidR="00854EB5" w:rsidRPr="000F42FD" w:rsidRDefault="00854EB5" w:rsidP="000F42FD">
            <w:pPr>
              <w:pStyle w:val="formattext"/>
              <w:spacing w:before="0" w:beforeAutospacing="0" w:after="0" w:afterAutospacing="0"/>
              <w:textAlignment w:val="baseline"/>
              <w:rPr>
                <w:sz w:val="28"/>
                <w:szCs w:val="28"/>
              </w:rPr>
            </w:pPr>
            <w:r w:rsidRPr="000F42FD">
              <w:rPr>
                <w:sz w:val="28"/>
                <w:szCs w:val="28"/>
              </w:rPr>
              <w:t>количество прилагаемых документов</w:t>
            </w:r>
            <w:r w:rsidR="00775C11">
              <w:rPr>
                <w:sz w:val="28"/>
                <w:szCs w:val="28"/>
              </w:rPr>
              <w:t xml:space="preserve">         </w:t>
            </w:r>
            <w:r w:rsidRPr="000F42FD">
              <w:rPr>
                <w:sz w:val="28"/>
                <w:szCs w:val="28"/>
              </w:rPr>
              <w:t>,</w:t>
            </w:r>
          </w:p>
        </w:tc>
      </w:tr>
      <w:tr w:rsidR="00854EB5" w:rsidRPr="000F42FD" w14:paraId="1720AEDD" w14:textId="77777777" w:rsidTr="00786DF4">
        <w:trPr>
          <w:trHeight w:val="80"/>
        </w:trPr>
        <w:tc>
          <w:tcPr>
            <w:tcW w:w="648" w:type="dxa"/>
            <w:vMerge/>
            <w:shd w:val="clear" w:color="auto" w:fill="auto"/>
            <w:tcMar>
              <w:top w:w="0" w:type="dxa"/>
              <w:left w:w="149" w:type="dxa"/>
              <w:bottom w:w="0" w:type="dxa"/>
              <w:right w:w="149" w:type="dxa"/>
            </w:tcMar>
            <w:hideMark/>
          </w:tcPr>
          <w:p w14:paraId="50F34571" w14:textId="77777777" w:rsidR="00854EB5" w:rsidRPr="000F42FD" w:rsidRDefault="00854EB5" w:rsidP="000F42FD">
            <w:pPr>
              <w:rPr>
                <w:sz w:val="28"/>
                <w:szCs w:val="28"/>
              </w:rPr>
            </w:pPr>
          </w:p>
        </w:tc>
        <w:tc>
          <w:tcPr>
            <w:tcW w:w="3934" w:type="dxa"/>
            <w:gridSpan w:val="4"/>
            <w:vMerge w:val="restart"/>
            <w:shd w:val="clear" w:color="auto" w:fill="auto"/>
            <w:tcMar>
              <w:top w:w="0" w:type="dxa"/>
              <w:left w:w="149" w:type="dxa"/>
              <w:bottom w:w="0" w:type="dxa"/>
              <w:right w:w="149" w:type="dxa"/>
            </w:tcMar>
            <w:hideMark/>
          </w:tcPr>
          <w:p w14:paraId="1FBBD4A6" w14:textId="77777777" w:rsidR="00854EB5" w:rsidRPr="000F42FD" w:rsidRDefault="00854EB5" w:rsidP="000F42FD">
            <w:pPr>
              <w:rPr>
                <w:sz w:val="28"/>
                <w:szCs w:val="28"/>
              </w:rPr>
            </w:pPr>
          </w:p>
        </w:tc>
        <w:tc>
          <w:tcPr>
            <w:tcW w:w="643" w:type="dxa"/>
            <w:shd w:val="clear" w:color="auto" w:fill="auto"/>
            <w:tcMar>
              <w:top w:w="0" w:type="dxa"/>
              <w:left w:w="149" w:type="dxa"/>
              <w:bottom w:w="0" w:type="dxa"/>
              <w:right w:w="149" w:type="dxa"/>
            </w:tcMar>
            <w:hideMark/>
          </w:tcPr>
          <w:p w14:paraId="03D99A8F" w14:textId="77777777" w:rsidR="00854EB5" w:rsidRPr="000F42FD" w:rsidRDefault="00854EB5" w:rsidP="000F42FD">
            <w:pPr>
              <w:rPr>
                <w:sz w:val="28"/>
                <w:szCs w:val="28"/>
              </w:rPr>
            </w:pPr>
          </w:p>
        </w:tc>
        <w:tc>
          <w:tcPr>
            <w:tcW w:w="4698" w:type="dxa"/>
            <w:gridSpan w:val="5"/>
            <w:shd w:val="clear" w:color="auto" w:fill="auto"/>
            <w:tcMar>
              <w:top w:w="0" w:type="dxa"/>
              <w:left w:w="149" w:type="dxa"/>
              <w:bottom w:w="0" w:type="dxa"/>
              <w:right w:w="149" w:type="dxa"/>
            </w:tcMar>
            <w:hideMark/>
          </w:tcPr>
          <w:p w14:paraId="747DBC94" w14:textId="77777777" w:rsidR="003D1011" w:rsidRDefault="00854EB5" w:rsidP="000F42FD">
            <w:pPr>
              <w:pStyle w:val="formattext"/>
              <w:spacing w:before="0" w:beforeAutospacing="0" w:after="0" w:afterAutospacing="0"/>
              <w:textAlignment w:val="baseline"/>
              <w:rPr>
                <w:sz w:val="28"/>
                <w:szCs w:val="28"/>
              </w:rPr>
            </w:pPr>
            <w:r w:rsidRPr="000F42FD">
              <w:rPr>
                <w:sz w:val="28"/>
                <w:szCs w:val="28"/>
              </w:rPr>
              <w:t>в том числе оригиналов ___, копий</w:t>
            </w:r>
          </w:p>
          <w:p w14:paraId="4E0B008B" w14:textId="4FCC76E7" w:rsidR="00854EB5" w:rsidRPr="000F42FD" w:rsidRDefault="003D1011" w:rsidP="000F42FD">
            <w:pPr>
              <w:pStyle w:val="formattext"/>
              <w:spacing w:before="0" w:beforeAutospacing="0" w:after="0" w:afterAutospacing="0"/>
              <w:textAlignment w:val="baseline"/>
              <w:rPr>
                <w:sz w:val="28"/>
                <w:szCs w:val="28"/>
              </w:rPr>
            </w:pPr>
            <w:r>
              <w:rPr>
                <w:sz w:val="28"/>
                <w:szCs w:val="28"/>
              </w:rPr>
              <w:t xml:space="preserve">            </w:t>
            </w:r>
            <w:r w:rsidR="00854EB5" w:rsidRPr="000F42FD">
              <w:rPr>
                <w:sz w:val="28"/>
                <w:szCs w:val="28"/>
              </w:rPr>
              <w:t>,</w:t>
            </w:r>
          </w:p>
        </w:tc>
      </w:tr>
      <w:tr w:rsidR="00854EB5" w:rsidRPr="000F42FD" w14:paraId="15E456F8" w14:textId="77777777" w:rsidTr="00786DF4">
        <w:tc>
          <w:tcPr>
            <w:tcW w:w="648" w:type="dxa"/>
            <w:vMerge/>
            <w:shd w:val="clear" w:color="auto" w:fill="auto"/>
            <w:tcMar>
              <w:top w:w="0" w:type="dxa"/>
              <w:left w:w="149" w:type="dxa"/>
              <w:bottom w:w="0" w:type="dxa"/>
              <w:right w:w="149" w:type="dxa"/>
            </w:tcMar>
            <w:hideMark/>
          </w:tcPr>
          <w:p w14:paraId="5BE10A02" w14:textId="77777777" w:rsidR="00854EB5" w:rsidRPr="000F42FD" w:rsidRDefault="00854EB5" w:rsidP="000F42FD">
            <w:pPr>
              <w:rPr>
                <w:sz w:val="28"/>
                <w:szCs w:val="28"/>
              </w:rPr>
            </w:pPr>
          </w:p>
        </w:tc>
        <w:tc>
          <w:tcPr>
            <w:tcW w:w="3934" w:type="dxa"/>
            <w:gridSpan w:val="4"/>
            <w:vMerge/>
            <w:shd w:val="clear" w:color="auto" w:fill="auto"/>
            <w:tcMar>
              <w:top w:w="0" w:type="dxa"/>
              <w:left w:w="149" w:type="dxa"/>
              <w:bottom w:w="0" w:type="dxa"/>
              <w:right w:w="149" w:type="dxa"/>
            </w:tcMar>
          </w:tcPr>
          <w:p w14:paraId="6349D1A1" w14:textId="6A64D9DF" w:rsidR="00854EB5" w:rsidRPr="000F42FD" w:rsidRDefault="00854EB5" w:rsidP="000F42FD">
            <w:pPr>
              <w:pStyle w:val="formattext"/>
              <w:spacing w:before="0" w:beforeAutospacing="0" w:after="0" w:afterAutospacing="0"/>
              <w:jc w:val="center"/>
              <w:textAlignment w:val="baseline"/>
              <w:rPr>
                <w:sz w:val="28"/>
                <w:szCs w:val="28"/>
              </w:rPr>
            </w:pPr>
          </w:p>
        </w:tc>
        <w:tc>
          <w:tcPr>
            <w:tcW w:w="643" w:type="dxa"/>
            <w:shd w:val="clear" w:color="auto" w:fill="auto"/>
            <w:tcMar>
              <w:top w:w="0" w:type="dxa"/>
              <w:left w:w="149" w:type="dxa"/>
              <w:bottom w:w="0" w:type="dxa"/>
              <w:right w:w="149" w:type="dxa"/>
            </w:tcMar>
            <w:hideMark/>
          </w:tcPr>
          <w:p w14:paraId="21FC04B4" w14:textId="77777777" w:rsidR="00854EB5" w:rsidRPr="000F42FD" w:rsidRDefault="00854EB5" w:rsidP="000F42FD">
            <w:pPr>
              <w:rPr>
                <w:sz w:val="28"/>
                <w:szCs w:val="28"/>
              </w:rPr>
            </w:pPr>
          </w:p>
        </w:tc>
        <w:tc>
          <w:tcPr>
            <w:tcW w:w="4698" w:type="dxa"/>
            <w:gridSpan w:val="5"/>
            <w:shd w:val="clear" w:color="auto" w:fill="auto"/>
            <w:tcMar>
              <w:top w:w="0" w:type="dxa"/>
              <w:left w:w="149" w:type="dxa"/>
              <w:bottom w:w="0" w:type="dxa"/>
              <w:right w:w="149" w:type="dxa"/>
            </w:tcMar>
            <w:hideMark/>
          </w:tcPr>
          <w:p w14:paraId="102D57EF" w14:textId="77777777" w:rsidR="0097478F" w:rsidRDefault="00854EB5" w:rsidP="000F42FD">
            <w:pPr>
              <w:pStyle w:val="formattext"/>
              <w:spacing w:before="0" w:beforeAutospacing="0" w:after="0" w:afterAutospacing="0"/>
              <w:textAlignment w:val="baseline"/>
              <w:rPr>
                <w:sz w:val="28"/>
                <w:szCs w:val="28"/>
              </w:rPr>
            </w:pPr>
            <w:r w:rsidRPr="000F42FD">
              <w:rPr>
                <w:sz w:val="28"/>
                <w:szCs w:val="28"/>
              </w:rPr>
              <w:t>количество листов в оригиналах</w:t>
            </w:r>
          </w:p>
          <w:p w14:paraId="5C4D207E" w14:textId="097AA064" w:rsidR="00854EB5" w:rsidRPr="000F42FD" w:rsidRDefault="0097478F" w:rsidP="000F42FD">
            <w:pPr>
              <w:pStyle w:val="formattext"/>
              <w:spacing w:before="0" w:beforeAutospacing="0" w:after="0" w:afterAutospacing="0"/>
              <w:textAlignment w:val="baseline"/>
              <w:rPr>
                <w:sz w:val="28"/>
                <w:szCs w:val="28"/>
              </w:rPr>
            </w:pPr>
            <w:r>
              <w:rPr>
                <w:sz w:val="28"/>
                <w:szCs w:val="28"/>
              </w:rPr>
              <w:t xml:space="preserve">            </w:t>
            </w:r>
            <w:r w:rsidR="00854EB5" w:rsidRPr="000F42FD">
              <w:rPr>
                <w:sz w:val="28"/>
                <w:szCs w:val="28"/>
              </w:rPr>
              <w:t xml:space="preserve">, копиях </w:t>
            </w:r>
          </w:p>
        </w:tc>
      </w:tr>
      <w:tr w:rsidR="00854EB5" w:rsidRPr="000F42FD" w14:paraId="5C44470B" w14:textId="77777777" w:rsidTr="00786DF4">
        <w:tc>
          <w:tcPr>
            <w:tcW w:w="648" w:type="dxa"/>
            <w:vMerge/>
            <w:shd w:val="clear" w:color="auto" w:fill="auto"/>
            <w:tcMar>
              <w:top w:w="0" w:type="dxa"/>
              <w:left w:w="149" w:type="dxa"/>
              <w:bottom w:w="0" w:type="dxa"/>
              <w:right w:w="149" w:type="dxa"/>
            </w:tcMar>
            <w:hideMark/>
          </w:tcPr>
          <w:p w14:paraId="73E92FB9" w14:textId="77777777" w:rsidR="00854EB5" w:rsidRPr="000F42FD" w:rsidRDefault="00854EB5" w:rsidP="000F42FD">
            <w:pPr>
              <w:rPr>
                <w:sz w:val="28"/>
                <w:szCs w:val="28"/>
              </w:rPr>
            </w:pPr>
          </w:p>
        </w:tc>
        <w:tc>
          <w:tcPr>
            <w:tcW w:w="3934" w:type="dxa"/>
            <w:gridSpan w:val="4"/>
            <w:shd w:val="clear" w:color="auto" w:fill="auto"/>
            <w:tcMar>
              <w:top w:w="0" w:type="dxa"/>
              <w:left w:w="149" w:type="dxa"/>
              <w:bottom w:w="0" w:type="dxa"/>
              <w:right w:w="149" w:type="dxa"/>
            </w:tcMar>
          </w:tcPr>
          <w:p w14:paraId="53D8BEEC" w14:textId="3A0736D9" w:rsidR="00854EB5" w:rsidRPr="000F42FD" w:rsidRDefault="00854EB5" w:rsidP="000F42FD">
            <w:pPr>
              <w:pStyle w:val="formattext"/>
              <w:spacing w:before="0" w:beforeAutospacing="0" w:after="0" w:afterAutospacing="0"/>
              <w:jc w:val="center"/>
              <w:textAlignment w:val="baseline"/>
              <w:rPr>
                <w:sz w:val="28"/>
                <w:szCs w:val="28"/>
              </w:rPr>
            </w:pPr>
          </w:p>
        </w:tc>
        <w:tc>
          <w:tcPr>
            <w:tcW w:w="643" w:type="dxa"/>
            <w:shd w:val="clear" w:color="auto" w:fill="auto"/>
            <w:tcMar>
              <w:top w:w="0" w:type="dxa"/>
              <w:left w:w="149" w:type="dxa"/>
              <w:bottom w:w="0" w:type="dxa"/>
              <w:right w:w="149" w:type="dxa"/>
            </w:tcMar>
            <w:hideMark/>
          </w:tcPr>
          <w:p w14:paraId="3D21412C" w14:textId="77777777" w:rsidR="00854EB5" w:rsidRPr="000F42FD" w:rsidRDefault="00854EB5" w:rsidP="000F42FD">
            <w:pPr>
              <w:rPr>
                <w:sz w:val="28"/>
                <w:szCs w:val="28"/>
              </w:rPr>
            </w:pPr>
          </w:p>
        </w:tc>
        <w:tc>
          <w:tcPr>
            <w:tcW w:w="4698" w:type="dxa"/>
            <w:gridSpan w:val="5"/>
            <w:shd w:val="clear" w:color="auto" w:fill="auto"/>
            <w:tcMar>
              <w:top w:w="0" w:type="dxa"/>
              <w:left w:w="149" w:type="dxa"/>
              <w:bottom w:w="0" w:type="dxa"/>
              <w:right w:w="149" w:type="dxa"/>
            </w:tcMar>
            <w:hideMark/>
          </w:tcPr>
          <w:p w14:paraId="4EE66FEA" w14:textId="77777777" w:rsidR="00854EB5" w:rsidRDefault="00854EB5" w:rsidP="000F42FD">
            <w:pPr>
              <w:pStyle w:val="formattext"/>
              <w:spacing w:before="0" w:beforeAutospacing="0" w:after="0" w:afterAutospacing="0"/>
              <w:textAlignment w:val="baseline"/>
              <w:rPr>
                <w:sz w:val="28"/>
                <w:szCs w:val="28"/>
              </w:rPr>
            </w:pPr>
            <w:r w:rsidRPr="000F42FD">
              <w:rPr>
                <w:sz w:val="28"/>
                <w:szCs w:val="28"/>
              </w:rPr>
              <w:t>ФИО должностного лица</w:t>
            </w:r>
          </w:p>
          <w:p w14:paraId="3FCDFBDE" w14:textId="719A7E26" w:rsidR="00860779" w:rsidRPr="000F42FD" w:rsidRDefault="00860779" w:rsidP="000F42FD">
            <w:pPr>
              <w:pStyle w:val="formattext"/>
              <w:spacing w:before="0" w:beforeAutospacing="0" w:after="0" w:afterAutospacing="0"/>
              <w:textAlignment w:val="baseline"/>
              <w:rPr>
                <w:sz w:val="28"/>
                <w:szCs w:val="28"/>
              </w:rPr>
            </w:pPr>
          </w:p>
        </w:tc>
      </w:tr>
      <w:tr w:rsidR="00854EB5" w:rsidRPr="000F42FD" w14:paraId="071B03C7" w14:textId="77777777" w:rsidTr="00786DF4">
        <w:tc>
          <w:tcPr>
            <w:tcW w:w="648" w:type="dxa"/>
            <w:vMerge/>
            <w:shd w:val="clear" w:color="auto" w:fill="auto"/>
            <w:tcMar>
              <w:top w:w="0" w:type="dxa"/>
              <w:left w:w="149" w:type="dxa"/>
              <w:bottom w:w="0" w:type="dxa"/>
              <w:right w:w="149" w:type="dxa"/>
            </w:tcMar>
            <w:hideMark/>
          </w:tcPr>
          <w:p w14:paraId="42665134" w14:textId="77777777" w:rsidR="00854EB5" w:rsidRPr="000F42FD" w:rsidRDefault="00854EB5" w:rsidP="000F42FD">
            <w:pPr>
              <w:rPr>
                <w:sz w:val="28"/>
                <w:szCs w:val="28"/>
              </w:rPr>
            </w:pPr>
          </w:p>
        </w:tc>
        <w:tc>
          <w:tcPr>
            <w:tcW w:w="3934" w:type="dxa"/>
            <w:gridSpan w:val="4"/>
            <w:shd w:val="clear" w:color="auto" w:fill="auto"/>
            <w:tcMar>
              <w:top w:w="0" w:type="dxa"/>
              <w:left w:w="149" w:type="dxa"/>
              <w:bottom w:w="0" w:type="dxa"/>
              <w:right w:w="149" w:type="dxa"/>
            </w:tcMar>
          </w:tcPr>
          <w:p w14:paraId="6A461A6B" w14:textId="41CFFFD1" w:rsidR="00854EB5" w:rsidRPr="000F42FD" w:rsidRDefault="00854EB5" w:rsidP="000F42FD">
            <w:pPr>
              <w:pStyle w:val="formattext"/>
              <w:spacing w:before="0" w:beforeAutospacing="0" w:after="0" w:afterAutospacing="0"/>
              <w:jc w:val="center"/>
              <w:textAlignment w:val="baseline"/>
              <w:rPr>
                <w:sz w:val="28"/>
                <w:szCs w:val="28"/>
              </w:rPr>
            </w:pPr>
          </w:p>
        </w:tc>
        <w:tc>
          <w:tcPr>
            <w:tcW w:w="643" w:type="dxa"/>
            <w:shd w:val="clear" w:color="auto" w:fill="auto"/>
            <w:tcMar>
              <w:top w:w="0" w:type="dxa"/>
              <w:left w:w="149" w:type="dxa"/>
              <w:bottom w:w="0" w:type="dxa"/>
              <w:right w:w="149" w:type="dxa"/>
            </w:tcMar>
            <w:hideMark/>
          </w:tcPr>
          <w:p w14:paraId="1E70759B" w14:textId="77777777" w:rsidR="00854EB5" w:rsidRPr="000F42FD" w:rsidRDefault="00854EB5" w:rsidP="000F42FD">
            <w:pPr>
              <w:rPr>
                <w:sz w:val="28"/>
                <w:szCs w:val="28"/>
              </w:rPr>
            </w:pPr>
          </w:p>
        </w:tc>
        <w:tc>
          <w:tcPr>
            <w:tcW w:w="4698" w:type="dxa"/>
            <w:gridSpan w:val="5"/>
            <w:shd w:val="clear" w:color="auto" w:fill="auto"/>
            <w:tcMar>
              <w:top w:w="0" w:type="dxa"/>
              <w:left w:w="149" w:type="dxa"/>
              <w:bottom w:w="0" w:type="dxa"/>
              <w:right w:w="149" w:type="dxa"/>
            </w:tcMar>
            <w:hideMark/>
          </w:tcPr>
          <w:p w14:paraId="2F486643" w14:textId="77777777" w:rsidR="00854EB5" w:rsidRDefault="00854EB5" w:rsidP="000F42FD">
            <w:pPr>
              <w:pStyle w:val="formattext"/>
              <w:spacing w:before="0" w:beforeAutospacing="0" w:after="0" w:afterAutospacing="0"/>
              <w:textAlignment w:val="baseline"/>
              <w:rPr>
                <w:sz w:val="28"/>
                <w:szCs w:val="28"/>
              </w:rPr>
            </w:pPr>
            <w:r w:rsidRPr="000F42FD">
              <w:rPr>
                <w:sz w:val="28"/>
                <w:szCs w:val="28"/>
              </w:rPr>
              <w:t xml:space="preserve">подпись должностного </w:t>
            </w:r>
            <w:r w:rsidR="00860779">
              <w:rPr>
                <w:sz w:val="28"/>
                <w:szCs w:val="28"/>
              </w:rPr>
              <w:t>лица</w:t>
            </w:r>
          </w:p>
          <w:p w14:paraId="5B5C8303" w14:textId="1AA461CB" w:rsidR="00860779" w:rsidRPr="000F42FD" w:rsidRDefault="00860779" w:rsidP="000F42FD">
            <w:pPr>
              <w:pStyle w:val="formattext"/>
              <w:spacing w:before="0" w:beforeAutospacing="0" w:after="0" w:afterAutospacing="0"/>
              <w:textAlignment w:val="baseline"/>
              <w:rPr>
                <w:sz w:val="28"/>
                <w:szCs w:val="28"/>
              </w:rPr>
            </w:pPr>
          </w:p>
        </w:tc>
      </w:tr>
      <w:tr w:rsidR="00854EB5" w:rsidRPr="000F42FD" w14:paraId="58947510" w14:textId="77777777" w:rsidTr="00786DF4">
        <w:tc>
          <w:tcPr>
            <w:tcW w:w="648" w:type="dxa"/>
            <w:vMerge/>
            <w:shd w:val="clear" w:color="auto" w:fill="auto"/>
            <w:tcMar>
              <w:top w:w="0" w:type="dxa"/>
              <w:left w:w="149" w:type="dxa"/>
              <w:bottom w:w="0" w:type="dxa"/>
              <w:right w:w="149" w:type="dxa"/>
            </w:tcMar>
            <w:hideMark/>
          </w:tcPr>
          <w:p w14:paraId="1EBDAC22" w14:textId="77777777" w:rsidR="00854EB5" w:rsidRPr="000F42FD" w:rsidRDefault="00854EB5" w:rsidP="000F42FD">
            <w:pPr>
              <w:rPr>
                <w:sz w:val="28"/>
                <w:szCs w:val="28"/>
              </w:rPr>
            </w:pPr>
          </w:p>
        </w:tc>
        <w:tc>
          <w:tcPr>
            <w:tcW w:w="3934" w:type="dxa"/>
            <w:gridSpan w:val="4"/>
            <w:shd w:val="clear" w:color="auto" w:fill="auto"/>
            <w:tcMar>
              <w:top w:w="0" w:type="dxa"/>
              <w:left w:w="149" w:type="dxa"/>
              <w:bottom w:w="0" w:type="dxa"/>
              <w:right w:w="149" w:type="dxa"/>
            </w:tcMar>
            <w:hideMark/>
          </w:tcPr>
          <w:p w14:paraId="6D81663F" w14:textId="77777777" w:rsidR="00854EB5" w:rsidRPr="000F42FD" w:rsidRDefault="00854EB5" w:rsidP="000F42FD">
            <w:pPr>
              <w:rPr>
                <w:sz w:val="28"/>
                <w:szCs w:val="28"/>
              </w:rPr>
            </w:pPr>
          </w:p>
        </w:tc>
        <w:tc>
          <w:tcPr>
            <w:tcW w:w="643" w:type="dxa"/>
            <w:shd w:val="clear" w:color="auto" w:fill="auto"/>
            <w:tcMar>
              <w:top w:w="0" w:type="dxa"/>
              <w:left w:w="149" w:type="dxa"/>
              <w:bottom w:w="0" w:type="dxa"/>
              <w:right w:w="149" w:type="dxa"/>
            </w:tcMar>
            <w:hideMark/>
          </w:tcPr>
          <w:p w14:paraId="183C6D2F" w14:textId="77777777" w:rsidR="00854EB5" w:rsidRPr="000F42FD" w:rsidRDefault="00854EB5" w:rsidP="000F42FD">
            <w:pPr>
              <w:rPr>
                <w:sz w:val="28"/>
                <w:szCs w:val="28"/>
              </w:rPr>
            </w:pPr>
          </w:p>
        </w:tc>
        <w:tc>
          <w:tcPr>
            <w:tcW w:w="4698" w:type="dxa"/>
            <w:gridSpan w:val="5"/>
            <w:shd w:val="clear" w:color="auto" w:fill="auto"/>
            <w:tcMar>
              <w:top w:w="0" w:type="dxa"/>
              <w:left w:w="149" w:type="dxa"/>
              <w:bottom w:w="0" w:type="dxa"/>
              <w:right w:w="149" w:type="dxa"/>
            </w:tcMar>
            <w:hideMark/>
          </w:tcPr>
          <w:p w14:paraId="613565EF" w14:textId="381D23AA" w:rsidR="00854EB5" w:rsidRPr="000F42FD" w:rsidRDefault="00854EB5" w:rsidP="000F42FD">
            <w:pPr>
              <w:pStyle w:val="formattext"/>
              <w:spacing w:before="0" w:beforeAutospacing="0" w:after="0" w:afterAutospacing="0"/>
              <w:textAlignment w:val="baseline"/>
              <w:rPr>
                <w:sz w:val="28"/>
                <w:szCs w:val="28"/>
              </w:rPr>
            </w:pPr>
            <w:r w:rsidRPr="000F42FD">
              <w:rPr>
                <w:sz w:val="28"/>
                <w:szCs w:val="28"/>
              </w:rPr>
              <w:t>дат</w:t>
            </w:r>
            <w:r w:rsidR="00860779">
              <w:rPr>
                <w:sz w:val="28"/>
                <w:szCs w:val="28"/>
              </w:rPr>
              <w:t xml:space="preserve">а «       </w:t>
            </w:r>
            <w:r w:rsidR="004006F4">
              <w:rPr>
                <w:sz w:val="28"/>
                <w:szCs w:val="28"/>
              </w:rPr>
              <w:t xml:space="preserve">  </w:t>
            </w:r>
            <w:r w:rsidR="00860779">
              <w:rPr>
                <w:sz w:val="28"/>
                <w:szCs w:val="28"/>
              </w:rPr>
              <w:t xml:space="preserve"> »                 </w:t>
            </w:r>
            <w:r w:rsidR="004006F4">
              <w:rPr>
                <w:sz w:val="28"/>
                <w:szCs w:val="28"/>
              </w:rPr>
              <w:t xml:space="preserve">  </w:t>
            </w:r>
            <w:r w:rsidR="00860779">
              <w:rPr>
                <w:sz w:val="28"/>
                <w:szCs w:val="28"/>
              </w:rPr>
              <w:t xml:space="preserve"> </w:t>
            </w:r>
            <w:r w:rsidRPr="000F42FD">
              <w:rPr>
                <w:sz w:val="28"/>
                <w:szCs w:val="28"/>
              </w:rPr>
              <w:t>г.</w:t>
            </w:r>
          </w:p>
        </w:tc>
      </w:tr>
      <w:tr w:rsidR="00786DF4" w:rsidRPr="000F42FD" w14:paraId="5BDC0AA8" w14:textId="77777777" w:rsidTr="00786DF4">
        <w:tc>
          <w:tcPr>
            <w:tcW w:w="648" w:type="dxa"/>
            <w:vMerge w:val="restart"/>
            <w:shd w:val="clear" w:color="auto" w:fill="auto"/>
            <w:tcMar>
              <w:top w:w="0" w:type="dxa"/>
              <w:left w:w="149" w:type="dxa"/>
              <w:bottom w:w="0" w:type="dxa"/>
              <w:right w:w="149" w:type="dxa"/>
            </w:tcMar>
            <w:hideMark/>
          </w:tcPr>
          <w:p w14:paraId="525BCE96" w14:textId="524B1E22" w:rsidR="00786DF4" w:rsidRPr="000F42FD" w:rsidRDefault="00786DF4" w:rsidP="00D52E6F">
            <w:pPr>
              <w:pStyle w:val="formattext"/>
              <w:spacing w:before="0" w:beforeAutospacing="0" w:after="0" w:afterAutospacing="0"/>
              <w:ind w:left="-8" w:hanging="142"/>
              <w:jc w:val="center"/>
              <w:textAlignment w:val="baseline"/>
              <w:rPr>
                <w:sz w:val="28"/>
                <w:szCs w:val="28"/>
              </w:rPr>
            </w:pPr>
            <w:r w:rsidRPr="000F42FD">
              <w:rPr>
                <w:sz w:val="28"/>
                <w:szCs w:val="28"/>
                <w:bdr w:val="none" w:sz="0" w:space="0" w:color="auto" w:frame="1"/>
              </w:rPr>
              <w:t>3.1</w:t>
            </w:r>
            <w:r w:rsidR="00AC4DA1">
              <w:rPr>
                <w:sz w:val="28"/>
                <w:szCs w:val="28"/>
                <w:bdr w:val="none" w:sz="0" w:space="0" w:color="auto" w:frame="1"/>
              </w:rPr>
              <w:t>.</w:t>
            </w:r>
          </w:p>
        </w:tc>
        <w:tc>
          <w:tcPr>
            <w:tcW w:w="9275" w:type="dxa"/>
            <w:gridSpan w:val="10"/>
            <w:shd w:val="clear" w:color="auto" w:fill="auto"/>
            <w:tcMar>
              <w:top w:w="0" w:type="dxa"/>
              <w:left w:w="149" w:type="dxa"/>
              <w:bottom w:w="0" w:type="dxa"/>
              <w:right w:w="149" w:type="dxa"/>
            </w:tcMar>
            <w:hideMark/>
          </w:tcPr>
          <w:p w14:paraId="27114049"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bdr w:val="none" w:sz="0" w:space="0" w:color="auto" w:frame="1"/>
              </w:rPr>
              <w:t>Прошу в отношении объекта адресации:</w:t>
            </w:r>
          </w:p>
        </w:tc>
      </w:tr>
      <w:tr w:rsidR="00786DF4" w:rsidRPr="000F42FD" w14:paraId="70969035" w14:textId="77777777" w:rsidTr="00786DF4">
        <w:tc>
          <w:tcPr>
            <w:tcW w:w="648" w:type="dxa"/>
            <w:vMerge/>
            <w:shd w:val="clear" w:color="auto" w:fill="auto"/>
            <w:tcMar>
              <w:top w:w="0" w:type="dxa"/>
              <w:left w:w="149" w:type="dxa"/>
              <w:bottom w:w="0" w:type="dxa"/>
              <w:right w:w="149" w:type="dxa"/>
            </w:tcMar>
            <w:hideMark/>
          </w:tcPr>
          <w:p w14:paraId="2391BC94" w14:textId="77777777" w:rsidR="00786DF4" w:rsidRPr="000F42FD" w:rsidRDefault="00786DF4" w:rsidP="000F42FD">
            <w:pPr>
              <w:rPr>
                <w:sz w:val="28"/>
                <w:szCs w:val="28"/>
              </w:rPr>
            </w:pPr>
          </w:p>
        </w:tc>
        <w:tc>
          <w:tcPr>
            <w:tcW w:w="9275" w:type="dxa"/>
            <w:gridSpan w:val="10"/>
            <w:shd w:val="clear" w:color="auto" w:fill="auto"/>
            <w:tcMar>
              <w:top w:w="0" w:type="dxa"/>
              <w:left w:w="149" w:type="dxa"/>
              <w:bottom w:w="0" w:type="dxa"/>
              <w:right w:w="149" w:type="dxa"/>
            </w:tcMar>
            <w:hideMark/>
          </w:tcPr>
          <w:p w14:paraId="28FC42AC"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Вид:</w:t>
            </w:r>
          </w:p>
        </w:tc>
      </w:tr>
      <w:tr w:rsidR="00786DF4" w:rsidRPr="000F42FD" w14:paraId="24ED4C05" w14:textId="77777777" w:rsidTr="00786DF4">
        <w:tc>
          <w:tcPr>
            <w:tcW w:w="648" w:type="dxa"/>
            <w:vMerge/>
            <w:shd w:val="clear" w:color="auto" w:fill="auto"/>
            <w:tcMar>
              <w:top w:w="0" w:type="dxa"/>
              <w:left w:w="149" w:type="dxa"/>
              <w:bottom w:w="0" w:type="dxa"/>
              <w:right w:w="149" w:type="dxa"/>
            </w:tcMar>
            <w:hideMark/>
          </w:tcPr>
          <w:p w14:paraId="5B272548" w14:textId="77777777" w:rsidR="00786DF4" w:rsidRPr="000F42FD" w:rsidRDefault="00786DF4" w:rsidP="000F42FD">
            <w:pPr>
              <w:rPr>
                <w:sz w:val="28"/>
                <w:szCs w:val="28"/>
              </w:rPr>
            </w:pPr>
          </w:p>
        </w:tc>
        <w:tc>
          <w:tcPr>
            <w:tcW w:w="318" w:type="dxa"/>
            <w:shd w:val="clear" w:color="auto" w:fill="auto"/>
            <w:tcMar>
              <w:top w:w="0" w:type="dxa"/>
              <w:left w:w="149" w:type="dxa"/>
              <w:bottom w:w="0" w:type="dxa"/>
              <w:right w:w="149" w:type="dxa"/>
            </w:tcMar>
            <w:hideMark/>
          </w:tcPr>
          <w:p w14:paraId="07CE27E2" w14:textId="77777777" w:rsidR="00786DF4" w:rsidRPr="000F42FD" w:rsidRDefault="00786DF4" w:rsidP="000F42FD">
            <w:pPr>
              <w:rPr>
                <w:sz w:val="28"/>
                <w:szCs w:val="28"/>
              </w:rPr>
            </w:pPr>
          </w:p>
        </w:tc>
        <w:tc>
          <w:tcPr>
            <w:tcW w:w="2445" w:type="dxa"/>
            <w:shd w:val="clear" w:color="auto" w:fill="auto"/>
            <w:tcMar>
              <w:top w:w="0" w:type="dxa"/>
              <w:left w:w="149" w:type="dxa"/>
              <w:bottom w:w="0" w:type="dxa"/>
              <w:right w:w="149" w:type="dxa"/>
            </w:tcMar>
            <w:hideMark/>
          </w:tcPr>
          <w:p w14:paraId="0ADCABB9"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Земельный участок</w:t>
            </w:r>
          </w:p>
        </w:tc>
        <w:tc>
          <w:tcPr>
            <w:tcW w:w="456" w:type="dxa"/>
            <w:shd w:val="clear" w:color="auto" w:fill="auto"/>
            <w:tcMar>
              <w:top w:w="0" w:type="dxa"/>
              <w:left w:w="149" w:type="dxa"/>
              <w:bottom w:w="0" w:type="dxa"/>
              <w:right w:w="149" w:type="dxa"/>
            </w:tcMar>
            <w:hideMark/>
          </w:tcPr>
          <w:p w14:paraId="4EB48889" w14:textId="77777777" w:rsidR="00786DF4" w:rsidRPr="000F42FD" w:rsidRDefault="00786DF4" w:rsidP="000F42FD">
            <w:pPr>
              <w:rPr>
                <w:sz w:val="28"/>
                <w:szCs w:val="28"/>
              </w:rPr>
            </w:pPr>
          </w:p>
        </w:tc>
        <w:tc>
          <w:tcPr>
            <w:tcW w:w="3003" w:type="dxa"/>
            <w:gridSpan w:val="4"/>
            <w:shd w:val="clear" w:color="auto" w:fill="auto"/>
            <w:tcMar>
              <w:top w:w="0" w:type="dxa"/>
              <w:left w:w="149" w:type="dxa"/>
              <w:bottom w:w="0" w:type="dxa"/>
              <w:right w:w="149" w:type="dxa"/>
            </w:tcMar>
            <w:hideMark/>
          </w:tcPr>
          <w:p w14:paraId="7EE6CFAD"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Сооружение</w:t>
            </w:r>
          </w:p>
        </w:tc>
        <w:tc>
          <w:tcPr>
            <w:tcW w:w="494" w:type="dxa"/>
            <w:shd w:val="clear" w:color="auto" w:fill="auto"/>
            <w:tcMar>
              <w:top w:w="0" w:type="dxa"/>
              <w:left w:w="149" w:type="dxa"/>
              <w:bottom w:w="0" w:type="dxa"/>
              <w:right w:w="149" w:type="dxa"/>
            </w:tcMar>
            <w:hideMark/>
          </w:tcPr>
          <w:p w14:paraId="77BA0CDE" w14:textId="77777777" w:rsidR="00786DF4" w:rsidRPr="000F42FD" w:rsidRDefault="00786DF4" w:rsidP="000F42FD">
            <w:pPr>
              <w:rPr>
                <w:sz w:val="28"/>
                <w:szCs w:val="28"/>
              </w:rPr>
            </w:pPr>
          </w:p>
        </w:tc>
        <w:tc>
          <w:tcPr>
            <w:tcW w:w="2559" w:type="dxa"/>
            <w:gridSpan w:val="2"/>
            <w:shd w:val="clear" w:color="auto" w:fill="auto"/>
            <w:tcMar>
              <w:top w:w="0" w:type="dxa"/>
              <w:left w:w="149" w:type="dxa"/>
              <w:bottom w:w="0" w:type="dxa"/>
              <w:right w:w="149" w:type="dxa"/>
            </w:tcMar>
            <w:hideMark/>
          </w:tcPr>
          <w:p w14:paraId="378C8594" w14:textId="77777777" w:rsidR="00786DF4" w:rsidRPr="000F42FD" w:rsidRDefault="00786DF4" w:rsidP="000F42FD">
            <w:pPr>
              <w:rPr>
                <w:sz w:val="28"/>
                <w:szCs w:val="28"/>
              </w:rPr>
            </w:pPr>
          </w:p>
        </w:tc>
      </w:tr>
      <w:tr w:rsidR="00786DF4" w:rsidRPr="000F42FD" w14:paraId="000157BF" w14:textId="77777777" w:rsidTr="00786DF4">
        <w:tc>
          <w:tcPr>
            <w:tcW w:w="648" w:type="dxa"/>
            <w:vMerge/>
            <w:shd w:val="clear" w:color="auto" w:fill="auto"/>
            <w:tcMar>
              <w:top w:w="0" w:type="dxa"/>
              <w:left w:w="149" w:type="dxa"/>
              <w:bottom w:w="0" w:type="dxa"/>
              <w:right w:w="149" w:type="dxa"/>
            </w:tcMar>
            <w:hideMark/>
          </w:tcPr>
          <w:p w14:paraId="3E8A19B5" w14:textId="77777777" w:rsidR="00786DF4" w:rsidRPr="000F42FD" w:rsidRDefault="00786DF4" w:rsidP="000F42FD">
            <w:pPr>
              <w:rPr>
                <w:sz w:val="28"/>
                <w:szCs w:val="28"/>
              </w:rPr>
            </w:pPr>
          </w:p>
        </w:tc>
        <w:tc>
          <w:tcPr>
            <w:tcW w:w="318" w:type="dxa"/>
            <w:shd w:val="clear" w:color="auto" w:fill="auto"/>
            <w:tcMar>
              <w:top w:w="0" w:type="dxa"/>
              <w:left w:w="149" w:type="dxa"/>
              <w:bottom w:w="0" w:type="dxa"/>
              <w:right w:w="149" w:type="dxa"/>
            </w:tcMar>
            <w:hideMark/>
          </w:tcPr>
          <w:p w14:paraId="53090FF1" w14:textId="77777777" w:rsidR="00786DF4" w:rsidRPr="000F42FD" w:rsidRDefault="00786DF4" w:rsidP="000F42FD">
            <w:pPr>
              <w:rPr>
                <w:sz w:val="28"/>
                <w:szCs w:val="28"/>
              </w:rPr>
            </w:pPr>
          </w:p>
        </w:tc>
        <w:tc>
          <w:tcPr>
            <w:tcW w:w="2445" w:type="dxa"/>
            <w:shd w:val="clear" w:color="auto" w:fill="auto"/>
            <w:tcMar>
              <w:top w:w="0" w:type="dxa"/>
              <w:left w:w="149" w:type="dxa"/>
              <w:bottom w:w="0" w:type="dxa"/>
              <w:right w:w="149" w:type="dxa"/>
            </w:tcMar>
            <w:hideMark/>
          </w:tcPr>
          <w:p w14:paraId="1DB56C91"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Здание (строение)</w:t>
            </w:r>
          </w:p>
        </w:tc>
        <w:tc>
          <w:tcPr>
            <w:tcW w:w="456" w:type="dxa"/>
            <w:shd w:val="clear" w:color="auto" w:fill="auto"/>
            <w:tcMar>
              <w:top w:w="0" w:type="dxa"/>
              <w:left w:w="149" w:type="dxa"/>
              <w:bottom w:w="0" w:type="dxa"/>
              <w:right w:w="149" w:type="dxa"/>
            </w:tcMar>
            <w:hideMark/>
          </w:tcPr>
          <w:p w14:paraId="5412AC40" w14:textId="77777777" w:rsidR="00786DF4" w:rsidRPr="000F42FD" w:rsidRDefault="00786DF4" w:rsidP="000F42FD">
            <w:pPr>
              <w:rPr>
                <w:sz w:val="28"/>
                <w:szCs w:val="28"/>
              </w:rPr>
            </w:pPr>
          </w:p>
        </w:tc>
        <w:tc>
          <w:tcPr>
            <w:tcW w:w="3003" w:type="dxa"/>
            <w:gridSpan w:val="4"/>
            <w:shd w:val="clear" w:color="auto" w:fill="auto"/>
            <w:tcMar>
              <w:top w:w="0" w:type="dxa"/>
              <w:left w:w="149" w:type="dxa"/>
              <w:bottom w:w="0" w:type="dxa"/>
              <w:right w:w="149" w:type="dxa"/>
            </w:tcMar>
            <w:hideMark/>
          </w:tcPr>
          <w:p w14:paraId="6B66E837"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Помещение</w:t>
            </w:r>
          </w:p>
        </w:tc>
        <w:tc>
          <w:tcPr>
            <w:tcW w:w="494" w:type="dxa"/>
            <w:shd w:val="clear" w:color="auto" w:fill="auto"/>
            <w:tcMar>
              <w:top w:w="0" w:type="dxa"/>
              <w:left w:w="149" w:type="dxa"/>
              <w:bottom w:w="0" w:type="dxa"/>
              <w:right w:w="149" w:type="dxa"/>
            </w:tcMar>
            <w:hideMark/>
          </w:tcPr>
          <w:p w14:paraId="65E7856E" w14:textId="77777777" w:rsidR="00786DF4" w:rsidRPr="000F42FD" w:rsidRDefault="00786DF4" w:rsidP="000F42FD">
            <w:pPr>
              <w:rPr>
                <w:sz w:val="28"/>
                <w:szCs w:val="28"/>
              </w:rPr>
            </w:pPr>
          </w:p>
        </w:tc>
        <w:tc>
          <w:tcPr>
            <w:tcW w:w="2559" w:type="dxa"/>
            <w:gridSpan w:val="2"/>
            <w:shd w:val="clear" w:color="auto" w:fill="auto"/>
            <w:tcMar>
              <w:top w:w="0" w:type="dxa"/>
              <w:left w:w="149" w:type="dxa"/>
              <w:bottom w:w="0" w:type="dxa"/>
              <w:right w:w="149" w:type="dxa"/>
            </w:tcMar>
            <w:hideMark/>
          </w:tcPr>
          <w:p w14:paraId="7DF6CC1C"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Машино-место</w:t>
            </w:r>
          </w:p>
        </w:tc>
      </w:tr>
      <w:tr w:rsidR="00786DF4" w:rsidRPr="000F42FD" w14:paraId="10D1FAB0" w14:textId="77777777" w:rsidTr="00786DF4">
        <w:tc>
          <w:tcPr>
            <w:tcW w:w="648" w:type="dxa"/>
            <w:vMerge w:val="restart"/>
            <w:shd w:val="clear" w:color="auto" w:fill="auto"/>
            <w:tcMar>
              <w:top w:w="0" w:type="dxa"/>
              <w:left w:w="149" w:type="dxa"/>
              <w:bottom w:w="0" w:type="dxa"/>
              <w:right w:w="149" w:type="dxa"/>
            </w:tcMar>
            <w:hideMark/>
          </w:tcPr>
          <w:p w14:paraId="4E8FDA61" w14:textId="69C1C359" w:rsidR="00786DF4" w:rsidRPr="000F42FD" w:rsidRDefault="00786DF4" w:rsidP="00AC4DA1">
            <w:pPr>
              <w:pStyle w:val="formattext"/>
              <w:spacing w:before="0" w:beforeAutospacing="0" w:after="0" w:afterAutospacing="0"/>
              <w:ind w:left="-150"/>
              <w:jc w:val="center"/>
              <w:textAlignment w:val="baseline"/>
              <w:rPr>
                <w:sz w:val="28"/>
                <w:szCs w:val="28"/>
              </w:rPr>
            </w:pPr>
            <w:r w:rsidRPr="000F42FD">
              <w:rPr>
                <w:sz w:val="28"/>
                <w:szCs w:val="28"/>
                <w:bdr w:val="none" w:sz="0" w:space="0" w:color="auto" w:frame="1"/>
              </w:rPr>
              <w:t>3.2</w:t>
            </w:r>
            <w:r w:rsidR="00AC4DA1">
              <w:rPr>
                <w:sz w:val="28"/>
                <w:szCs w:val="28"/>
                <w:bdr w:val="none" w:sz="0" w:space="0" w:color="auto" w:frame="1"/>
              </w:rPr>
              <w:t>.</w:t>
            </w:r>
          </w:p>
        </w:tc>
        <w:tc>
          <w:tcPr>
            <w:tcW w:w="9275" w:type="dxa"/>
            <w:gridSpan w:val="10"/>
            <w:shd w:val="clear" w:color="auto" w:fill="auto"/>
            <w:tcMar>
              <w:top w:w="0" w:type="dxa"/>
              <w:left w:w="149" w:type="dxa"/>
              <w:bottom w:w="0" w:type="dxa"/>
              <w:right w:w="149" w:type="dxa"/>
            </w:tcMar>
            <w:hideMark/>
          </w:tcPr>
          <w:p w14:paraId="7FB9AA94"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bdr w:val="none" w:sz="0" w:space="0" w:color="auto" w:frame="1"/>
              </w:rPr>
              <w:t>Присвоить адрес</w:t>
            </w:r>
          </w:p>
        </w:tc>
      </w:tr>
      <w:tr w:rsidR="00786DF4" w:rsidRPr="000F42FD" w14:paraId="4B564C38" w14:textId="77777777" w:rsidTr="00786DF4">
        <w:tc>
          <w:tcPr>
            <w:tcW w:w="648" w:type="dxa"/>
            <w:vMerge/>
            <w:shd w:val="clear" w:color="auto" w:fill="auto"/>
            <w:tcMar>
              <w:top w:w="0" w:type="dxa"/>
              <w:left w:w="149" w:type="dxa"/>
              <w:bottom w:w="0" w:type="dxa"/>
              <w:right w:w="149" w:type="dxa"/>
            </w:tcMar>
            <w:hideMark/>
          </w:tcPr>
          <w:p w14:paraId="628ADC6C" w14:textId="77777777" w:rsidR="00786DF4" w:rsidRPr="000F42FD" w:rsidRDefault="00786DF4" w:rsidP="000F42FD">
            <w:pPr>
              <w:rPr>
                <w:sz w:val="28"/>
                <w:szCs w:val="28"/>
              </w:rPr>
            </w:pPr>
          </w:p>
        </w:tc>
        <w:tc>
          <w:tcPr>
            <w:tcW w:w="9275" w:type="dxa"/>
            <w:gridSpan w:val="10"/>
            <w:shd w:val="clear" w:color="auto" w:fill="auto"/>
            <w:tcMar>
              <w:top w:w="0" w:type="dxa"/>
              <w:left w:w="149" w:type="dxa"/>
              <w:bottom w:w="0" w:type="dxa"/>
              <w:right w:w="149" w:type="dxa"/>
            </w:tcMar>
            <w:hideMark/>
          </w:tcPr>
          <w:p w14:paraId="0436F4B4"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bdr w:val="none" w:sz="0" w:space="0" w:color="auto" w:frame="1"/>
              </w:rPr>
              <w:t>В связи с:</w:t>
            </w:r>
          </w:p>
        </w:tc>
      </w:tr>
      <w:tr w:rsidR="00786DF4" w:rsidRPr="000F42FD" w14:paraId="1C217D11" w14:textId="77777777" w:rsidTr="00786DF4">
        <w:tc>
          <w:tcPr>
            <w:tcW w:w="648" w:type="dxa"/>
            <w:vMerge/>
            <w:shd w:val="clear" w:color="auto" w:fill="auto"/>
            <w:tcMar>
              <w:top w:w="0" w:type="dxa"/>
              <w:left w:w="149" w:type="dxa"/>
              <w:bottom w:w="0" w:type="dxa"/>
              <w:right w:w="149" w:type="dxa"/>
            </w:tcMar>
            <w:hideMark/>
          </w:tcPr>
          <w:p w14:paraId="48B6EE57" w14:textId="77777777" w:rsidR="00786DF4" w:rsidRPr="000F42FD" w:rsidRDefault="00786DF4" w:rsidP="000F42FD">
            <w:pPr>
              <w:rPr>
                <w:sz w:val="28"/>
                <w:szCs w:val="28"/>
              </w:rPr>
            </w:pPr>
          </w:p>
        </w:tc>
        <w:tc>
          <w:tcPr>
            <w:tcW w:w="9275" w:type="dxa"/>
            <w:gridSpan w:val="10"/>
            <w:shd w:val="clear" w:color="auto" w:fill="auto"/>
            <w:tcMar>
              <w:top w:w="0" w:type="dxa"/>
              <w:left w:w="149" w:type="dxa"/>
              <w:bottom w:w="0" w:type="dxa"/>
              <w:right w:w="149" w:type="dxa"/>
            </w:tcMar>
            <w:hideMark/>
          </w:tcPr>
          <w:p w14:paraId="0088D35E"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bdr w:val="none" w:sz="0" w:space="0" w:color="auto" w:frame="1"/>
              </w:rPr>
              <w:t>Образованием земельного участка(</w:t>
            </w:r>
            <w:proofErr w:type="spellStart"/>
            <w:r w:rsidRPr="000F42FD">
              <w:rPr>
                <w:sz w:val="28"/>
                <w:szCs w:val="28"/>
                <w:bdr w:val="none" w:sz="0" w:space="0" w:color="auto" w:frame="1"/>
              </w:rPr>
              <w:t>ов</w:t>
            </w:r>
            <w:proofErr w:type="spellEnd"/>
            <w:r w:rsidRPr="000F42FD">
              <w:rPr>
                <w:sz w:val="28"/>
                <w:szCs w:val="28"/>
                <w:bdr w:val="none" w:sz="0" w:space="0" w:color="auto" w:frame="1"/>
              </w:rPr>
              <w:t>) из земель, находящихся в государственной или муниципальной собственности</w:t>
            </w:r>
          </w:p>
        </w:tc>
      </w:tr>
      <w:tr w:rsidR="00786DF4" w:rsidRPr="000F42FD" w14:paraId="5B7736BA" w14:textId="77777777" w:rsidTr="00786DF4">
        <w:tc>
          <w:tcPr>
            <w:tcW w:w="648" w:type="dxa"/>
            <w:vMerge/>
            <w:shd w:val="clear" w:color="auto" w:fill="auto"/>
            <w:tcMar>
              <w:top w:w="0" w:type="dxa"/>
              <w:left w:w="149" w:type="dxa"/>
              <w:bottom w:w="0" w:type="dxa"/>
              <w:right w:w="149" w:type="dxa"/>
            </w:tcMar>
            <w:hideMark/>
          </w:tcPr>
          <w:p w14:paraId="4BC7A654" w14:textId="77777777" w:rsidR="00786DF4" w:rsidRPr="000F42FD" w:rsidRDefault="00786DF4" w:rsidP="000F42FD">
            <w:pPr>
              <w:rPr>
                <w:sz w:val="28"/>
                <w:szCs w:val="28"/>
              </w:rPr>
            </w:pPr>
          </w:p>
        </w:tc>
        <w:tc>
          <w:tcPr>
            <w:tcW w:w="3934" w:type="dxa"/>
            <w:gridSpan w:val="4"/>
            <w:shd w:val="clear" w:color="auto" w:fill="auto"/>
            <w:tcMar>
              <w:top w:w="0" w:type="dxa"/>
              <w:left w:w="149" w:type="dxa"/>
              <w:bottom w:w="0" w:type="dxa"/>
              <w:right w:w="149" w:type="dxa"/>
            </w:tcMar>
            <w:hideMark/>
          </w:tcPr>
          <w:p w14:paraId="4544CFDA"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Количество образуемых земельных участков</w:t>
            </w:r>
          </w:p>
        </w:tc>
        <w:tc>
          <w:tcPr>
            <w:tcW w:w="5341" w:type="dxa"/>
            <w:gridSpan w:val="6"/>
            <w:shd w:val="clear" w:color="auto" w:fill="auto"/>
            <w:tcMar>
              <w:top w:w="0" w:type="dxa"/>
              <w:left w:w="149" w:type="dxa"/>
              <w:bottom w:w="0" w:type="dxa"/>
              <w:right w:w="149" w:type="dxa"/>
            </w:tcMar>
            <w:hideMark/>
          </w:tcPr>
          <w:p w14:paraId="7BE6AC91" w14:textId="77777777" w:rsidR="00786DF4" w:rsidRPr="000F42FD" w:rsidRDefault="00786DF4" w:rsidP="000F42FD">
            <w:pPr>
              <w:rPr>
                <w:sz w:val="28"/>
                <w:szCs w:val="28"/>
              </w:rPr>
            </w:pPr>
          </w:p>
        </w:tc>
      </w:tr>
      <w:tr w:rsidR="00786DF4" w:rsidRPr="000F42FD" w14:paraId="77C887E7" w14:textId="77777777" w:rsidTr="00786DF4">
        <w:tc>
          <w:tcPr>
            <w:tcW w:w="648" w:type="dxa"/>
            <w:vMerge/>
            <w:shd w:val="clear" w:color="auto" w:fill="auto"/>
            <w:tcMar>
              <w:top w:w="0" w:type="dxa"/>
              <w:left w:w="149" w:type="dxa"/>
              <w:bottom w:w="0" w:type="dxa"/>
              <w:right w:w="149" w:type="dxa"/>
            </w:tcMar>
            <w:hideMark/>
          </w:tcPr>
          <w:p w14:paraId="077B67BF" w14:textId="77777777" w:rsidR="00786DF4" w:rsidRPr="000F42FD" w:rsidRDefault="00786DF4" w:rsidP="000F42FD">
            <w:pPr>
              <w:rPr>
                <w:sz w:val="28"/>
                <w:szCs w:val="28"/>
              </w:rPr>
            </w:pPr>
          </w:p>
        </w:tc>
        <w:tc>
          <w:tcPr>
            <w:tcW w:w="3934" w:type="dxa"/>
            <w:gridSpan w:val="4"/>
            <w:shd w:val="clear" w:color="auto" w:fill="auto"/>
            <w:tcMar>
              <w:top w:w="0" w:type="dxa"/>
              <w:left w:w="149" w:type="dxa"/>
              <w:bottom w:w="0" w:type="dxa"/>
              <w:right w:w="149" w:type="dxa"/>
            </w:tcMar>
            <w:hideMark/>
          </w:tcPr>
          <w:p w14:paraId="2447CCA0"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Дополнительная информация:</w:t>
            </w:r>
          </w:p>
        </w:tc>
        <w:tc>
          <w:tcPr>
            <w:tcW w:w="5341" w:type="dxa"/>
            <w:gridSpan w:val="6"/>
            <w:shd w:val="clear" w:color="auto" w:fill="auto"/>
            <w:tcMar>
              <w:top w:w="0" w:type="dxa"/>
              <w:left w:w="149" w:type="dxa"/>
              <w:bottom w:w="0" w:type="dxa"/>
              <w:right w:w="149" w:type="dxa"/>
            </w:tcMar>
            <w:hideMark/>
          </w:tcPr>
          <w:p w14:paraId="7E7F6166" w14:textId="77777777" w:rsidR="00786DF4" w:rsidRPr="000F42FD" w:rsidRDefault="00786DF4" w:rsidP="000F42FD">
            <w:pPr>
              <w:rPr>
                <w:sz w:val="28"/>
                <w:szCs w:val="28"/>
              </w:rPr>
            </w:pPr>
          </w:p>
        </w:tc>
      </w:tr>
      <w:tr w:rsidR="00786DF4" w:rsidRPr="000F42FD" w14:paraId="0EF7EE43" w14:textId="77777777" w:rsidTr="00786DF4">
        <w:tc>
          <w:tcPr>
            <w:tcW w:w="648" w:type="dxa"/>
            <w:vMerge/>
            <w:shd w:val="clear" w:color="auto" w:fill="auto"/>
            <w:tcMar>
              <w:top w:w="0" w:type="dxa"/>
              <w:left w:w="149" w:type="dxa"/>
              <w:bottom w:w="0" w:type="dxa"/>
              <w:right w:w="149" w:type="dxa"/>
            </w:tcMar>
            <w:hideMark/>
          </w:tcPr>
          <w:p w14:paraId="52BAF034" w14:textId="77777777" w:rsidR="00786DF4" w:rsidRPr="000F42FD" w:rsidRDefault="00786DF4" w:rsidP="000F42FD">
            <w:pPr>
              <w:rPr>
                <w:sz w:val="28"/>
                <w:szCs w:val="28"/>
              </w:rPr>
            </w:pPr>
          </w:p>
        </w:tc>
        <w:tc>
          <w:tcPr>
            <w:tcW w:w="9275" w:type="dxa"/>
            <w:gridSpan w:val="10"/>
            <w:shd w:val="clear" w:color="auto" w:fill="auto"/>
            <w:tcMar>
              <w:top w:w="0" w:type="dxa"/>
              <w:left w:w="149" w:type="dxa"/>
              <w:bottom w:w="0" w:type="dxa"/>
              <w:right w:w="149" w:type="dxa"/>
            </w:tcMar>
            <w:hideMark/>
          </w:tcPr>
          <w:p w14:paraId="0D8052DF"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bdr w:val="none" w:sz="0" w:space="0" w:color="auto" w:frame="1"/>
              </w:rPr>
              <w:t>Образованием земельного участка(</w:t>
            </w:r>
            <w:proofErr w:type="spellStart"/>
            <w:r w:rsidRPr="000F42FD">
              <w:rPr>
                <w:sz w:val="28"/>
                <w:szCs w:val="28"/>
                <w:bdr w:val="none" w:sz="0" w:space="0" w:color="auto" w:frame="1"/>
              </w:rPr>
              <w:t>ов</w:t>
            </w:r>
            <w:proofErr w:type="spellEnd"/>
            <w:r w:rsidRPr="000F42FD">
              <w:rPr>
                <w:sz w:val="28"/>
                <w:szCs w:val="28"/>
                <w:bdr w:val="none" w:sz="0" w:space="0" w:color="auto" w:frame="1"/>
              </w:rPr>
              <w:t>) путем раздела земельного участка</w:t>
            </w:r>
          </w:p>
        </w:tc>
      </w:tr>
      <w:tr w:rsidR="00786DF4" w:rsidRPr="000F42FD" w14:paraId="1BC42F2A" w14:textId="77777777" w:rsidTr="00786DF4">
        <w:tc>
          <w:tcPr>
            <w:tcW w:w="648" w:type="dxa"/>
            <w:vMerge/>
            <w:shd w:val="clear" w:color="auto" w:fill="auto"/>
            <w:tcMar>
              <w:top w:w="0" w:type="dxa"/>
              <w:left w:w="149" w:type="dxa"/>
              <w:bottom w:w="0" w:type="dxa"/>
              <w:right w:w="149" w:type="dxa"/>
            </w:tcMar>
            <w:hideMark/>
          </w:tcPr>
          <w:p w14:paraId="587C2B1F" w14:textId="77777777" w:rsidR="00786DF4" w:rsidRPr="000F42FD" w:rsidRDefault="00786DF4" w:rsidP="000F42FD">
            <w:pPr>
              <w:rPr>
                <w:sz w:val="28"/>
                <w:szCs w:val="28"/>
              </w:rPr>
            </w:pPr>
          </w:p>
        </w:tc>
        <w:tc>
          <w:tcPr>
            <w:tcW w:w="3934" w:type="dxa"/>
            <w:gridSpan w:val="4"/>
            <w:shd w:val="clear" w:color="auto" w:fill="auto"/>
            <w:tcMar>
              <w:top w:w="0" w:type="dxa"/>
              <w:left w:w="149" w:type="dxa"/>
              <w:bottom w:w="0" w:type="dxa"/>
              <w:right w:w="149" w:type="dxa"/>
            </w:tcMar>
            <w:hideMark/>
          </w:tcPr>
          <w:p w14:paraId="2E8F399A"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Количество образуемых земельных участков</w:t>
            </w:r>
          </w:p>
        </w:tc>
        <w:tc>
          <w:tcPr>
            <w:tcW w:w="5341" w:type="dxa"/>
            <w:gridSpan w:val="6"/>
            <w:shd w:val="clear" w:color="auto" w:fill="auto"/>
            <w:tcMar>
              <w:top w:w="0" w:type="dxa"/>
              <w:left w:w="149" w:type="dxa"/>
              <w:bottom w:w="0" w:type="dxa"/>
              <w:right w:w="149" w:type="dxa"/>
            </w:tcMar>
            <w:hideMark/>
          </w:tcPr>
          <w:p w14:paraId="47A18DA8" w14:textId="77777777" w:rsidR="00786DF4" w:rsidRPr="000F42FD" w:rsidRDefault="00786DF4" w:rsidP="000F42FD">
            <w:pPr>
              <w:rPr>
                <w:sz w:val="28"/>
                <w:szCs w:val="28"/>
              </w:rPr>
            </w:pPr>
          </w:p>
        </w:tc>
      </w:tr>
      <w:tr w:rsidR="00786DF4" w:rsidRPr="000F42FD" w14:paraId="4E83918B" w14:textId="77777777" w:rsidTr="00786DF4">
        <w:tc>
          <w:tcPr>
            <w:tcW w:w="648" w:type="dxa"/>
            <w:vMerge/>
            <w:shd w:val="clear" w:color="auto" w:fill="auto"/>
            <w:tcMar>
              <w:top w:w="0" w:type="dxa"/>
              <w:left w:w="149" w:type="dxa"/>
              <w:bottom w:w="0" w:type="dxa"/>
              <w:right w:w="149" w:type="dxa"/>
            </w:tcMar>
            <w:hideMark/>
          </w:tcPr>
          <w:p w14:paraId="50521C86" w14:textId="77777777" w:rsidR="00786DF4" w:rsidRPr="000F42FD" w:rsidRDefault="00786DF4" w:rsidP="000F42FD">
            <w:pPr>
              <w:rPr>
                <w:sz w:val="28"/>
                <w:szCs w:val="28"/>
              </w:rPr>
            </w:pPr>
          </w:p>
        </w:tc>
        <w:tc>
          <w:tcPr>
            <w:tcW w:w="3934" w:type="dxa"/>
            <w:gridSpan w:val="4"/>
            <w:shd w:val="clear" w:color="auto" w:fill="auto"/>
            <w:tcMar>
              <w:top w:w="0" w:type="dxa"/>
              <w:left w:w="149" w:type="dxa"/>
              <w:bottom w:w="0" w:type="dxa"/>
              <w:right w:w="149" w:type="dxa"/>
            </w:tcMar>
            <w:hideMark/>
          </w:tcPr>
          <w:p w14:paraId="791D1858"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Кадастровый номер земельного участка, раздел которого осуществляется</w:t>
            </w:r>
          </w:p>
        </w:tc>
        <w:tc>
          <w:tcPr>
            <w:tcW w:w="5341" w:type="dxa"/>
            <w:gridSpan w:val="6"/>
            <w:shd w:val="clear" w:color="auto" w:fill="auto"/>
            <w:tcMar>
              <w:top w:w="0" w:type="dxa"/>
              <w:left w:w="149" w:type="dxa"/>
              <w:bottom w:w="0" w:type="dxa"/>
              <w:right w:w="149" w:type="dxa"/>
            </w:tcMar>
            <w:hideMark/>
          </w:tcPr>
          <w:p w14:paraId="6C3BD5BD"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Адрес земельного участка, раздел которого осуществляется</w:t>
            </w:r>
          </w:p>
        </w:tc>
      </w:tr>
      <w:tr w:rsidR="003E67F2" w:rsidRPr="000F42FD" w14:paraId="755EA35E" w14:textId="77777777" w:rsidTr="00707E3F">
        <w:tc>
          <w:tcPr>
            <w:tcW w:w="648" w:type="dxa"/>
            <w:vMerge w:val="restart"/>
            <w:shd w:val="clear" w:color="auto" w:fill="auto"/>
            <w:tcMar>
              <w:top w:w="0" w:type="dxa"/>
              <w:left w:w="149" w:type="dxa"/>
              <w:bottom w:w="0" w:type="dxa"/>
              <w:right w:w="149" w:type="dxa"/>
            </w:tcMar>
            <w:hideMark/>
          </w:tcPr>
          <w:p w14:paraId="1637BDB9" w14:textId="77777777" w:rsidR="003E67F2" w:rsidRPr="000F42FD" w:rsidRDefault="003E67F2" w:rsidP="000F42FD">
            <w:pPr>
              <w:rPr>
                <w:sz w:val="28"/>
                <w:szCs w:val="28"/>
              </w:rPr>
            </w:pPr>
          </w:p>
        </w:tc>
        <w:tc>
          <w:tcPr>
            <w:tcW w:w="9275" w:type="dxa"/>
            <w:gridSpan w:val="10"/>
            <w:shd w:val="clear" w:color="auto" w:fill="auto"/>
            <w:tcMar>
              <w:top w:w="0" w:type="dxa"/>
              <w:left w:w="149" w:type="dxa"/>
              <w:bottom w:w="0" w:type="dxa"/>
              <w:right w:w="149" w:type="dxa"/>
            </w:tcMar>
            <w:hideMark/>
          </w:tcPr>
          <w:p w14:paraId="140DED8B" w14:textId="77777777" w:rsidR="003E67F2" w:rsidRPr="000F42FD" w:rsidRDefault="003E67F2" w:rsidP="000F42FD">
            <w:pPr>
              <w:pStyle w:val="formattext"/>
              <w:spacing w:before="0" w:beforeAutospacing="0" w:after="0" w:afterAutospacing="0"/>
              <w:textAlignment w:val="baseline"/>
              <w:rPr>
                <w:sz w:val="28"/>
                <w:szCs w:val="28"/>
              </w:rPr>
            </w:pPr>
            <w:r w:rsidRPr="000F42FD">
              <w:rPr>
                <w:sz w:val="28"/>
                <w:szCs w:val="28"/>
                <w:bdr w:val="none" w:sz="0" w:space="0" w:color="auto" w:frame="1"/>
              </w:rPr>
              <w:t>Образованием земельного участка путем объединения земельных участков</w:t>
            </w:r>
          </w:p>
        </w:tc>
      </w:tr>
      <w:tr w:rsidR="003E67F2" w:rsidRPr="000F42FD" w14:paraId="29A1A893" w14:textId="77777777" w:rsidTr="00786DF4">
        <w:tc>
          <w:tcPr>
            <w:tcW w:w="648" w:type="dxa"/>
            <w:vMerge/>
            <w:shd w:val="clear" w:color="auto" w:fill="auto"/>
            <w:tcMar>
              <w:top w:w="0" w:type="dxa"/>
              <w:left w:w="149" w:type="dxa"/>
              <w:bottom w:w="0" w:type="dxa"/>
              <w:right w:w="149" w:type="dxa"/>
            </w:tcMar>
            <w:hideMark/>
          </w:tcPr>
          <w:p w14:paraId="4AAE3DFD" w14:textId="77777777" w:rsidR="003E67F2" w:rsidRPr="000F42FD" w:rsidRDefault="003E67F2" w:rsidP="000F42FD">
            <w:pPr>
              <w:rPr>
                <w:sz w:val="28"/>
                <w:szCs w:val="28"/>
              </w:rPr>
            </w:pPr>
          </w:p>
        </w:tc>
        <w:tc>
          <w:tcPr>
            <w:tcW w:w="3934" w:type="dxa"/>
            <w:gridSpan w:val="4"/>
            <w:shd w:val="clear" w:color="auto" w:fill="auto"/>
            <w:tcMar>
              <w:top w:w="0" w:type="dxa"/>
              <w:left w:w="149" w:type="dxa"/>
              <w:bottom w:w="0" w:type="dxa"/>
              <w:right w:w="149" w:type="dxa"/>
            </w:tcMar>
            <w:hideMark/>
          </w:tcPr>
          <w:p w14:paraId="198D0208" w14:textId="77777777" w:rsidR="003E67F2" w:rsidRPr="000F42FD" w:rsidRDefault="003E67F2" w:rsidP="000F42FD">
            <w:pPr>
              <w:pStyle w:val="formattext"/>
              <w:spacing w:before="0" w:beforeAutospacing="0" w:after="0" w:afterAutospacing="0"/>
              <w:textAlignment w:val="baseline"/>
              <w:rPr>
                <w:sz w:val="28"/>
                <w:szCs w:val="28"/>
              </w:rPr>
            </w:pPr>
            <w:r w:rsidRPr="000F42FD">
              <w:rPr>
                <w:sz w:val="28"/>
                <w:szCs w:val="28"/>
              </w:rPr>
              <w:t>Количество объединяемых земельных участков</w:t>
            </w:r>
          </w:p>
        </w:tc>
        <w:tc>
          <w:tcPr>
            <w:tcW w:w="5341" w:type="dxa"/>
            <w:gridSpan w:val="6"/>
            <w:shd w:val="clear" w:color="auto" w:fill="auto"/>
            <w:tcMar>
              <w:top w:w="0" w:type="dxa"/>
              <w:left w:w="149" w:type="dxa"/>
              <w:bottom w:w="0" w:type="dxa"/>
              <w:right w:w="149" w:type="dxa"/>
            </w:tcMar>
            <w:hideMark/>
          </w:tcPr>
          <w:p w14:paraId="5193AEB1" w14:textId="77777777" w:rsidR="003E67F2" w:rsidRPr="000F42FD" w:rsidRDefault="003E67F2" w:rsidP="000F42FD">
            <w:pPr>
              <w:rPr>
                <w:sz w:val="28"/>
                <w:szCs w:val="28"/>
              </w:rPr>
            </w:pPr>
          </w:p>
        </w:tc>
      </w:tr>
      <w:tr w:rsidR="00C77C04" w:rsidRPr="000F42FD" w14:paraId="35B752DD" w14:textId="77777777" w:rsidTr="00786DF4">
        <w:tc>
          <w:tcPr>
            <w:tcW w:w="648" w:type="dxa"/>
            <w:shd w:val="clear" w:color="auto" w:fill="auto"/>
            <w:tcMar>
              <w:top w:w="0" w:type="dxa"/>
              <w:left w:w="149" w:type="dxa"/>
              <w:bottom w:w="0" w:type="dxa"/>
              <w:right w:w="149" w:type="dxa"/>
            </w:tcMar>
            <w:hideMark/>
          </w:tcPr>
          <w:p w14:paraId="39CCD4F0" w14:textId="77777777" w:rsidR="00C77C04" w:rsidRPr="000F42FD" w:rsidRDefault="00C77C04" w:rsidP="000F42FD">
            <w:pPr>
              <w:rPr>
                <w:sz w:val="28"/>
                <w:szCs w:val="28"/>
              </w:rPr>
            </w:pPr>
          </w:p>
        </w:tc>
        <w:tc>
          <w:tcPr>
            <w:tcW w:w="3934" w:type="dxa"/>
            <w:gridSpan w:val="4"/>
            <w:shd w:val="clear" w:color="auto" w:fill="auto"/>
            <w:tcMar>
              <w:top w:w="0" w:type="dxa"/>
              <w:left w:w="149" w:type="dxa"/>
              <w:bottom w:w="0" w:type="dxa"/>
              <w:right w:w="149" w:type="dxa"/>
            </w:tcMar>
            <w:hideMark/>
          </w:tcPr>
          <w:p w14:paraId="0211C43F" w14:textId="713FB6F2"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Кадастровый номер объединяемого земельного участка</w:t>
            </w:r>
            <w:r w:rsidRPr="000F42FD">
              <w:rPr>
                <w:noProof/>
                <w:sz w:val="28"/>
                <w:szCs w:val="28"/>
              </w:rPr>
              <mc:AlternateContent>
                <mc:Choice Requires="wps">
                  <w:drawing>
                    <wp:inline distT="0" distB="0" distL="0" distR="0" wp14:anchorId="561995E5" wp14:editId="78C323C2">
                      <wp:extent cx="85725" cy="219075"/>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217D9" id="Прямоугольник 13"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As4DR4&#10;EgIAANYDAAAOAAAAAAAAAAAAAAAAAC4CAABkcnMvZTJvRG9jLnhtbFBLAQItABQABgAIAAAAIQB7&#10;smec3AAAAAMBAAAPAAAAAAAAAAAAAAAAAGwEAABkcnMvZG93bnJldi54bWxQSwUGAAAAAAQABADz&#10;AAAAdQUAAAAA&#10;" filled="f" stroked="f">
                      <o:lock v:ext="edit" aspectratio="t"/>
                      <w10:anchorlock/>
                    </v:rect>
                  </w:pict>
                </mc:Fallback>
              </mc:AlternateContent>
            </w:r>
          </w:p>
        </w:tc>
        <w:tc>
          <w:tcPr>
            <w:tcW w:w="5341" w:type="dxa"/>
            <w:gridSpan w:val="6"/>
            <w:shd w:val="clear" w:color="auto" w:fill="auto"/>
            <w:tcMar>
              <w:top w:w="0" w:type="dxa"/>
              <w:left w:w="149" w:type="dxa"/>
              <w:bottom w:w="0" w:type="dxa"/>
              <w:right w:w="149" w:type="dxa"/>
            </w:tcMar>
            <w:hideMark/>
          </w:tcPr>
          <w:p w14:paraId="7EA25C2E" w14:textId="0633DA8C"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Адрес объединяемого земельного участка</w:t>
            </w:r>
            <w:r w:rsidRPr="000F42FD">
              <w:rPr>
                <w:noProof/>
                <w:sz w:val="28"/>
                <w:szCs w:val="28"/>
              </w:rPr>
              <mc:AlternateContent>
                <mc:Choice Requires="wps">
                  <w:drawing>
                    <wp:inline distT="0" distB="0" distL="0" distR="0" wp14:anchorId="2E9853D3" wp14:editId="023A008D">
                      <wp:extent cx="85725" cy="21907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B211E" id="Прямоугольник 12"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Bb3SWU&#10;EgIAANYDAAAOAAAAAAAAAAAAAAAAAC4CAABkcnMvZTJvRG9jLnhtbFBLAQItABQABgAIAAAAIQB7&#10;smec3AAAAAMBAAAPAAAAAAAAAAAAAAAAAGwEAABkcnMvZG93bnJldi54bWxQSwUGAAAAAAQABADz&#10;AAAAdQUAAAAA&#10;" filled="f" stroked="f">
                      <o:lock v:ext="edit" aspectratio="t"/>
                      <w10:anchorlock/>
                    </v:rect>
                  </w:pict>
                </mc:Fallback>
              </mc:AlternateContent>
            </w:r>
          </w:p>
        </w:tc>
      </w:tr>
    </w:tbl>
    <w:p w14:paraId="06247B2A" w14:textId="4090A005" w:rsidR="00C77C04" w:rsidRPr="000F42FD" w:rsidRDefault="00C77C04" w:rsidP="000F42FD">
      <w:pPr>
        <w:pStyle w:val="formattext"/>
        <w:spacing w:before="0" w:beforeAutospacing="0" w:after="0" w:afterAutospacing="0"/>
        <w:textAlignment w:val="baseline"/>
        <w:rPr>
          <w:sz w:val="28"/>
          <w:szCs w:val="28"/>
        </w:rPr>
      </w:pPr>
    </w:p>
    <w:p w14:paraId="4095BDD8" w14:textId="644C6614" w:rsidR="00C77C04" w:rsidRPr="000F42FD" w:rsidRDefault="00C77C04" w:rsidP="000F42FD">
      <w:pPr>
        <w:pStyle w:val="formattext"/>
        <w:spacing w:before="0" w:beforeAutospacing="0" w:after="0" w:afterAutospacing="0"/>
        <w:ind w:firstLine="480"/>
        <w:textAlignment w:val="baseline"/>
        <w:rPr>
          <w:sz w:val="28"/>
          <w:szCs w:val="28"/>
        </w:rPr>
      </w:pPr>
      <w:r w:rsidRPr="000F42FD">
        <w:rPr>
          <w:noProof/>
          <w:sz w:val="28"/>
          <w:szCs w:val="28"/>
        </w:rPr>
        <mc:AlternateContent>
          <mc:Choice Requires="wps">
            <w:drawing>
              <wp:inline distT="0" distB="0" distL="0" distR="0" wp14:anchorId="24D49321" wp14:editId="0A9A80D0">
                <wp:extent cx="85725" cy="21907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3AEA6" id="Прямоугольник 11"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g5xnexAC&#10;AADWAwAADgAAAAAAAAAAAAAAAAAuAgAAZHJzL2Uyb0RvYy54bWxQSwECLQAUAAYACAAAACEAe7Jn&#10;nNwAAAADAQAADwAAAAAAAAAAAAAAAABqBAAAZHJzL2Rvd25yZXYueG1sUEsFBgAAAAAEAAQA8wAA&#10;AHMFAAAAAA==&#10;" filled="f" stroked="f">
                <o:lock v:ext="edit" aspectratio="t"/>
                <w10:anchorlock/>
              </v:rect>
            </w:pict>
          </mc:Fallback>
        </mc:AlternateContent>
      </w:r>
      <w:r w:rsidRPr="000F42FD">
        <w:rPr>
          <w:sz w:val="28"/>
          <w:szCs w:val="28"/>
        </w:rPr>
        <w:t> Строка дублируется для каждого объединенного земельного участка.</w:t>
      </w:r>
      <w:r w:rsidRPr="000F42FD">
        <w:rPr>
          <w:sz w:val="28"/>
          <w:szCs w:val="28"/>
        </w:rPr>
        <w:br/>
      </w:r>
    </w:p>
    <w:tbl>
      <w:tblPr>
        <w:tblW w:w="9356" w:type="dxa"/>
        <w:tblCellMar>
          <w:left w:w="0" w:type="dxa"/>
          <w:right w:w="0" w:type="dxa"/>
        </w:tblCellMar>
        <w:tblLook w:val="04A0" w:firstRow="1" w:lastRow="0" w:firstColumn="1" w:lastColumn="0" w:noHBand="0" w:noVBand="1"/>
      </w:tblPr>
      <w:tblGrid>
        <w:gridCol w:w="142"/>
        <w:gridCol w:w="176"/>
        <w:gridCol w:w="318"/>
        <w:gridCol w:w="1977"/>
        <w:gridCol w:w="167"/>
        <w:gridCol w:w="2635"/>
        <w:gridCol w:w="252"/>
        <w:gridCol w:w="3689"/>
      </w:tblGrid>
      <w:tr w:rsidR="00CB2A14" w:rsidRPr="000F42FD" w14:paraId="7DC57D8F" w14:textId="77777777" w:rsidTr="00CB2A14">
        <w:trPr>
          <w:trHeight w:val="15"/>
        </w:trPr>
        <w:tc>
          <w:tcPr>
            <w:tcW w:w="142" w:type="dxa"/>
            <w:tcBorders>
              <w:top w:val="nil"/>
              <w:left w:val="nil"/>
              <w:bottom w:val="nil"/>
              <w:right w:val="nil"/>
            </w:tcBorders>
            <w:shd w:val="clear" w:color="auto" w:fill="auto"/>
            <w:hideMark/>
          </w:tcPr>
          <w:p w14:paraId="4BA0DB2A" w14:textId="77777777" w:rsidR="00C77C04" w:rsidRPr="000F42FD" w:rsidRDefault="00C77C04" w:rsidP="000F42FD">
            <w:pPr>
              <w:rPr>
                <w:sz w:val="28"/>
                <w:szCs w:val="28"/>
              </w:rPr>
            </w:pPr>
          </w:p>
        </w:tc>
        <w:tc>
          <w:tcPr>
            <w:tcW w:w="494" w:type="dxa"/>
            <w:gridSpan w:val="2"/>
            <w:tcBorders>
              <w:top w:val="nil"/>
              <w:left w:val="nil"/>
              <w:bottom w:val="nil"/>
              <w:right w:val="nil"/>
            </w:tcBorders>
            <w:shd w:val="clear" w:color="auto" w:fill="auto"/>
            <w:hideMark/>
          </w:tcPr>
          <w:p w14:paraId="7504AFF9" w14:textId="77777777" w:rsidR="00C77C04" w:rsidRPr="000F42FD" w:rsidRDefault="00C77C04" w:rsidP="000F42FD">
            <w:pPr>
              <w:rPr>
                <w:sz w:val="28"/>
                <w:szCs w:val="28"/>
              </w:rPr>
            </w:pPr>
          </w:p>
        </w:tc>
        <w:tc>
          <w:tcPr>
            <w:tcW w:w="1977" w:type="dxa"/>
            <w:tcBorders>
              <w:top w:val="nil"/>
              <w:left w:val="nil"/>
              <w:bottom w:val="nil"/>
              <w:right w:val="nil"/>
            </w:tcBorders>
            <w:shd w:val="clear" w:color="auto" w:fill="auto"/>
            <w:hideMark/>
          </w:tcPr>
          <w:p w14:paraId="4FDFDBDE" w14:textId="77777777" w:rsidR="00C77C04" w:rsidRPr="000F42FD" w:rsidRDefault="00C77C04" w:rsidP="000F42FD">
            <w:pPr>
              <w:rPr>
                <w:sz w:val="28"/>
                <w:szCs w:val="28"/>
              </w:rPr>
            </w:pPr>
          </w:p>
        </w:tc>
        <w:tc>
          <w:tcPr>
            <w:tcW w:w="167" w:type="dxa"/>
            <w:tcBorders>
              <w:top w:val="nil"/>
              <w:left w:val="nil"/>
              <w:bottom w:val="nil"/>
              <w:right w:val="nil"/>
            </w:tcBorders>
            <w:shd w:val="clear" w:color="auto" w:fill="auto"/>
            <w:hideMark/>
          </w:tcPr>
          <w:p w14:paraId="5A02A997" w14:textId="77777777" w:rsidR="00C77C04" w:rsidRPr="000F42FD" w:rsidRDefault="00C77C04" w:rsidP="000F42FD">
            <w:pPr>
              <w:rPr>
                <w:sz w:val="28"/>
                <w:szCs w:val="28"/>
              </w:rPr>
            </w:pPr>
          </w:p>
        </w:tc>
        <w:tc>
          <w:tcPr>
            <w:tcW w:w="2635" w:type="dxa"/>
            <w:tcBorders>
              <w:top w:val="nil"/>
              <w:left w:val="nil"/>
              <w:bottom w:val="nil"/>
              <w:right w:val="nil"/>
            </w:tcBorders>
            <w:shd w:val="clear" w:color="auto" w:fill="auto"/>
            <w:hideMark/>
          </w:tcPr>
          <w:p w14:paraId="3330ECCF" w14:textId="77777777" w:rsidR="00C77C04" w:rsidRPr="000F42FD" w:rsidRDefault="00C77C04" w:rsidP="000F42FD">
            <w:pPr>
              <w:rPr>
                <w:sz w:val="28"/>
                <w:szCs w:val="28"/>
              </w:rPr>
            </w:pPr>
          </w:p>
        </w:tc>
        <w:tc>
          <w:tcPr>
            <w:tcW w:w="252" w:type="dxa"/>
            <w:tcBorders>
              <w:top w:val="nil"/>
              <w:left w:val="nil"/>
              <w:bottom w:val="nil"/>
              <w:right w:val="nil"/>
            </w:tcBorders>
            <w:shd w:val="clear" w:color="auto" w:fill="auto"/>
            <w:hideMark/>
          </w:tcPr>
          <w:p w14:paraId="76F98AB3" w14:textId="77777777" w:rsidR="00C77C04" w:rsidRPr="000F42FD" w:rsidRDefault="00C77C04" w:rsidP="000F42FD">
            <w:pPr>
              <w:rPr>
                <w:sz w:val="28"/>
                <w:szCs w:val="28"/>
              </w:rPr>
            </w:pPr>
          </w:p>
        </w:tc>
        <w:tc>
          <w:tcPr>
            <w:tcW w:w="3689" w:type="dxa"/>
            <w:tcBorders>
              <w:top w:val="nil"/>
              <w:left w:val="nil"/>
              <w:bottom w:val="nil"/>
              <w:right w:val="nil"/>
            </w:tcBorders>
            <w:shd w:val="clear" w:color="auto" w:fill="auto"/>
            <w:hideMark/>
          </w:tcPr>
          <w:p w14:paraId="5E4AFC7F" w14:textId="77777777" w:rsidR="00C77C04" w:rsidRPr="000F42FD" w:rsidRDefault="00C77C04" w:rsidP="000F42FD">
            <w:pPr>
              <w:rPr>
                <w:sz w:val="28"/>
                <w:szCs w:val="28"/>
              </w:rPr>
            </w:pPr>
          </w:p>
        </w:tc>
      </w:tr>
      <w:tr w:rsidR="00C77C04" w:rsidRPr="000F42FD" w14:paraId="293E7E55" w14:textId="77777777" w:rsidTr="00CB2A14">
        <w:tc>
          <w:tcPr>
            <w:tcW w:w="27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6EC698" w14:textId="77777777" w:rsidR="00C77C04" w:rsidRPr="000F42FD" w:rsidRDefault="00C77C04" w:rsidP="000F42FD">
            <w:pPr>
              <w:rPr>
                <w:sz w:val="28"/>
                <w:szCs w:val="28"/>
              </w:rPr>
            </w:pPr>
          </w:p>
        </w:tc>
        <w:tc>
          <w:tcPr>
            <w:tcW w:w="28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58192" w14:textId="2E3F1D84"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 xml:space="preserve">Лист </w:t>
            </w:r>
            <w:r w:rsidR="000A0B7D">
              <w:rPr>
                <w:sz w:val="28"/>
                <w:szCs w:val="28"/>
              </w:rPr>
              <w:t>№</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089B67" w14:textId="45873E94"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Всего листов</w:t>
            </w:r>
          </w:p>
        </w:tc>
      </w:tr>
      <w:tr w:rsidR="00CB2A14" w:rsidRPr="000F42FD" w14:paraId="5F8E14E8" w14:textId="77777777" w:rsidTr="00886450">
        <w:tc>
          <w:tcPr>
            <w:tcW w:w="31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D815A65" w14:textId="77777777" w:rsidR="00CB2A14" w:rsidRPr="000F42FD" w:rsidRDefault="00CB2A14" w:rsidP="000F42FD">
            <w:pPr>
              <w:rPr>
                <w:sz w:val="28"/>
                <w:szCs w:val="28"/>
              </w:rPr>
            </w:pPr>
          </w:p>
        </w:tc>
        <w:tc>
          <w:tcPr>
            <w:tcW w:w="903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B5EBC" w14:textId="44BFFF5D" w:rsidR="00CB2A14" w:rsidRPr="00920A32" w:rsidRDefault="00CB2A14" w:rsidP="00CB2A14">
            <w:pPr>
              <w:pStyle w:val="formattext"/>
              <w:spacing w:before="0" w:beforeAutospacing="0" w:after="0" w:afterAutospacing="0"/>
              <w:jc w:val="center"/>
              <w:textAlignment w:val="baseline"/>
              <w:rPr>
                <w:sz w:val="28"/>
                <w:szCs w:val="28"/>
              </w:rPr>
            </w:pPr>
            <w:r w:rsidRPr="00920A32">
              <w:rPr>
                <w:sz w:val="28"/>
                <w:szCs w:val="28"/>
                <w:bdr w:val="none" w:sz="0" w:space="0" w:color="auto" w:frame="1"/>
              </w:rPr>
              <w:t>Образованием земельного участка</w:t>
            </w:r>
            <w:r>
              <w:rPr>
                <w:sz w:val="28"/>
                <w:szCs w:val="28"/>
                <w:bdr w:val="none" w:sz="0" w:space="0" w:color="auto" w:frame="1"/>
              </w:rPr>
              <w:t xml:space="preserve"> </w:t>
            </w:r>
            <w:r w:rsidRPr="00920A32">
              <w:rPr>
                <w:sz w:val="28"/>
                <w:szCs w:val="28"/>
                <w:bdr w:val="none" w:sz="0" w:space="0" w:color="auto" w:frame="1"/>
              </w:rPr>
              <w:t>(</w:t>
            </w:r>
            <w:proofErr w:type="spellStart"/>
            <w:r w:rsidRPr="00920A32">
              <w:rPr>
                <w:sz w:val="28"/>
                <w:szCs w:val="28"/>
                <w:bdr w:val="none" w:sz="0" w:space="0" w:color="auto" w:frame="1"/>
              </w:rPr>
              <w:t>ов</w:t>
            </w:r>
            <w:proofErr w:type="spellEnd"/>
            <w:r w:rsidRPr="00920A32">
              <w:rPr>
                <w:sz w:val="28"/>
                <w:szCs w:val="28"/>
                <w:bdr w:val="none" w:sz="0" w:space="0" w:color="auto" w:frame="1"/>
              </w:rPr>
              <w:t>) путем выдела из земельного участка</w:t>
            </w:r>
          </w:p>
        </w:tc>
      </w:tr>
      <w:tr w:rsidR="00C77C04" w:rsidRPr="000F42FD" w14:paraId="2E439FE3"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C4F47A"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E3D13F"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Количество образуемых земельных участков (за исключением земельного участка, из которого осуществляется выдел)</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DF516D" w14:textId="77777777" w:rsidR="00C77C04" w:rsidRPr="000F42FD" w:rsidRDefault="00C77C04" w:rsidP="000F42FD">
            <w:pPr>
              <w:rPr>
                <w:sz w:val="28"/>
                <w:szCs w:val="28"/>
              </w:rPr>
            </w:pPr>
          </w:p>
        </w:tc>
      </w:tr>
      <w:tr w:rsidR="00C77C04" w:rsidRPr="000F42FD" w14:paraId="1061A8FC"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598068"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017C8"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Кадастровый номер земельного участка, из которого осуществляется выдел</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BD3330"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Адрес земельного участка, из которого осуществляется выдел</w:t>
            </w:r>
          </w:p>
        </w:tc>
      </w:tr>
      <w:tr w:rsidR="00CB2A14" w:rsidRPr="000F42FD" w14:paraId="2F8B65F2"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E8CBBE" w14:textId="77777777" w:rsidR="00CB2A14" w:rsidRPr="000F42FD" w:rsidRDefault="00CB2A14" w:rsidP="000F42FD">
            <w:pPr>
              <w:rPr>
                <w:sz w:val="28"/>
                <w:szCs w:val="28"/>
              </w:rPr>
            </w:pPr>
          </w:p>
        </w:tc>
        <w:tc>
          <w:tcPr>
            <w:tcW w:w="903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BA924D" w14:textId="77777777" w:rsidR="00CB2A14" w:rsidRPr="00920A32" w:rsidRDefault="00CB2A14" w:rsidP="00CB2A14">
            <w:pPr>
              <w:pStyle w:val="formattext"/>
              <w:spacing w:before="0" w:beforeAutospacing="0" w:after="0" w:afterAutospacing="0"/>
              <w:jc w:val="center"/>
              <w:textAlignment w:val="baseline"/>
              <w:rPr>
                <w:sz w:val="28"/>
                <w:szCs w:val="28"/>
              </w:rPr>
            </w:pPr>
            <w:r w:rsidRPr="00920A32">
              <w:rPr>
                <w:sz w:val="28"/>
                <w:szCs w:val="28"/>
                <w:bdr w:val="none" w:sz="0" w:space="0" w:color="auto" w:frame="1"/>
              </w:rPr>
              <w:t>Образованием земельного участка(</w:t>
            </w:r>
            <w:proofErr w:type="spellStart"/>
            <w:r w:rsidRPr="00920A32">
              <w:rPr>
                <w:sz w:val="28"/>
                <w:szCs w:val="28"/>
                <w:bdr w:val="none" w:sz="0" w:space="0" w:color="auto" w:frame="1"/>
              </w:rPr>
              <w:t>ов</w:t>
            </w:r>
            <w:proofErr w:type="spellEnd"/>
            <w:r w:rsidRPr="00920A32">
              <w:rPr>
                <w:sz w:val="28"/>
                <w:szCs w:val="28"/>
                <w:bdr w:val="none" w:sz="0" w:space="0" w:color="auto" w:frame="1"/>
              </w:rPr>
              <w:t>) путем перераспределения земельных участков</w:t>
            </w:r>
          </w:p>
        </w:tc>
      </w:tr>
      <w:tr w:rsidR="00C77C04" w:rsidRPr="000F42FD" w14:paraId="745F4FC3"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D2C3D1"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EE6AA"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Количество образуемых земельных участков</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3FB60"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Количество земельных участков, которые перераспределяются</w:t>
            </w:r>
          </w:p>
        </w:tc>
      </w:tr>
      <w:tr w:rsidR="00C77C04" w:rsidRPr="000F42FD" w14:paraId="3848D814"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7BE585"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211AE0" w14:textId="2D034672" w:rsidR="00C77C04" w:rsidRPr="000F42FD" w:rsidRDefault="00C77C04" w:rsidP="003E67F2">
            <w:pPr>
              <w:pStyle w:val="formattext"/>
              <w:spacing w:before="0" w:beforeAutospacing="0" w:after="0" w:afterAutospacing="0"/>
              <w:textAlignment w:val="baseline"/>
              <w:rPr>
                <w:sz w:val="28"/>
                <w:szCs w:val="28"/>
              </w:rPr>
            </w:pPr>
            <w:r w:rsidRPr="000F42FD">
              <w:rPr>
                <w:sz w:val="28"/>
                <w:szCs w:val="28"/>
              </w:rPr>
              <w:t xml:space="preserve">Кадастровый номер земельного участка, который </w:t>
            </w:r>
            <w:proofErr w:type="spellStart"/>
            <w:r w:rsidRPr="000F42FD">
              <w:rPr>
                <w:sz w:val="28"/>
                <w:szCs w:val="28"/>
              </w:rPr>
              <w:t>перераспределя</w:t>
            </w:r>
            <w:r w:rsidR="00CB2A14">
              <w:rPr>
                <w:sz w:val="28"/>
                <w:szCs w:val="28"/>
              </w:rPr>
              <w:t>-</w:t>
            </w:r>
            <w:r w:rsidRPr="000F42FD">
              <w:rPr>
                <w:sz w:val="28"/>
                <w:szCs w:val="28"/>
              </w:rPr>
              <w:t>ется</w:t>
            </w:r>
            <w:proofErr w:type="spellEnd"/>
            <w:r w:rsidRPr="000F42FD">
              <w:rPr>
                <w:noProof/>
                <w:sz w:val="28"/>
                <w:szCs w:val="28"/>
              </w:rPr>
              <mc:AlternateContent>
                <mc:Choice Requires="wps">
                  <w:drawing>
                    <wp:inline distT="0" distB="0" distL="0" distR="0" wp14:anchorId="0A1D2BCA" wp14:editId="774E631C">
                      <wp:extent cx="104775" cy="21907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4264F" id="Прямоугольник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EFtmf&#10;EgIAANcDAAAOAAAAAAAAAAAAAAAAAC4CAABkcnMvZTJvRG9jLnhtbFBLAQItABQABgAIAAAAIQAS&#10;uwWb3AAAAAMBAAAPAAAAAAAAAAAAAAAAAGwEAABkcnMvZG93bnJldi54bWxQSwUGAAAAAAQABADz&#10;AAAAdQUAAAAA&#10;" filled="f" stroked="f">
                      <o:lock v:ext="edit" aspectratio="t"/>
                      <w10:anchorlock/>
                    </v:rect>
                  </w:pict>
                </mc:Fallback>
              </mc:AlternateConten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0CB01" w14:textId="50ACCBDA"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Адрес земельного участка, который перераспределяется</w:t>
            </w:r>
            <w:r w:rsidRPr="000F42FD">
              <w:rPr>
                <w:noProof/>
                <w:sz w:val="28"/>
                <w:szCs w:val="28"/>
              </w:rPr>
              <mc:AlternateContent>
                <mc:Choice Requires="wps">
                  <w:drawing>
                    <wp:inline distT="0" distB="0" distL="0" distR="0" wp14:anchorId="1C258CD9" wp14:editId="63B92427">
                      <wp:extent cx="104775" cy="21907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FF1DE" id="Прямоугольник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8jYHO&#10;EgIAANUDAAAOAAAAAAAAAAAAAAAAAC4CAABkcnMvZTJvRG9jLnhtbFBLAQItABQABgAIAAAAIQAS&#10;uwWb3AAAAAMBAAAPAAAAAAAAAAAAAAAAAGwEAABkcnMvZG93bnJldi54bWxQSwUGAAAAAAQABADz&#10;AAAAdQUAAAAA&#10;" filled="f" stroked="f">
                      <o:lock v:ext="edit" aspectratio="t"/>
                      <w10:anchorlock/>
                    </v:rect>
                  </w:pict>
                </mc:Fallback>
              </mc:AlternateContent>
            </w:r>
          </w:p>
        </w:tc>
      </w:tr>
      <w:tr w:rsidR="00CB2A14" w:rsidRPr="00920A32" w14:paraId="1EC7B8D4"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E37824" w14:textId="77777777" w:rsidR="00CB2A14" w:rsidRPr="000F42FD" w:rsidRDefault="00CB2A14" w:rsidP="000F42FD">
            <w:pPr>
              <w:rPr>
                <w:sz w:val="28"/>
                <w:szCs w:val="28"/>
              </w:rPr>
            </w:pPr>
          </w:p>
        </w:tc>
        <w:tc>
          <w:tcPr>
            <w:tcW w:w="903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182ECA" w14:textId="77777777" w:rsidR="00CB2A14" w:rsidRPr="00920A32" w:rsidRDefault="00CB2A14" w:rsidP="00CB2A14">
            <w:pPr>
              <w:pStyle w:val="formattext"/>
              <w:spacing w:before="0" w:beforeAutospacing="0" w:after="0" w:afterAutospacing="0"/>
              <w:jc w:val="center"/>
              <w:textAlignment w:val="baseline"/>
              <w:rPr>
                <w:sz w:val="28"/>
                <w:szCs w:val="28"/>
              </w:rPr>
            </w:pPr>
            <w:r w:rsidRPr="00920A32">
              <w:rPr>
                <w:sz w:val="28"/>
                <w:szCs w:val="28"/>
                <w:bdr w:val="none" w:sz="0" w:space="0" w:color="auto" w:frame="1"/>
              </w:rPr>
              <w:t>Строительством, реконструкцией здания (строения), сооружения</w:t>
            </w:r>
          </w:p>
        </w:tc>
      </w:tr>
      <w:tr w:rsidR="00C77C04" w:rsidRPr="000F42FD" w14:paraId="73CA3832"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0A4E64"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6E4710"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Наименование объекта строительства (реконструкции) в соответствии с проектной документацией</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93105" w14:textId="77777777" w:rsidR="00C77C04" w:rsidRPr="000F42FD" w:rsidRDefault="00C77C04" w:rsidP="000F42FD">
            <w:pPr>
              <w:rPr>
                <w:sz w:val="28"/>
                <w:szCs w:val="28"/>
              </w:rPr>
            </w:pPr>
          </w:p>
        </w:tc>
      </w:tr>
      <w:tr w:rsidR="00C77C04" w:rsidRPr="000F42FD" w14:paraId="4FE2F102"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DADCE3"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8BAB7"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Кадастровый номер земельного участка, на котором осуществляется строительство (реконструкция)</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FFFEE9"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Адрес земельного участка, на котором осуществляется строительство (реконструкция)</w:t>
            </w:r>
          </w:p>
        </w:tc>
      </w:tr>
      <w:tr w:rsidR="00CB2A14" w:rsidRPr="000F42FD" w14:paraId="05D1EB85"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95120B" w14:textId="77777777" w:rsidR="00CB2A14" w:rsidRPr="000F42FD" w:rsidRDefault="00CB2A14" w:rsidP="000F42FD">
            <w:pPr>
              <w:rPr>
                <w:sz w:val="28"/>
                <w:szCs w:val="28"/>
              </w:rPr>
            </w:pPr>
          </w:p>
        </w:tc>
        <w:tc>
          <w:tcPr>
            <w:tcW w:w="903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34459" w14:textId="77777777" w:rsidR="00CB2A14" w:rsidRPr="00463F60" w:rsidRDefault="00CB2A14" w:rsidP="000F42FD">
            <w:pPr>
              <w:pStyle w:val="formattext"/>
              <w:spacing w:before="0" w:beforeAutospacing="0" w:after="0" w:afterAutospacing="0"/>
              <w:textAlignment w:val="baseline"/>
              <w:rPr>
                <w:sz w:val="28"/>
                <w:szCs w:val="28"/>
              </w:rPr>
            </w:pPr>
            <w:r w:rsidRPr="00463F60">
              <w:rPr>
                <w:sz w:val="28"/>
                <w:szCs w:val="28"/>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2F5BE3">
                <w:rPr>
                  <w:rStyle w:val="a3"/>
                  <w:color w:val="auto"/>
                  <w:sz w:val="28"/>
                  <w:szCs w:val="28"/>
                  <w:u w:val="none"/>
                </w:rPr>
                <w:t>Градостроительным кодексом Российской Федерации</w:t>
              </w:r>
            </w:hyperlink>
            <w:r w:rsidRPr="002F5BE3">
              <w:rPr>
                <w:sz w:val="28"/>
                <w:szCs w:val="28"/>
                <w:bdr w:val="none" w:sz="0" w:space="0" w:color="auto" w:frame="1"/>
              </w:rPr>
              <w:t xml:space="preserve">, </w:t>
            </w:r>
            <w:r w:rsidRPr="00463F60">
              <w:rPr>
                <w:sz w:val="28"/>
                <w:szCs w:val="28"/>
                <w:bdr w:val="none" w:sz="0" w:space="0" w:color="auto" w:frame="1"/>
              </w:rPr>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77C04" w:rsidRPr="000F42FD" w14:paraId="1BDC0CFD"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44F10E"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09894"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Тип здания (строения), сооружения</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A2E39" w14:textId="77777777" w:rsidR="00C77C04" w:rsidRPr="000F42FD" w:rsidRDefault="00C77C04" w:rsidP="000F42FD">
            <w:pPr>
              <w:rPr>
                <w:sz w:val="28"/>
                <w:szCs w:val="28"/>
              </w:rPr>
            </w:pPr>
          </w:p>
        </w:tc>
      </w:tr>
      <w:tr w:rsidR="00C77C04" w:rsidRPr="000F42FD" w14:paraId="757C0934"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EAF5F0"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9E296"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A66BA2" w14:textId="77777777" w:rsidR="00C77C04" w:rsidRPr="000F42FD" w:rsidRDefault="00C77C04" w:rsidP="000F42FD">
            <w:pPr>
              <w:rPr>
                <w:sz w:val="28"/>
                <w:szCs w:val="28"/>
              </w:rPr>
            </w:pPr>
          </w:p>
        </w:tc>
      </w:tr>
      <w:tr w:rsidR="00C77C04" w:rsidRPr="000F42FD" w14:paraId="13BA275D"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7A0AB3" w14:textId="77777777" w:rsidR="00C77C04" w:rsidRPr="000F42FD" w:rsidRDefault="00C77C04" w:rsidP="000F42FD">
            <w:pPr>
              <w:rPr>
                <w:sz w:val="28"/>
                <w:szCs w:val="28"/>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943C8"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Кадастровый номер земельного участка, на котором осуществляется строительство (реконструкция)</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9FF77"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Адрес земельного участка, на котором осуществляется строительство (реконструкция)</w:t>
            </w:r>
          </w:p>
        </w:tc>
      </w:tr>
      <w:tr w:rsidR="002F5BE3" w:rsidRPr="000F42FD" w14:paraId="1CB8EE5F"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A7D9AD" w14:textId="77777777" w:rsidR="002F5BE3" w:rsidRPr="000F42FD" w:rsidRDefault="002F5BE3" w:rsidP="000F42FD">
            <w:pPr>
              <w:rPr>
                <w:sz w:val="28"/>
                <w:szCs w:val="28"/>
              </w:rPr>
            </w:pPr>
          </w:p>
        </w:tc>
        <w:tc>
          <w:tcPr>
            <w:tcW w:w="903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430237" w14:textId="77777777" w:rsidR="002F5BE3" w:rsidRPr="00463F60" w:rsidRDefault="002F5BE3" w:rsidP="000F42FD">
            <w:pPr>
              <w:pStyle w:val="formattext"/>
              <w:spacing w:before="0" w:beforeAutospacing="0" w:after="0" w:afterAutospacing="0"/>
              <w:textAlignment w:val="baseline"/>
              <w:rPr>
                <w:sz w:val="28"/>
                <w:szCs w:val="28"/>
              </w:rPr>
            </w:pPr>
            <w:r w:rsidRPr="00463F60">
              <w:rPr>
                <w:sz w:val="28"/>
                <w:szCs w:val="28"/>
                <w:bdr w:val="none" w:sz="0" w:space="0" w:color="auto" w:frame="1"/>
              </w:rPr>
              <w:t>Переводом жилого помещения в нежилое помещение и нежилого помещения в жилое помещение</w:t>
            </w:r>
          </w:p>
        </w:tc>
      </w:tr>
      <w:tr w:rsidR="00C77C04" w:rsidRPr="000F42FD" w14:paraId="3A06D3B4"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9D65AF" w14:textId="77777777" w:rsidR="00C77C04" w:rsidRPr="000F42FD" w:rsidRDefault="00C77C04" w:rsidP="000F42FD">
            <w:pPr>
              <w:rPr>
                <w:sz w:val="28"/>
                <w:szCs w:val="28"/>
              </w:rPr>
            </w:pPr>
          </w:p>
        </w:tc>
        <w:tc>
          <w:tcPr>
            <w:tcW w:w="3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A52ED1A" w14:textId="77777777" w:rsidR="00C77C04" w:rsidRPr="000F42FD" w:rsidRDefault="00C77C04" w:rsidP="000F42FD">
            <w:pPr>
              <w:rPr>
                <w:sz w:val="28"/>
                <w:szCs w:val="28"/>
              </w:rPr>
            </w:pPr>
          </w:p>
        </w:tc>
        <w:tc>
          <w:tcPr>
            <w:tcW w:w="197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A5EC21A"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Кадастровый номер помещения</w:t>
            </w: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96079" w14:textId="77777777"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Адрес помещения</w:t>
            </w:r>
          </w:p>
        </w:tc>
      </w:tr>
      <w:tr w:rsidR="00C77C04" w:rsidRPr="000F42FD" w14:paraId="44A306F8"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F480C0" w14:textId="77777777" w:rsidR="00C77C04" w:rsidRPr="000F42FD" w:rsidRDefault="00C77C04" w:rsidP="000F42FD">
            <w:pPr>
              <w:rPr>
                <w:sz w:val="28"/>
                <w:szCs w:val="28"/>
              </w:rPr>
            </w:pPr>
          </w:p>
        </w:tc>
        <w:tc>
          <w:tcPr>
            <w:tcW w:w="3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8FC0FDA" w14:textId="77777777" w:rsidR="00C77C04" w:rsidRPr="000F42FD" w:rsidRDefault="00C77C04" w:rsidP="000F42FD">
            <w:pPr>
              <w:rPr>
                <w:sz w:val="28"/>
                <w:szCs w:val="28"/>
              </w:rPr>
            </w:pPr>
          </w:p>
        </w:tc>
        <w:tc>
          <w:tcPr>
            <w:tcW w:w="197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8F910B0" w14:textId="77777777" w:rsidR="00C77C04" w:rsidRPr="000F42FD" w:rsidRDefault="00C77C04" w:rsidP="000F42FD">
            <w:pPr>
              <w:rPr>
                <w:sz w:val="28"/>
                <w:szCs w:val="28"/>
              </w:rPr>
            </w:pP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01F864" w14:textId="47814193" w:rsidR="00C77C04" w:rsidRPr="000F42FD" w:rsidRDefault="00C77C04" w:rsidP="000F42FD">
            <w:pPr>
              <w:pStyle w:val="formattext"/>
              <w:spacing w:before="0" w:beforeAutospacing="0" w:after="0" w:afterAutospacing="0"/>
              <w:textAlignment w:val="baseline"/>
              <w:rPr>
                <w:sz w:val="28"/>
                <w:szCs w:val="28"/>
              </w:rPr>
            </w:pPr>
          </w:p>
        </w:tc>
      </w:tr>
      <w:tr w:rsidR="00AF4337" w:rsidRPr="000F42FD" w14:paraId="1C48947F" w14:textId="77777777" w:rsidTr="00886450">
        <w:tc>
          <w:tcPr>
            <w:tcW w:w="3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14:paraId="5F69240A" w14:textId="77777777" w:rsidR="00AF4337" w:rsidRPr="000F42FD" w:rsidRDefault="00AF4337" w:rsidP="000F42FD">
            <w:pPr>
              <w:rPr>
                <w:sz w:val="28"/>
                <w:szCs w:val="28"/>
              </w:rPr>
            </w:pPr>
          </w:p>
        </w:tc>
        <w:tc>
          <w:tcPr>
            <w:tcW w:w="3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tcPr>
          <w:p w14:paraId="5F988A18" w14:textId="77777777" w:rsidR="00AF4337" w:rsidRPr="000F42FD" w:rsidRDefault="00AF4337" w:rsidP="000F42FD">
            <w:pPr>
              <w:rPr>
                <w:sz w:val="28"/>
                <w:szCs w:val="28"/>
              </w:rPr>
            </w:pPr>
          </w:p>
        </w:tc>
        <w:tc>
          <w:tcPr>
            <w:tcW w:w="197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tcPr>
          <w:p w14:paraId="79F69B39" w14:textId="77777777" w:rsidR="00AF4337" w:rsidRPr="000F42FD" w:rsidRDefault="00AF4337" w:rsidP="000F42FD">
            <w:pPr>
              <w:rPr>
                <w:sz w:val="28"/>
                <w:szCs w:val="28"/>
              </w:rPr>
            </w:pPr>
          </w:p>
        </w:tc>
        <w:tc>
          <w:tcPr>
            <w:tcW w:w="67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ADD81D" w14:textId="77777777" w:rsidR="00AF4337" w:rsidRPr="000F42FD" w:rsidRDefault="00AF4337" w:rsidP="000F42FD">
            <w:pPr>
              <w:pStyle w:val="formattext"/>
              <w:spacing w:before="0" w:beforeAutospacing="0" w:after="0" w:afterAutospacing="0"/>
              <w:textAlignment w:val="baseline"/>
              <w:rPr>
                <w:sz w:val="28"/>
                <w:szCs w:val="28"/>
              </w:rPr>
            </w:pPr>
          </w:p>
        </w:tc>
      </w:tr>
    </w:tbl>
    <w:p w14:paraId="21BCF530" w14:textId="3A37C369" w:rsidR="00C77C04" w:rsidRPr="000F42FD" w:rsidRDefault="00C77C04" w:rsidP="000F42FD">
      <w:pPr>
        <w:pStyle w:val="formattext"/>
        <w:spacing w:before="0" w:beforeAutospacing="0" w:after="0" w:afterAutospacing="0"/>
        <w:ind w:firstLine="480"/>
        <w:textAlignment w:val="baseline"/>
        <w:rPr>
          <w:sz w:val="28"/>
          <w:szCs w:val="28"/>
        </w:rPr>
      </w:pPr>
      <w:r w:rsidRPr="000F42FD">
        <w:rPr>
          <w:noProof/>
          <w:sz w:val="28"/>
          <w:szCs w:val="28"/>
        </w:rPr>
        <mc:AlternateContent>
          <mc:Choice Requires="wps">
            <w:drawing>
              <wp:inline distT="0" distB="0" distL="0" distR="0" wp14:anchorId="6799179A" wp14:editId="485684F7">
                <wp:extent cx="104775" cy="21907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836C4"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pLj96&#10;EgIAANUDAAAOAAAAAAAAAAAAAAAAAC4CAABkcnMvZTJvRG9jLnhtbFBLAQItABQABgAIAAAAIQAS&#10;uwWb3AAAAAMBAAAPAAAAAAAAAAAAAAAAAGwEAABkcnMvZG93bnJldi54bWxQSwUGAAAAAAQABADz&#10;AAAAdQUAAAAA&#10;" filled="f" stroked="f">
                <o:lock v:ext="edit" aspectratio="t"/>
                <w10:anchorlock/>
              </v:rect>
            </w:pict>
          </mc:Fallback>
        </mc:AlternateContent>
      </w:r>
      <w:r w:rsidRPr="000F42FD">
        <w:rPr>
          <w:sz w:val="28"/>
          <w:szCs w:val="28"/>
        </w:rPr>
        <w:t> Строка дублируется для каждого перераспределенного земельного участка.</w:t>
      </w:r>
      <w:r w:rsidRPr="000F42FD">
        <w:rPr>
          <w:sz w:val="28"/>
          <w:szCs w:val="28"/>
        </w:rPr>
        <w:br/>
      </w:r>
    </w:p>
    <w:tbl>
      <w:tblPr>
        <w:tblW w:w="9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59"/>
        <w:gridCol w:w="180"/>
        <w:gridCol w:w="138"/>
        <w:gridCol w:w="246"/>
        <w:gridCol w:w="18"/>
        <w:gridCol w:w="227"/>
        <w:gridCol w:w="184"/>
        <w:gridCol w:w="69"/>
        <w:gridCol w:w="65"/>
        <w:gridCol w:w="974"/>
        <w:gridCol w:w="808"/>
        <w:gridCol w:w="363"/>
        <w:gridCol w:w="370"/>
        <w:gridCol w:w="72"/>
        <w:gridCol w:w="28"/>
        <w:gridCol w:w="482"/>
        <w:gridCol w:w="76"/>
        <w:gridCol w:w="84"/>
        <w:gridCol w:w="31"/>
        <w:gridCol w:w="287"/>
        <w:gridCol w:w="131"/>
        <w:gridCol w:w="332"/>
        <w:gridCol w:w="212"/>
        <w:gridCol w:w="85"/>
        <w:gridCol w:w="82"/>
        <w:gridCol w:w="18"/>
        <w:gridCol w:w="536"/>
        <w:gridCol w:w="751"/>
        <w:gridCol w:w="121"/>
        <w:gridCol w:w="82"/>
        <w:gridCol w:w="561"/>
        <w:gridCol w:w="1164"/>
      </w:tblGrid>
      <w:tr w:rsidR="00C77C04" w:rsidRPr="000F42FD" w14:paraId="766F1B02" w14:textId="77777777" w:rsidTr="00511576">
        <w:tc>
          <w:tcPr>
            <w:tcW w:w="5936" w:type="dxa"/>
            <w:gridSpan w:val="23"/>
            <w:shd w:val="clear" w:color="auto" w:fill="auto"/>
            <w:tcMar>
              <w:top w:w="0" w:type="dxa"/>
              <w:left w:w="149" w:type="dxa"/>
              <w:bottom w:w="0" w:type="dxa"/>
              <w:right w:w="149" w:type="dxa"/>
            </w:tcMar>
            <w:hideMark/>
          </w:tcPr>
          <w:p w14:paraId="7D459A61" w14:textId="77777777" w:rsidR="00C77C04" w:rsidRPr="000F42FD" w:rsidRDefault="00C77C04" w:rsidP="000F42FD">
            <w:pPr>
              <w:rPr>
                <w:sz w:val="28"/>
                <w:szCs w:val="28"/>
              </w:rPr>
            </w:pPr>
          </w:p>
        </w:tc>
        <w:tc>
          <w:tcPr>
            <w:tcW w:w="1472" w:type="dxa"/>
            <w:gridSpan w:val="5"/>
            <w:shd w:val="clear" w:color="auto" w:fill="auto"/>
            <w:tcMar>
              <w:top w:w="0" w:type="dxa"/>
              <w:left w:w="149" w:type="dxa"/>
              <w:bottom w:w="0" w:type="dxa"/>
              <w:right w:w="149" w:type="dxa"/>
            </w:tcMar>
            <w:hideMark/>
          </w:tcPr>
          <w:p w14:paraId="724065C9" w14:textId="0EEC1A03" w:rsidR="00511576" w:rsidRPr="000F42FD" w:rsidRDefault="00C77C04" w:rsidP="00511576">
            <w:pPr>
              <w:pStyle w:val="formattext"/>
              <w:spacing w:before="0" w:beforeAutospacing="0" w:after="0" w:afterAutospacing="0"/>
              <w:textAlignment w:val="baseline"/>
              <w:rPr>
                <w:color w:val="444444"/>
                <w:sz w:val="28"/>
                <w:szCs w:val="28"/>
              </w:rPr>
            </w:pPr>
            <w:r w:rsidRPr="000F42FD">
              <w:rPr>
                <w:color w:val="444444"/>
                <w:sz w:val="28"/>
                <w:szCs w:val="28"/>
              </w:rPr>
              <w:t xml:space="preserve">Лист </w:t>
            </w:r>
            <w:r w:rsidR="00511576">
              <w:rPr>
                <w:color w:val="444444"/>
                <w:sz w:val="28"/>
                <w:szCs w:val="28"/>
              </w:rPr>
              <w:t xml:space="preserve">        №</w:t>
            </w:r>
          </w:p>
        </w:tc>
        <w:tc>
          <w:tcPr>
            <w:tcW w:w="1928" w:type="dxa"/>
            <w:gridSpan w:val="4"/>
            <w:shd w:val="clear" w:color="auto" w:fill="auto"/>
            <w:tcMar>
              <w:top w:w="0" w:type="dxa"/>
              <w:left w:w="149" w:type="dxa"/>
              <w:bottom w:w="0" w:type="dxa"/>
              <w:right w:w="149" w:type="dxa"/>
            </w:tcMar>
            <w:hideMark/>
          </w:tcPr>
          <w:p w14:paraId="2B8DB540" w14:textId="3AD23C35"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Всего</w:t>
            </w:r>
            <w:r w:rsidR="00511576">
              <w:rPr>
                <w:color w:val="444444"/>
                <w:sz w:val="28"/>
                <w:szCs w:val="28"/>
              </w:rPr>
              <w:t xml:space="preserve">   </w:t>
            </w:r>
            <w:r w:rsidRPr="000F42FD">
              <w:rPr>
                <w:color w:val="444444"/>
                <w:sz w:val="28"/>
                <w:szCs w:val="28"/>
              </w:rPr>
              <w:t xml:space="preserve"> листо</w:t>
            </w:r>
            <w:r w:rsidR="00511576">
              <w:rPr>
                <w:color w:val="444444"/>
                <w:sz w:val="28"/>
                <w:szCs w:val="28"/>
              </w:rPr>
              <w:t>в</w:t>
            </w:r>
          </w:p>
        </w:tc>
      </w:tr>
      <w:tr w:rsidR="002F5BE3" w:rsidRPr="000F42FD" w14:paraId="67AD2A9B" w14:textId="77777777" w:rsidTr="00511576">
        <w:tc>
          <w:tcPr>
            <w:tcW w:w="739" w:type="dxa"/>
            <w:gridSpan w:val="2"/>
            <w:vMerge w:val="restart"/>
            <w:shd w:val="clear" w:color="auto" w:fill="auto"/>
            <w:tcMar>
              <w:top w:w="0" w:type="dxa"/>
              <w:left w:w="149" w:type="dxa"/>
              <w:bottom w:w="0" w:type="dxa"/>
              <w:right w:w="149" w:type="dxa"/>
            </w:tcMar>
            <w:hideMark/>
          </w:tcPr>
          <w:p w14:paraId="1F6C15DD" w14:textId="77777777" w:rsidR="002F5BE3" w:rsidRPr="000F42FD" w:rsidRDefault="002F5BE3" w:rsidP="000F42FD">
            <w:pPr>
              <w:rPr>
                <w:color w:val="444444"/>
                <w:sz w:val="28"/>
                <w:szCs w:val="28"/>
              </w:rPr>
            </w:pPr>
          </w:p>
        </w:tc>
        <w:tc>
          <w:tcPr>
            <w:tcW w:w="8597" w:type="dxa"/>
            <w:gridSpan w:val="30"/>
            <w:shd w:val="clear" w:color="auto" w:fill="auto"/>
            <w:tcMar>
              <w:top w:w="0" w:type="dxa"/>
              <w:left w:w="149" w:type="dxa"/>
              <w:bottom w:w="0" w:type="dxa"/>
              <w:right w:w="149" w:type="dxa"/>
            </w:tcMar>
            <w:hideMark/>
          </w:tcPr>
          <w:p w14:paraId="6AA56F56" w14:textId="77777777" w:rsidR="002F5BE3" w:rsidRPr="00463F60" w:rsidRDefault="002F5BE3" w:rsidP="000F42FD">
            <w:pPr>
              <w:pStyle w:val="formattext"/>
              <w:spacing w:before="0" w:beforeAutospacing="0" w:after="0" w:afterAutospacing="0"/>
              <w:textAlignment w:val="baseline"/>
              <w:rPr>
                <w:color w:val="444444"/>
                <w:sz w:val="28"/>
                <w:szCs w:val="28"/>
              </w:rPr>
            </w:pPr>
            <w:r w:rsidRPr="00463F60">
              <w:rPr>
                <w:color w:val="444444"/>
                <w:sz w:val="28"/>
                <w:szCs w:val="28"/>
                <w:bdr w:val="none" w:sz="0" w:space="0" w:color="auto" w:frame="1"/>
              </w:rPr>
              <w:t>Образованием помещения(</w:t>
            </w:r>
            <w:proofErr w:type="spellStart"/>
            <w:r w:rsidRPr="00463F60">
              <w:rPr>
                <w:color w:val="444444"/>
                <w:sz w:val="28"/>
                <w:szCs w:val="28"/>
                <w:bdr w:val="none" w:sz="0" w:space="0" w:color="auto" w:frame="1"/>
              </w:rPr>
              <w:t>ий</w:t>
            </w:r>
            <w:proofErr w:type="spellEnd"/>
            <w:r w:rsidRPr="00463F60">
              <w:rPr>
                <w:color w:val="444444"/>
                <w:sz w:val="28"/>
                <w:szCs w:val="28"/>
                <w:bdr w:val="none" w:sz="0" w:space="0" w:color="auto" w:frame="1"/>
              </w:rPr>
              <w:t>) в здании (строении), сооружении путем раздела здания (строения), сооружения</w:t>
            </w:r>
          </w:p>
        </w:tc>
      </w:tr>
      <w:tr w:rsidR="002F5BE3" w:rsidRPr="000F42FD" w14:paraId="7CE6F046" w14:textId="77777777" w:rsidTr="00511576">
        <w:tc>
          <w:tcPr>
            <w:tcW w:w="739" w:type="dxa"/>
            <w:gridSpan w:val="2"/>
            <w:vMerge/>
            <w:shd w:val="clear" w:color="auto" w:fill="auto"/>
            <w:tcMar>
              <w:top w:w="0" w:type="dxa"/>
              <w:left w:w="149" w:type="dxa"/>
              <w:bottom w:w="0" w:type="dxa"/>
              <w:right w:w="149" w:type="dxa"/>
            </w:tcMar>
            <w:hideMark/>
          </w:tcPr>
          <w:p w14:paraId="79485984" w14:textId="77777777" w:rsidR="002F5BE3" w:rsidRPr="000F42FD" w:rsidRDefault="002F5BE3" w:rsidP="000F42FD">
            <w:pPr>
              <w:rPr>
                <w:color w:val="444444"/>
                <w:sz w:val="28"/>
                <w:szCs w:val="28"/>
              </w:rPr>
            </w:pPr>
          </w:p>
        </w:tc>
        <w:tc>
          <w:tcPr>
            <w:tcW w:w="4235" w:type="dxa"/>
            <w:gridSpan w:val="17"/>
            <w:shd w:val="clear" w:color="auto" w:fill="auto"/>
            <w:tcMar>
              <w:top w:w="0" w:type="dxa"/>
              <w:left w:w="149" w:type="dxa"/>
              <w:bottom w:w="0" w:type="dxa"/>
              <w:right w:w="149" w:type="dxa"/>
            </w:tcMar>
            <w:hideMark/>
          </w:tcPr>
          <w:p w14:paraId="15A39357"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Образование жилого помещения</w:t>
            </w:r>
          </w:p>
        </w:tc>
        <w:tc>
          <w:tcPr>
            <w:tcW w:w="3198" w:type="dxa"/>
            <w:gridSpan w:val="12"/>
            <w:shd w:val="clear" w:color="auto" w:fill="auto"/>
            <w:tcMar>
              <w:top w:w="0" w:type="dxa"/>
              <w:left w:w="149" w:type="dxa"/>
              <w:bottom w:w="0" w:type="dxa"/>
              <w:right w:w="149" w:type="dxa"/>
            </w:tcMar>
            <w:hideMark/>
          </w:tcPr>
          <w:p w14:paraId="3F583338"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Количество образуемых помещений</w:t>
            </w:r>
          </w:p>
        </w:tc>
        <w:tc>
          <w:tcPr>
            <w:tcW w:w="1164" w:type="dxa"/>
            <w:shd w:val="clear" w:color="auto" w:fill="auto"/>
            <w:tcMar>
              <w:top w:w="0" w:type="dxa"/>
              <w:left w:w="149" w:type="dxa"/>
              <w:bottom w:w="0" w:type="dxa"/>
              <w:right w:w="149" w:type="dxa"/>
            </w:tcMar>
            <w:hideMark/>
          </w:tcPr>
          <w:p w14:paraId="35B1B12E" w14:textId="77777777" w:rsidR="002F5BE3" w:rsidRPr="000F42FD" w:rsidRDefault="002F5BE3" w:rsidP="000F42FD">
            <w:pPr>
              <w:rPr>
                <w:color w:val="444444"/>
                <w:sz w:val="28"/>
                <w:szCs w:val="28"/>
              </w:rPr>
            </w:pPr>
          </w:p>
        </w:tc>
      </w:tr>
      <w:tr w:rsidR="002F5BE3" w:rsidRPr="000F42FD" w14:paraId="177748C7" w14:textId="77777777" w:rsidTr="00511576">
        <w:tc>
          <w:tcPr>
            <w:tcW w:w="739" w:type="dxa"/>
            <w:gridSpan w:val="2"/>
            <w:vMerge/>
            <w:shd w:val="clear" w:color="auto" w:fill="auto"/>
            <w:tcMar>
              <w:top w:w="0" w:type="dxa"/>
              <w:left w:w="149" w:type="dxa"/>
              <w:bottom w:w="0" w:type="dxa"/>
              <w:right w:w="149" w:type="dxa"/>
            </w:tcMar>
            <w:hideMark/>
          </w:tcPr>
          <w:p w14:paraId="429CA0F8" w14:textId="77777777" w:rsidR="002F5BE3" w:rsidRPr="000F42FD" w:rsidRDefault="002F5BE3" w:rsidP="000F42FD">
            <w:pPr>
              <w:rPr>
                <w:sz w:val="28"/>
                <w:szCs w:val="28"/>
              </w:rPr>
            </w:pPr>
          </w:p>
        </w:tc>
        <w:tc>
          <w:tcPr>
            <w:tcW w:w="4235" w:type="dxa"/>
            <w:gridSpan w:val="17"/>
            <w:shd w:val="clear" w:color="auto" w:fill="auto"/>
            <w:tcMar>
              <w:top w:w="0" w:type="dxa"/>
              <w:left w:w="149" w:type="dxa"/>
              <w:bottom w:w="0" w:type="dxa"/>
              <w:right w:w="149" w:type="dxa"/>
            </w:tcMar>
            <w:hideMark/>
          </w:tcPr>
          <w:p w14:paraId="6E951147"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Образование нежилого помещения</w:t>
            </w:r>
          </w:p>
        </w:tc>
        <w:tc>
          <w:tcPr>
            <w:tcW w:w="3198" w:type="dxa"/>
            <w:gridSpan w:val="12"/>
            <w:shd w:val="clear" w:color="auto" w:fill="auto"/>
            <w:tcMar>
              <w:top w:w="0" w:type="dxa"/>
              <w:left w:w="149" w:type="dxa"/>
              <w:bottom w:w="0" w:type="dxa"/>
              <w:right w:w="149" w:type="dxa"/>
            </w:tcMar>
            <w:hideMark/>
          </w:tcPr>
          <w:p w14:paraId="67C4B100"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Количество образуемых помещений</w:t>
            </w:r>
          </w:p>
        </w:tc>
        <w:tc>
          <w:tcPr>
            <w:tcW w:w="1164" w:type="dxa"/>
            <w:shd w:val="clear" w:color="auto" w:fill="auto"/>
            <w:tcMar>
              <w:top w:w="0" w:type="dxa"/>
              <w:left w:w="149" w:type="dxa"/>
              <w:bottom w:w="0" w:type="dxa"/>
              <w:right w:w="149" w:type="dxa"/>
            </w:tcMar>
            <w:hideMark/>
          </w:tcPr>
          <w:p w14:paraId="7FC72F87" w14:textId="77777777" w:rsidR="002F5BE3" w:rsidRPr="000F42FD" w:rsidRDefault="002F5BE3" w:rsidP="000F42FD">
            <w:pPr>
              <w:rPr>
                <w:color w:val="444444"/>
                <w:sz w:val="28"/>
                <w:szCs w:val="28"/>
              </w:rPr>
            </w:pPr>
          </w:p>
        </w:tc>
      </w:tr>
      <w:tr w:rsidR="002F5BE3" w:rsidRPr="000F42FD" w14:paraId="3B51BF9A" w14:textId="77777777" w:rsidTr="00511576">
        <w:tc>
          <w:tcPr>
            <w:tcW w:w="739" w:type="dxa"/>
            <w:gridSpan w:val="2"/>
            <w:vMerge/>
            <w:shd w:val="clear" w:color="auto" w:fill="auto"/>
            <w:tcMar>
              <w:top w:w="0" w:type="dxa"/>
              <w:left w:w="149" w:type="dxa"/>
              <w:bottom w:w="0" w:type="dxa"/>
              <w:right w:w="149" w:type="dxa"/>
            </w:tcMar>
            <w:hideMark/>
          </w:tcPr>
          <w:p w14:paraId="562FC226" w14:textId="77777777" w:rsidR="002F5BE3" w:rsidRPr="000F42FD" w:rsidRDefault="002F5BE3" w:rsidP="000F42FD">
            <w:pPr>
              <w:rPr>
                <w:sz w:val="28"/>
                <w:szCs w:val="28"/>
              </w:rPr>
            </w:pPr>
          </w:p>
        </w:tc>
        <w:tc>
          <w:tcPr>
            <w:tcW w:w="4204" w:type="dxa"/>
            <w:gridSpan w:val="16"/>
            <w:shd w:val="clear" w:color="auto" w:fill="auto"/>
            <w:tcMar>
              <w:top w:w="0" w:type="dxa"/>
              <w:left w:w="149" w:type="dxa"/>
              <w:bottom w:w="0" w:type="dxa"/>
              <w:right w:w="149" w:type="dxa"/>
            </w:tcMar>
            <w:hideMark/>
          </w:tcPr>
          <w:p w14:paraId="01380D11"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Кадастровый номер здания, сооружения</w:t>
            </w:r>
          </w:p>
        </w:tc>
        <w:tc>
          <w:tcPr>
            <w:tcW w:w="4393" w:type="dxa"/>
            <w:gridSpan w:val="14"/>
            <w:shd w:val="clear" w:color="auto" w:fill="auto"/>
            <w:tcMar>
              <w:top w:w="0" w:type="dxa"/>
              <w:left w:w="149" w:type="dxa"/>
              <w:bottom w:w="0" w:type="dxa"/>
              <w:right w:w="149" w:type="dxa"/>
            </w:tcMar>
            <w:hideMark/>
          </w:tcPr>
          <w:p w14:paraId="5E59EFCF"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здания, сооружения</w:t>
            </w:r>
          </w:p>
        </w:tc>
      </w:tr>
      <w:tr w:rsidR="002F5BE3" w:rsidRPr="000F42FD" w14:paraId="58A70E09" w14:textId="77777777" w:rsidTr="00511576">
        <w:tc>
          <w:tcPr>
            <w:tcW w:w="739" w:type="dxa"/>
            <w:gridSpan w:val="2"/>
            <w:vMerge/>
            <w:shd w:val="clear" w:color="auto" w:fill="auto"/>
            <w:tcMar>
              <w:top w:w="0" w:type="dxa"/>
              <w:left w:w="149" w:type="dxa"/>
              <w:bottom w:w="0" w:type="dxa"/>
              <w:right w:w="149" w:type="dxa"/>
            </w:tcMar>
            <w:hideMark/>
          </w:tcPr>
          <w:p w14:paraId="1F0A5884" w14:textId="77777777" w:rsidR="002F5BE3" w:rsidRPr="000F42FD" w:rsidRDefault="002F5BE3" w:rsidP="000F42FD">
            <w:pPr>
              <w:rPr>
                <w:sz w:val="28"/>
                <w:szCs w:val="28"/>
              </w:rPr>
            </w:pPr>
          </w:p>
        </w:tc>
        <w:tc>
          <w:tcPr>
            <w:tcW w:w="4204" w:type="dxa"/>
            <w:gridSpan w:val="16"/>
            <w:shd w:val="clear" w:color="auto" w:fill="auto"/>
            <w:tcMar>
              <w:top w:w="0" w:type="dxa"/>
              <w:left w:w="149" w:type="dxa"/>
              <w:bottom w:w="0" w:type="dxa"/>
              <w:right w:w="149" w:type="dxa"/>
            </w:tcMar>
            <w:hideMark/>
          </w:tcPr>
          <w:p w14:paraId="6AF29059"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4393" w:type="dxa"/>
            <w:gridSpan w:val="14"/>
            <w:shd w:val="clear" w:color="auto" w:fill="auto"/>
            <w:tcMar>
              <w:top w:w="0" w:type="dxa"/>
              <w:left w:w="149" w:type="dxa"/>
              <w:bottom w:w="0" w:type="dxa"/>
              <w:right w:w="149" w:type="dxa"/>
            </w:tcMar>
            <w:hideMark/>
          </w:tcPr>
          <w:p w14:paraId="7698A2B6" w14:textId="77777777" w:rsidR="002F5BE3" w:rsidRPr="000F42FD" w:rsidRDefault="002F5BE3" w:rsidP="000F42FD">
            <w:pPr>
              <w:rPr>
                <w:color w:val="444444"/>
                <w:sz w:val="28"/>
                <w:szCs w:val="28"/>
              </w:rPr>
            </w:pPr>
          </w:p>
        </w:tc>
      </w:tr>
      <w:tr w:rsidR="002F5BE3" w:rsidRPr="000F42FD" w14:paraId="5E8D27B1" w14:textId="77777777" w:rsidTr="00511576">
        <w:tc>
          <w:tcPr>
            <w:tcW w:w="739" w:type="dxa"/>
            <w:gridSpan w:val="2"/>
            <w:vMerge/>
            <w:shd w:val="clear" w:color="auto" w:fill="auto"/>
            <w:tcMar>
              <w:top w:w="0" w:type="dxa"/>
              <w:left w:w="149" w:type="dxa"/>
              <w:bottom w:w="0" w:type="dxa"/>
              <w:right w:w="149" w:type="dxa"/>
            </w:tcMar>
            <w:hideMark/>
          </w:tcPr>
          <w:p w14:paraId="377A7B76" w14:textId="77777777" w:rsidR="002F5BE3" w:rsidRPr="000F42FD" w:rsidRDefault="002F5BE3" w:rsidP="000F42FD">
            <w:pPr>
              <w:rPr>
                <w:sz w:val="28"/>
                <w:szCs w:val="28"/>
              </w:rPr>
            </w:pPr>
          </w:p>
        </w:tc>
        <w:tc>
          <w:tcPr>
            <w:tcW w:w="8597" w:type="dxa"/>
            <w:gridSpan w:val="30"/>
            <w:shd w:val="clear" w:color="auto" w:fill="auto"/>
            <w:tcMar>
              <w:top w:w="0" w:type="dxa"/>
              <w:left w:w="149" w:type="dxa"/>
              <w:bottom w:w="0" w:type="dxa"/>
              <w:right w:w="149" w:type="dxa"/>
            </w:tcMar>
            <w:hideMark/>
          </w:tcPr>
          <w:p w14:paraId="3C4C84BD" w14:textId="77777777" w:rsidR="002F5BE3" w:rsidRPr="00463F60" w:rsidRDefault="002F5BE3" w:rsidP="000F42FD">
            <w:pPr>
              <w:pStyle w:val="formattext"/>
              <w:spacing w:before="0" w:beforeAutospacing="0" w:after="0" w:afterAutospacing="0"/>
              <w:textAlignment w:val="baseline"/>
              <w:rPr>
                <w:color w:val="444444"/>
                <w:sz w:val="28"/>
                <w:szCs w:val="28"/>
              </w:rPr>
            </w:pPr>
            <w:r w:rsidRPr="00463F60">
              <w:rPr>
                <w:color w:val="444444"/>
                <w:sz w:val="28"/>
                <w:szCs w:val="28"/>
                <w:bdr w:val="none" w:sz="0" w:space="0" w:color="auto" w:frame="1"/>
              </w:rPr>
              <w:t>Образованием помещения(</w:t>
            </w:r>
            <w:proofErr w:type="spellStart"/>
            <w:r w:rsidRPr="00463F60">
              <w:rPr>
                <w:color w:val="444444"/>
                <w:sz w:val="28"/>
                <w:szCs w:val="28"/>
                <w:bdr w:val="none" w:sz="0" w:space="0" w:color="auto" w:frame="1"/>
              </w:rPr>
              <w:t>ий</w:t>
            </w:r>
            <w:proofErr w:type="spellEnd"/>
            <w:r w:rsidRPr="00463F60">
              <w:rPr>
                <w:color w:val="444444"/>
                <w:sz w:val="28"/>
                <w:szCs w:val="28"/>
                <w:bdr w:val="none" w:sz="0" w:space="0" w:color="auto" w:frame="1"/>
              </w:rPr>
              <w:t>) в здании (строении), сооружении путем раздела помещения</w:t>
            </w:r>
            <w:r w:rsidRPr="00463F60">
              <w:rPr>
                <w:color w:val="444444"/>
                <w:sz w:val="28"/>
                <w:szCs w:val="28"/>
              </w:rPr>
              <w:t>, </w:t>
            </w:r>
            <w:proofErr w:type="spellStart"/>
            <w:r w:rsidRPr="00463F60">
              <w:rPr>
                <w:color w:val="444444"/>
                <w:sz w:val="28"/>
                <w:szCs w:val="28"/>
                <w:bdr w:val="none" w:sz="0" w:space="0" w:color="auto" w:frame="1"/>
              </w:rPr>
              <w:t>машино</w:t>
            </w:r>
            <w:proofErr w:type="spellEnd"/>
            <w:r w:rsidRPr="00463F60">
              <w:rPr>
                <w:color w:val="444444"/>
                <w:sz w:val="28"/>
                <w:szCs w:val="28"/>
                <w:bdr w:val="none" w:sz="0" w:space="0" w:color="auto" w:frame="1"/>
              </w:rPr>
              <w:t>-места</w:t>
            </w:r>
          </w:p>
        </w:tc>
      </w:tr>
      <w:tr w:rsidR="002F5BE3" w:rsidRPr="000F42FD" w14:paraId="473A2299" w14:textId="77777777" w:rsidTr="00511576">
        <w:tc>
          <w:tcPr>
            <w:tcW w:w="739" w:type="dxa"/>
            <w:gridSpan w:val="2"/>
            <w:vMerge/>
            <w:shd w:val="clear" w:color="auto" w:fill="auto"/>
            <w:tcMar>
              <w:top w:w="0" w:type="dxa"/>
              <w:left w:w="149" w:type="dxa"/>
              <w:bottom w:w="0" w:type="dxa"/>
              <w:right w:w="149" w:type="dxa"/>
            </w:tcMar>
            <w:hideMark/>
          </w:tcPr>
          <w:p w14:paraId="683893C1" w14:textId="77777777" w:rsidR="002F5BE3" w:rsidRPr="000F42FD" w:rsidRDefault="002F5BE3" w:rsidP="000F42FD">
            <w:pPr>
              <w:rPr>
                <w:color w:val="444444"/>
                <w:sz w:val="28"/>
                <w:szCs w:val="28"/>
              </w:rPr>
            </w:pPr>
          </w:p>
        </w:tc>
        <w:tc>
          <w:tcPr>
            <w:tcW w:w="2729" w:type="dxa"/>
            <w:gridSpan w:val="9"/>
            <w:shd w:val="clear" w:color="auto" w:fill="auto"/>
            <w:tcMar>
              <w:top w:w="0" w:type="dxa"/>
              <w:left w:w="149" w:type="dxa"/>
              <w:bottom w:w="0" w:type="dxa"/>
              <w:right w:w="149" w:type="dxa"/>
            </w:tcMar>
            <w:hideMark/>
          </w:tcPr>
          <w:p w14:paraId="5D8946E0" w14:textId="1061E062" w:rsidR="002F5BE3" w:rsidRPr="000F42FD" w:rsidRDefault="002F5BE3" w:rsidP="000F42FD">
            <w:pPr>
              <w:pStyle w:val="formattext"/>
              <w:spacing w:before="0" w:beforeAutospacing="0" w:after="0" w:afterAutospacing="0"/>
              <w:jc w:val="center"/>
              <w:textAlignment w:val="baseline"/>
              <w:rPr>
                <w:color w:val="444444"/>
                <w:sz w:val="28"/>
                <w:szCs w:val="28"/>
              </w:rPr>
            </w:pPr>
            <w:r w:rsidRPr="000F42FD">
              <w:rPr>
                <w:color w:val="444444"/>
                <w:sz w:val="28"/>
                <w:szCs w:val="28"/>
              </w:rPr>
              <w:t>Назначение помещения (жилое (нежилое) помещение)</w:t>
            </w:r>
            <w:r w:rsidRPr="000F42FD">
              <w:rPr>
                <w:noProof/>
                <w:color w:val="444444"/>
                <w:sz w:val="28"/>
                <w:szCs w:val="28"/>
              </w:rPr>
              <mc:AlternateContent>
                <mc:Choice Requires="wps">
                  <w:drawing>
                    <wp:inline distT="0" distB="0" distL="0" distR="0" wp14:anchorId="772B66AD" wp14:editId="1613CB10">
                      <wp:extent cx="104775" cy="21907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671DF" id="Прямоугольник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vQEZm&#10;EgIAANUDAAAOAAAAAAAAAAAAAAAAAC4CAABkcnMvZTJvRG9jLnhtbFBLAQItABQABgAIAAAAIQAS&#10;uwWb3AAAAAMBAAAPAAAAAAAAAAAAAAAAAGwEAABkcnMvZG93bnJldi54bWxQSwUGAAAAAAQABADz&#10;AAAAdQUAAAAA&#10;" filled="f" stroked="f">
                      <o:lock v:ext="edit" aspectratio="t"/>
                      <w10:anchorlock/>
                    </v:rect>
                  </w:pict>
                </mc:Fallback>
              </mc:AlternateContent>
            </w:r>
          </w:p>
        </w:tc>
        <w:tc>
          <w:tcPr>
            <w:tcW w:w="2653" w:type="dxa"/>
            <w:gridSpan w:val="15"/>
            <w:shd w:val="clear" w:color="auto" w:fill="auto"/>
            <w:tcMar>
              <w:top w:w="0" w:type="dxa"/>
              <w:left w:w="149" w:type="dxa"/>
              <w:bottom w:w="0" w:type="dxa"/>
              <w:right w:w="149" w:type="dxa"/>
            </w:tcMar>
            <w:hideMark/>
          </w:tcPr>
          <w:p w14:paraId="7670F190" w14:textId="47274C41" w:rsidR="002F5BE3" w:rsidRPr="000F42FD" w:rsidRDefault="002F5BE3" w:rsidP="000F42FD">
            <w:pPr>
              <w:pStyle w:val="formattext"/>
              <w:spacing w:before="0" w:beforeAutospacing="0" w:after="0" w:afterAutospacing="0"/>
              <w:jc w:val="center"/>
              <w:textAlignment w:val="baseline"/>
              <w:rPr>
                <w:color w:val="444444"/>
                <w:sz w:val="28"/>
                <w:szCs w:val="28"/>
              </w:rPr>
            </w:pPr>
            <w:r w:rsidRPr="000F42FD">
              <w:rPr>
                <w:color w:val="444444"/>
                <w:sz w:val="28"/>
                <w:szCs w:val="28"/>
              </w:rPr>
              <w:t>Вид помещения</w:t>
            </w:r>
            <w:r w:rsidRPr="000F42FD">
              <w:rPr>
                <w:noProof/>
                <w:color w:val="444444"/>
                <w:sz w:val="28"/>
                <w:szCs w:val="28"/>
              </w:rPr>
              <mc:AlternateContent>
                <mc:Choice Requires="wps">
                  <w:drawing>
                    <wp:inline distT="0" distB="0" distL="0" distR="0" wp14:anchorId="570F0517" wp14:editId="0D92788C">
                      <wp:extent cx="104775" cy="21907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16E1B" id="Прямоугольник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uuP4&#10;0hMCAADVAwAADgAAAAAAAAAAAAAAAAAuAgAAZHJzL2Uyb0RvYy54bWxQSwECLQAUAAYACAAAACEA&#10;ErsFm9wAAAADAQAADwAAAAAAAAAAAAAAAABtBAAAZHJzL2Rvd25yZXYueG1sUEsFBgAAAAAEAAQA&#10;8wAAAHYFAAAAAA==&#10;" filled="f" stroked="f">
                      <o:lock v:ext="edit" aspectratio="t"/>
                      <w10:anchorlock/>
                    </v:rect>
                  </w:pict>
                </mc:Fallback>
              </mc:AlternateContent>
            </w:r>
          </w:p>
        </w:tc>
        <w:tc>
          <w:tcPr>
            <w:tcW w:w="3215" w:type="dxa"/>
            <w:gridSpan w:val="6"/>
            <w:shd w:val="clear" w:color="auto" w:fill="auto"/>
            <w:tcMar>
              <w:top w:w="0" w:type="dxa"/>
              <w:left w:w="149" w:type="dxa"/>
              <w:bottom w:w="0" w:type="dxa"/>
              <w:right w:w="149" w:type="dxa"/>
            </w:tcMar>
            <w:hideMark/>
          </w:tcPr>
          <w:p w14:paraId="65F01A9F" w14:textId="4E311035" w:rsidR="002F5BE3" w:rsidRPr="000F42FD" w:rsidRDefault="002F5BE3" w:rsidP="000F42FD">
            <w:pPr>
              <w:pStyle w:val="formattext"/>
              <w:spacing w:before="0" w:beforeAutospacing="0" w:after="0" w:afterAutospacing="0"/>
              <w:jc w:val="center"/>
              <w:textAlignment w:val="baseline"/>
              <w:rPr>
                <w:color w:val="444444"/>
                <w:sz w:val="28"/>
                <w:szCs w:val="28"/>
              </w:rPr>
            </w:pPr>
            <w:r w:rsidRPr="000F42FD">
              <w:rPr>
                <w:color w:val="444444"/>
                <w:sz w:val="28"/>
                <w:szCs w:val="28"/>
              </w:rPr>
              <w:t>Количество помещений</w:t>
            </w:r>
            <w:r w:rsidRPr="000F42FD">
              <w:rPr>
                <w:noProof/>
                <w:color w:val="444444"/>
                <w:sz w:val="28"/>
                <w:szCs w:val="28"/>
              </w:rPr>
              <mc:AlternateContent>
                <mc:Choice Requires="wps">
                  <w:drawing>
                    <wp:inline distT="0" distB="0" distL="0" distR="0" wp14:anchorId="76432223" wp14:editId="257D2CEC">
                      <wp:extent cx="104775" cy="21907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4D91F" id="Прямоугольник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QAStQR&#10;AgAA1QMAAA4AAAAAAAAAAAAAAAAALgIAAGRycy9lMm9Eb2MueG1sUEsBAi0AFAAGAAgAAAAhABK7&#10;BZvcAAAAAwEAAA8AAAAAAAAAAAAAAAAAawQAAGRycy9kb3ducmV2LnhtbFBLBQYAAAAABAAEAPMA&#10;AAB0BQAAAAA=&#10;" filled="f" stroked="f">
                      <o:lock v:ext="edit" aspectratio="t"/>
                      <w10:anchorlock/>
                    </v:rect>
                  </w:pict>
                </mc:Fallback>
              </mc:AlternateContent>
            </w:r>
          </w:p>
        </w:tc>
      </w:tr>
      <w:tr w:rsidR="002F5BE3" w:rsidRPr="000F42FD" w14:paraId="7259FD41" w14:textId="77777777" w:rsidTr="00511576">
        <w:tc>
          <w:tcPr>
            <w:tcW w:w="739" w:type="dxa"/>
            <w:gridSpan w:val="2"/>
            <w:vMerge/>
            <w:shd w:val="clear" w:color="auto" w:fill="auto"/>
            <w:tcMar>
              <w:top w:w="0" w:type="dxa"/>
              <w:left w:w="149" w:type="dxa"/>
              <w:bottom w:w="0" w:type="dxa"/>
              <w:right w:w="149" w:type="dxa"/>
            </w:tcMar>
            <w:hideMark/>
          </w:tcPr>
          <w:p w14:paraId="38702456" w14:textId="77777777" w:rsidR="002F5BE3" w:rsidRPr="000F42FD" w:rsidRDefault="002F5BE3" w:rsidP="000F42FD">
            <w:pPr>
              <w:rPr>
                <w:sz w:val="28"/>
                <w:szCs w:val="28"/>
              </w:rPr>
            </w:pPr>
          </w:p>
        </w:tc>
        <w:tc>
          <w:tcPr>
            <w:tcW w:w="4204" w:type="dxa"/>
            <w:gridSpan w:val="16"/>
            <w:shd w:val="clear" w:color="auto" w:fill="auto"/>
            <w:tcMar>
              <w:top w:w="0" w:type="dxa"/>
              <w:left w:w="149" w:type="dxa"/>
              <w:bottom w:w="0" w:type="dxa"/>
              <w:right w:w="149" w:type="dxa"/>
            </w:tcMar>
            <w:hideMark/>
          </w:tcPr>
          <w:p w14:paraId="412EB9DB"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Кадастровый номер помещения, </w:t>
            </w:r>
            <w:proofErr w:type="spellStart"/>
            <w:r w:rsidRPr="000F42FD">
              <w:rPr>
                <w:color w:val="444444"/>
                <w:sz w:val="28"/>
                <w:szCs w:val="28"/>
              </w:rPr>
              <w:t>машино</w:t>
            </w:r>
            <w:proofErr w:type="spellEnd"/>
            <w:r w:rsidRPr="000F42FD">
              <w:rPr>
                <w:color w:val="444444"/>
                <w:sz w:val="28"/>
                <w:szCs w:val="28"/>
              </w:rPr>
              <w:t>-места, раздел которого осуществляется</w:t>
            </w:r>
          </w:p>
        </w:tc>
        <w:tc>
          <w:tcPr>
            <w:tcW w:w="4393" w:type="dxa"/>
            <w:gridSpan w:val="14"/>
            <w:shd w:val="clear" w:color="auto" w:fill="auto"/>
            <w:tcMar>
              <w:top w:w="0" w:type="dxa"/>
              <w:left w:w="149" w:type="dxa"/>
              <w:bottom w:w="0" w:type="dxa"/>
              <w:right w:w="149" w:type="dxa"/>
            </w:tcMar>
            <w:hideMark/>
          </w:tcPr>
          <w:p w14:paraId="389CCC64"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Адрес помещения, </w:t>
            </w:r>
            <w:proofErr w:type="spellStart"/>
            <w:r w:rsidRPr="000F42FD">
              <w:rPr>
                <w:color w:val="444444"/>
                <w:sz w:val="28"/>
                <w:szCs w:val="28"/>
              </w:rPr>
              <w:t>машино</w:t>
            </w:r>
            <w:proofErr w:type="spellEnd"/>
            <w:r w:rsidRPr="000F42FD">
              <w:rPr>
                <w:color w:val="444444"/>
                <w:sz w:val="28"/>
                <w:szCs w:val="28"/>
              </w:rPr>
              <w:t>-места, раздел которого осуществляется</w:t>
            </w:r>
          </w:p>
        </w:tc>
      </w:tr>
      <w:tr w:rsidR="002F5BE3" w:rsidRPr="000F42FD" w14:paraId="04C97D06" w14:textId="77777777" w:rsidTr="00511576">
        <w:tc>
          <w:tcPr>
            <w:tcW w:w="739" w:type="dxa"/>
            <w:gridSpan w:val="2"/>
            <w:vMerge/>
            <w:shd w:val="clear" w:color="auto" w:fill="auto"/>
            <w:tcMar>
              <w:top w:w="0" w:type="dxa"/>
              <w:left w:w="149" w:type="dxa"/>
              <w:bottom w:w="0" w:type="dxa"/>
              <w:right w:w="149" w:type="dxa"/>
            </w:tcMar>
            <w:hideMark/>
          </w:tcPr>
          <w:p w14:paraId="1D3BA891" w14:textId="77777777" w:rsidR="002F5BE3" w:rsidRPr="000F42FD" w:rsidRDefault="002F5BE3" w:rsidP="000F42FD">
            <w:pPr>
              <w:rPr>
                <w:sz w:val="28"/>
                <w:szCs w:val="28"/>
              </w:rPr>
            </w:pPr>
          </w:p>
        </w:tc>
        <w:tc>
          <w:tcPr>
            <w:tcW w:w="4204" w:type="dxa"/>
            <w:gridSpan w:val="16"/>
            <w:shd w:val="clear" w:color="auto" w:fill="auto"/>
            <w:tcMar>
              <w:top w:w="0" w:type="dxa"/>
              <w:left w:w="149" w:type="dxa"/>
              <w:bottom w:w="0" w:type="dxa"/>
              <w:right w:w="149" w:type="dxa"/>
            </w:tcMar>
            <w:hideMark/>
          </w:tcPr>
          <w:p w14:paraId="14BE879D"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4393" w:type="dxa"/>
            <w:gridSpan w:val="14"/>
            <w:shd w:val="clear" w:color="auto" w:fill="auto"/>
            <w:tcMar>
              <w:top w:w="0" w:type="dxa"/>
              <w:left w:w="149" w:type="dxa"/>
              <w:bottom w:w="0" w:type="dxa"/>
              <w:right w:w="149" w:type="dxa"/>
            </w:tcMar>
            <w:hideMark/>
          </w:tcPr>
          <w:p w14:paraId="6C6549B4" w14:textId="77777777" w:rsidR="002F5BE3" w:rsidRPr="000F42FD" w:rsidRDefault="002F5BE3" w:rsidP="000F42FD">
            <w:pPr>
              <w:rPr>
                <w:color w:val="444444"/>
                <w:sz w:val="28"/>
                <w:szCs w:val="28"/>
              </w:rPr>
            </w:pPr>
          </w:p>
        </w:tc>
      </w:tr>
      <w:tr w:rsidR="002F5BE3" w:rsidRPr="000F42FD" w14:paraId="30CB1E21" w14:textId="77777777" w:rsidTr="00511576">
        <w:tc>
          <w:tcPr>
            <w:tcW w:w="739" w:type="dxa"/>
            <w:gridSpan w:val="2"/>
            <w:vMerge/>
            <w:shd w:val="clear" w:color="auto" w:fill="auto"/>
            <w:tcMar>
              <w:top w:w="0" w:type="dxa"/>
              <w:left w:w="149" w:type="dxa"/>
              <w:bottom w:w="0" w:type="dxa"/>
              <w:right w:w="149" w:type="dxa"/>
            </w:tcMar>
            <w:hideMark/>
          </w:tcPr>
          <w:p w14:paraId="2531BAB6" w14:textId="77777777" w:rsidR="002F5BE3" w:rsidRPr="000F42FD" w:rsidRDefault="002F5BE3" w:rsidP="000F42FD">
            <w:pPr>
              <w:rPr>
                <w:sz w:val="28"/>
                <w:szCs w:val="28"/>
              </w:rPr>
            </w:pPr>
          </w:p>
        </w:tc>
        <w:tc>
          <w:tcPr>
            <w:tcW w:w="8597" w:type="dxa"/>
            <w:gridSpan w:val="30"/>
            <w:shd w:val="clear" w:color="auto" w:fill="auto"/>
            <w:tcMar>
              <w:top w:w="0" w:type="dxa"/>
              <w:left w:w="149" w:type="dxa"/>
              <w:bottom w:w="0" w:type="dxa"/>
              <w:right w:w="149" w:type="dxa"/>
            </w:tcMar>
            <w:hideMark/>
          </w:tcPr>
          <w:p w14:paraId="1B65F094" w14:textId="77777777" w:rsidR="002F5BE3" w:rsidRPr="00463F60" w:rsidRDefault="002F5BE3" w:rsidP="000F42FD">
            <w:pPr>
              <w:pStyle w:val="formattext"/>
              <w:spacing w:before="0" w:beforeAutospacing="0" w:after="0" w:afterAutospacing="0"/>
              <w:textAlignment w:val="baseline"/>
              <w:rPr>
                <w:color w:val="444444"/>
                <w:sz w:val="28"/>
                <w:szCs w:val="28"/>
              </w:rPr>
            </w:pPr>
            <w:r w:rsidRPr="00463F60">
              <w:rPr>
                <w:color w:val="444444"/>
                <w:sz w:val="28"/>
                <w:szCs w:val="28"/>
                <w:bdr w:val="none" w:sz="0" w:space="0" w:color="auto" w:frame="1"/>
              </w:rPr>
              <w:t xml:space="preserve">Образованием помещения в здании (строении), сооружении путем объединения помещений, </w:t>
            </w:r>
            <w:proofErr w:type="spellStart"/>
            <w:r w:rsidRPr="00463F60">
              <w:rPr>
                <w:color w:val="444444"/>
                <w:sz w:val="28"/>
                <w:szCs w:val="28"/>
                <w:bdr w:val="none" w:sz="0" w:space="0" w:color="auto" w:frame="1"/>
              </w:rPr>
              <w:t>машино</w:t>
            </w:r>
            <w:proofErr w:type="spellEnd"/>
            <w:r w:rsidRPr="00463F60">
              <w:rPr>
                <w:color w:val="444444"/>
                <w:sz w:val="28"/>
                <w:szCs w:val="28"/>
                <w:bdr w:val="none" w:sz="0" w:space="0" w:color="auto" w:frame="1"/>
              </w:rPr>
              <w:t>-мест в здании (строении), сооружении</w:t>
            </w:r>
          </w:p>
        </w:tc>
      </w:tr>
      <w:tr w:rsidR="002F5BE3" w:rsidRPr="000F42FD" w14:paraId="0713BFA3" w14:textId="77777777" w:rsidTr="00511576">
        <w:tc>
          <w:tcPr>
            <w:tcW w:w="739" w:type="dxa"/>
            <w:gridSpan w:val="2"/>
            <w:vMerge/>
            <w:shd w:val="clear" w:color="auto" w:fill="auto"/>
            <w:tcMar>
              <w:top w:w="0" w:type="dxa"/>
              <w:left w:w="149" w:type="dxa"/>
              <w:bottom w:w="0" w:type="dxa"/>
              <w:right w:w="149" w:type="dxa"/>
            </w:tcMar>
            <w:hideMark/>
          </w:tcPr>
          <w:p w14:paraId="7B4FB2F3" w14:textId="77777777" w:rsidR="002F5BE3" w:rsidRPr="000F42FD" w:rsidRDefault="002F5BE3" w:rsidP="000F42FD">
            <w:pPr>
              <w:rPr>
                <w:color w:val="444444"/>
                <w:sz w:val="28"/>
                <w:szCs w:val="28"/>
              </w:rPr>
            </w:pPr>
          </w:p>
        </w:tc>
        <w:tc>
          <w:tcPr>
            <w:tcW w:w="384" w:type="dxa"/>
            <w:gridSpan w:val="2"/>
            <w:shd w:val="clear" w:color="auto" w:fill="auto"/>
            <w:tcMar>
              <w:top w:w="0" w:type="dxa"/>
              <w:left w:w="149" w:type="dxa"/>
              <w:bottom w:w="0" w:type="dxa"/>
              <w:right w:w="149" w:type="dxa"/>
            </w:tcMar>
            <w:hideMark/>
          </w:tcPr>
          <w:p w14:paraId="3B9101C0" w14:textId="77777777" w:rsidR="002F5BE3" w:rsidRPr="000F42FD" w:rsidRDefault="002F5BE3" w:rsidP="000F42FD">
            <w:pPr>
              <w:rPr>
                <w:sz w:val="28"/>
                <w:szCs w:val="28"/>
              </w:rPr>
            </w:pPr>
          </w:p>
        </w:tc>
        <w:tc>
          <w:tcPr>
            <w:tcW w:w="3820" w:type="dxa"/>
            <w:gridSpan w:val="14"/>
            <w:shd w:val="clear" w:color="auto" w:fill="auto"/>
            <w:tcMar>
              <w:top w:w="0" w:type="dxa"/>
              <w:left w:w="149" w:type="dxa"/>
              <w:bottom w:w="0" w:type="dxa"/>
              <w:right w:w="149" w:type="dxa"/>
            </w:tcMar>
            <w:hideMark/>
          </w:tcPr>
          <w:p w14:paraId="34E0E7A7"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Образование жилого помещения</w:t>
            </w:r>
          </w:p>
        </w:tc>
        <w:tc>
          <w:tcPr>
            <w:tcW w:w="318" w:type="dxa"/>
            <w:gridSpan w:val="2"/>
            <w:shd w:val="clear" w:color="auto" w:fill="auto"/>
            <w:tcMar>
              <w:top w:w="0" w:type="dxa"/>
              <w:left w:w="149" w:type="dxa"/>
              <w:bottom w:w="0" w:type="dxa"/>
              <w:right w:w="149" w:type="dxa"/>
            </w:tcMar>
            <w:hideMark/>
          </w:tcPr>
          <w:p w14:paraId="3323D134" w14:textId="77777777" w:rsidR="002F5BE3" w:rsidRPr="000F42FD" w:rsidRDefault="002F5BE3" w:rsidP="000F42FD">
            <w:pPr>
              <w:rPr>
                <w:color w:val="444444"/>
                <w:sz w:val="28"/>
                <w:szCs w:val="28"/>
              </w:rPr>
            </w:pPr>
          </w:p>
        </w:tc>
        <w:tc>
          <w:tcPr>
            <w:tcW w:w="4075" w:type="dxa"/>
            <w:gridSpan w:val="12"/>
            <w:shd w:val="clear" w:color="auto" w:fill="auto"/>
            <w:tcMar>
              <w:top w:w="0" w:type="dxa"/>
              <w:left w:w="149" w:type="dxa"/>
              <w:bottom w:w="0" w:type="dxa"/>
              <w:right w:w="149" w:type="dxa"/>
            </w:tcMar>
            <w:hideMark/>
          </w:tcPr>
          <w:p w14:paraId="001D8213"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Образование нежилого помещения</w:t>
            </w:r>
          </w:p>
        </w:tc>
      </w:tr>
      <w:tr w:rsidR="002F5BE3" w:rsidRPr="000F42FD" w14:paraId="43658D6F" w14:textId="77777777" w:rsidTr="00511576">
        <w:tc>
          <w:tcPr>
            <w:tcW w:w="739" w:type="dxa"/>
            <w:gridSpan w:val="2"/>
            <w:vMerge/>
            <w:shd w:val="clear" w:color="auto" w:fill="auto"/>
            <w:tcMar>
              <w:top w:w="0" w:type="dxa"/>
              <w:left w:w="149" w:type="dxa"/>
              <w:bottom w:w="0" w:type="dxa"/>
              <w:right w:w="149" w:type="dxa"/>
            </w:tcMar>
            <w:hideMark/>
          </w:tcPr>
          <w:p w14:paraId="1BAB948E" w14:textId="77777777" w:rsidR="002F5BE3" w:rsidRPr="000F42FD" w:rsidRDefault="002F5BE3" w:rsidP="000F42FD">
            <w:pPr>
              <w:rPr>
                <w:color w:val="444444"/>
                <w:sz w:val="28"/>
                <w:szCs w:val="28"/>
              </w:rPr>
            </w:pPr>
          </w:p>
        </w:tc>
        <w:tc>
          <w:tcPr>
            <w:tcW w:w="4204" w:type="dxa"/>
            <w:gridSpan w:val="16"/>
            <w:shd w:val="clear" w:color="auto" w:fill="auto"/>
            <w:tcMar>
              <w:top w:w="0" w:type="dxa"/>
              <w:left w:w="149" w:type="dxa"/>
              <w:bottom w:w="0" w:type="dxa"/>
              <w:right w:w="149" w:type="dxa"/>
            </w:tcMar>
            <w:hideMark/>
          </w:tcPr>
          <w:p w14:paraId="206EC041"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Количество объединяемых помещений</w:t>
            </w:r>
          </w:p>
        </w:tc>
        <w:tc>
          <w:tcPr>
            <w:tcW w:w="4393" w:type="dxa"/>
            <w:gridSpan w:val="14"/>
            <w:shd w:val="clear" w:color="auto" w:fill="auto"/>
            <w:tcMar>
              <w:top w:w="0" w:type="dxa"/>
              <w:left w:w="149" w:type="dxa"/>
              <w:bottom w:w="0" w:type="dxa"/>
              <w:right w:w="149" w:type="dxa"/>
            </w:tcMar>
            <w:hideMark/>
          </w:tcPr>
          <w:p w14:paraId="53D23C71" w14:textId="77777777" w:rsidR="002F5BE3" w:rsidRPr="000F42FD" w:rsidRDefault="002F5BE3" w:rsidP="000F42FD">
            <w:pPr>
              <w:rPr>
                <w:color w:val="444444"/>
                <w:sz w:val="28"/>
                <w:szCs w:val="28"/>
              </w:rPr>
            </w:pPr>
          </w:p>
        </w:tc>
      </w:tr>
      <w:tr w:rsidR="002F5BE3" w:rsidRPr="000F42FD" w14:paraId="1E80BBAD" w14:textId="77777777" w:rsidTr="00511576">
        <w:tc>
          <w:tcPr>
            <w:tcW w:w="739" w:type="dxa"/>
            <w:gridSpan w:val="2"/>
            <w:vMerge w:val="restart"/>
            <w:shd w:val="clear" w:color="auto" w:fill="auto"/>
            <w:tcMar>
              <w:top w:w="0" w:type="dxa"/>
              <w:left w:w="149" w:type="dxa"/>
              <w:bottom w:w="0" w:type="dxa"/>
              <w:right w:w="149" w:type="dxa"/>
            </w:tcMar>
            <w:hideMark/>
          </w:tcPr>
          <w:p w14:paraId="29EFBD55"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6D3F2FD5" w14:textId="7300D575"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Кадастровый номер объединяемого помещения</w:t>
            </w:r>
            <w:r w:rsidRPr="000F42FD">
              <w:rPr>
                <w:noProof/>
                <w:color w:val="444444"/>
                <w:sz w:val="28"/>
                <w:szCs w:val="28"/>
              </w:rPr>
              <mc:AlternateContent>
                <mc:Choice Requires="wps">
                  <w:drawing>
                    <wp:inline distT="0" distB="0" distL="0" distR="0" wp14:anchorId="0881904E" wp14:editId="7AC50294">
                      <wp:extent cx="104775" cy="21907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521C1" id="Прямоугольник 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DRo/Rg&#10;EgIAANUDAAAOAAAAAAAAAAAAAAAAAC4CAABkcnMvZTJvRG9jLnhtbFBLAQItABQABgAIAAAAIQAS&#10;uwWb3AAAAAMBAAAPAAAAAAAAAAAAAAAAAGwEAABkcnMvZG93bnJldi54bWxQSwUGAAAAAAQABADz&#10;AAAAdQUAAAAA&#10;" filled="f" stroked="f">
                      <o:lock v:ext="edit" aspectratio="t"/>
                      <w10:anchorlock/>
                    </v:rect>
                  </w:pict>
                </mc:Fallback>
              </mc:AlternateContent>
            </w:r>
          </w:p>
        </w:tc>
        <w:tc>
          <w:tcPr>
            <w:tcW w:w="5063" w:type="dxa"/>
            <w:gridSpan w:val="18"/>
            <w:shd w:val="clear" w:color="auto" w:fill="auto"/>
            <w:tcMar>
              <w:top w:w="0" w:type="dxa"/>
              <w:left w:w="149" w:type="dxa"/>
              <w:bottom w:w="0" w:type="dxa"/>
              <w:right w:w="149" w:type="dxa"/>
            </w:tcMar>
            <w:hideMark/>
          </w:tcPr>
          <w:p w14:paraId="2C1AE2EF" w14:textId="2F03896D"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объединяемого помещения</w:t>
            </w:r>
            <w:r w:rsidRPr="000F42FD">
              <w:rPr>
                <w:noProof/>
                <w:color w:val="444444"/>
                <w:sz w:val="28"/>
                <w:szCs w:val="28"/>
              </w:rPr>
              <mc:AlternateContent>
                <mc:Choice Requires="wps">
                  <w:drawing>
                    <wp:inline distT="0" distB="0" distL="0" distR="0" wp14:anchorId="6D89AFEA" wp14:editId="3112884C">
                      <wp:extent cx="104775" cy="21907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04041" id="Прямоугольник 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4xi/Z&#10;EgIAANUDAAAOAAAAAAAAAAAAAAAAAC4CAABkcnMvZTJvRG9jLnhtbFBLAQItABQABgAIAAAAIQAS&#10;uwWb3AAAAAMBAAAPAAAAAAAAAAAAAAAAAGwEAABkcnMvZG93bnJldi54bWxQSwUGAAAAAAQABADz&#10;AAAAdQUAAAAA&#10;" filled="f" stroked="f">
                      <o:lock v:ext="edit" aspectratio="t"/>
                      <w10:anchorlock/>
                    </v:rect>
                  </w:pict>
                </mc:Fallback>
              </mc:AlternateContent>
            </w:r>
          </w:p>
        </w:tc>
      </w:tr>
      <w:tr w:rsidR="002F5BE3" w:rsidRPr="000F42FD" w14:paraId="61C7FCF6" w14:textId="77777777" w:rsidTr="00511576">
        <w:tc>
          <w:tcPr>
            <w:tcW w:w="739" w:type="dxa"/>
            <w:gridSpan w:val="2"/>
            <w:vMerge/>
            <w:shd w:val="clear" w:color="auto" w:fill="auto"/>
            <w:tcMar>
              <w:top w:w="0" w:type="dxa"/>
              <w:left w:w="149" w:type="dxa"/>
              <w:bottom w:w="0" w:type="dxa"/>
              <w:right w:w="149" w:type="dxa"/>
            </w:tcMar>
            <w:hideMark/>
          </w:tcPr>
          <w:p w14:paraId="058972B7"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050279B3"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4B0389BD" w14:textId="77777777" w:rsidR="002F5BE3" w:rsidRPr="000F42FD" w:rsidRDefault="002F5BE3" w:rsidP="000F42FD">
            <w:pPr>
              <w:rPr>
                <w:color w:val="444444"/>
                <w:sz w:val="28"/>
                <w:szCs w:val="28"/>
              </w:rPr>
            </w:pPr>
          </w:p>
        </w:tc>
      </w:tr>
      <w:tr w:rsidR="003E67F2" w:rsidRPr="000F42FD" w14:paraId="12982EED" w14:textId="77777777" w:rsidTr="00511576">
        <w:tc>
          <w:tcPr>
            <w:tcW w:w="739" w:type="dxa"/>
            <w:gridSpan w:val="2"/>
            <w:vMerge/>
            <w:shd w:val="clear" w:color="auto" w:fill="auto"/>
            <w:tcMar>
              <w:top w:w="0" w:type="dxa"/>
              <w:left w:w="149" w:type="dxa"/>
              <w:bottom w:w="0" w:type="dxa"/>
              <w:right w:w="149" w:type="dxa"/>
            </w:tcMar>
            <w:hideMark/>
          </w:tcPr>
          <w:p w14:paraId="130074EB" w14:textId="77777777" w:rsidR="003E67F2" w:rsidRPr="000F42FD" w:rsidRDefault="003E67F2" w:rsidP="000F42FD">
            <w:pPr>
              <w:rPr>
                <w:sz w:val="28"/>
                <w:szCs w:val="28"/>
              </w:rPr>
            </w:pPr>
          </w:p>
        </w:tc>
        <w:tc>
          <w:tcPr>
            <w:tcW w:w="8597" w:type="dxa"/>
            <w:gridSpan w:val="30"/>
            <w:shd w:val="clear" w:color="auto" w:fill="auto"/>
            <w:tcMar>
              <w:top w:w="0" w:type="dxa"/>
              <w:left w:w="149" w:type="dxa"/>
              <w:bottom w:w="0" w:type="dxa"/>
              <w:right w:w="149" w:type="dxa"/>
            </w:tcMar>
            <w:hideMark/>
          </w:tcPr>
          <w:p w14:paraId="64A11464" w14:textId="77777777" w:rsidR="003E67F2" w:rsidRPr="00463F60" w:rsidRDefault="003E67F2" w:rsidP="003E67F2">
            <w:pPr>
              <w:pStyle w:val="formattext"/>
              <w:spacing w:before="0" w:beforeAutospacing="0" w:after="0" w:afterAutospacing="0"/>
              <w:jc w:val="center"/>
              <w:textAlignment w:val="baseline"/>
              <w:rPr>
                <w:color w:val="444444"/>
                <w:sz w:val="28"/>
                <w:szCs w:val="28"/>
              </w:rPr>
            </w:pPr>
            <w:r w:rsidRPr="00463F60">
              <w:rPr>
                <w:color w:val="444444"/>
                <w:sz w:val="28"/>
                <w:szCs w:val="28"/>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2F5BE3" w:rsidRPr="000F42FD" w14:paraId="0E356260" w14:textId="77777777" w:rsidTr="00511576">
        <w:tc>
          <w:tcPr>
            <w:tcW w:w="739" w:type="dxa"/>
            <w:gridSpan w:val="2"/>
            <w:vMerge/>
            <w:shd w:val="clear" w:color="auto" w:fill="auto"/>
            <w:tcMar>
              <w:top w:w="0" w:type="dxa"/>
              <w:left w:w="149" w:type="dxa"/>
              <w:bottom w:w="0" w:type="dxa"/>
              <w:right w:w="149" w:type="dxa"/>
            </w:tcMar>
            <w:hideMark/>
          </w:tcPr>
          <w:p w14:paraId="734CF178" w14:textId="77777777" w:rsidR="002F5BE3" w:rsidRPr="000F42FD" w:rsidRDefault="002F5BE3" w:rsidP="000F42FD">
            <w:pPr>
              <w:rPr>
                <w:color w:val="444444"/>
                <w:sz w:val="28"/>
                <w:szCs w:val="28"/>
              </w:rPr>
            </w:pPr>
          </w:p>
        </w:tc>
        <w:tc>
          <w:tcPr>
            <w:tcW w:w="384" w:type="dxa"/>
            <w:gridSpan w:val="2"/>
            <w:shd w:val="clear" w:color="auto" w:fill="auto"/>
            <w:tcMar>
              <w:top w:w="0" w:type="dxa"/>
              <w:left w:w="149" w:type="dxa"/>
              <w:bottom w:w="0" w:type="dxa"/>
              <w:right w:w="149" w:type="dxa"/>
            </w:tcMar>
            <w:hideMark/>
          </w:tcPr>
          <w:p w14:paraId="69D86B59" w14:textId="77777777" w:rsidR="002F5BE3" w:rsidRPr="000F42FD" w:rsidRDefault="002F5BE3" w:rsidP="000F42FD">
            <w:pPr>
              <w:rPr>
                <w:sz w:val="28"/>
                <w:szCs w:val="28"/>
              </w:rPr>
            </w:pPr>
          </w:p>
        </w:tc>
        <w:tc>
          <w:tcPr>
            <w:tcW w:w="498" w:type="dxa"/>
            <w:gridSpan w:val="4"/>
            <w:shd w:val="clear" w:color="auto" w:fill="auto"/>
            <w:tcMar>
              <w:top w:w="0" w:type="dxa"/>
              <w:left w:w="149" w:type="dxa"/>
              <w:bottom w:w="0" w:type="dxa"/>
              <w:right w:w="149" w:type="dxa"/>
            </w:tcMar>
            <w:hideMark/>
          </w:tcPr>
          <w:p w14:paraId="2E9B1EC2" w14:textId="77777777" w:rsidR="002F5BE3" w:rsidRPr="000F42FD" w:rsidRDefault="002F5BE3" w:rsidP="000F42FD">
            <w:pPr>
              <w:rPr>
                <w:sz w:val="28"/>
                <w:szCs w:val="28"/>
              </w:rPr>
            </w:pPr>
          </w:p>
        </w:tc>
        <w:tc>
          <w:tcPr>
            <w:tcW w:w="3162" w:type="dxa"/>
            <w:gridSpan w:val="8"/>
            <w:shd w:val="clear" w:color="auto" w:fill="auto"/>
            <w:tcMar>
              <w:top w:w="0" w:type="dxa"/>
              <w:left w:w="149" w:type="dxa"/>
              <w:bottom w:w="0" w:type="dxa"/>
              <w:right w:w="149" w:type="dxa"/>
            </w:tcMar>
            <w:hideMark/>
          </w:tcPr>
          <w:p w14:paraId="0FF7C1C2"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Образование жилого помещения</w:t>
            </w:r>
          </w:p>
        </w:tc>
        <w:tc>
          <w:tcPr>
            <w:tcW w:w="609" w:type="dxa"/>
            <w:gridSpan w:val="5"/>
            <w:shd w:val="clear" w:color="auto" w:fill="auto"/>
            <w:tcMar>
              <w:top w:w="0" w:type="dxa"/>
              <w:left w:w="149" w:type="dxa"/>
              <w:bottom w:w="0" w:type="dxa"/>
              <w:right w:w="149" w:type="dxa"/>
            </w:tcMar>
            <w:hideMark/>
          </w:tcPr>
          <w:p w14:paraId="2ED0FBAE" w14:textId="77777777" w:rsidR="002F5BE3" w:rsidRPr="000F42FD" w:rsidRDefault="002F5BE3" w:rsidP="000F42FD">
            <w:pPr>
              <w:rPr>
                <w:color w:val="444444"/>
                <w:sz w:val="28"/>
                <w:szCs w:val="28"/>
              </w:rPr>
            </w:pPr>
          </w:p>
        </w:tc>
        <w:tc>
          <w:tcPr>
            <w:tcW w:w="3944" w:type="dxa"/>
            <w:gridSpan w:val="11"/>
            <w:shd w:val="clear" w:color="auto" w:fill="auto"/>
            <w:tcMar>
              <w:top w:w="0" w:type="dxa"/>
              <w:left w:w="149" w:type="dxa"/>
              <w:bottom w:w="0" w:type="dxa"/>
              <w:right w:w="149" w:type="dxa"/>
            </w:tcMar>
            <w:hideMark/>
          </w:tcPr>
          <w:p w14:paraId="225411A3"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Образование нежилого помещения</w:t>
            </w:r>
          </w:p>
        </w:tc>
      </w:tr>
      <w:tr w:rsidR="002F5BE3" w:rsidRPr="000F42FD" w14:paraId="7823250B" w14:textId="77777777" w:rsidTr="00511576">
        <w:tc>
          <w:tcPr>
            <w:tcW w:w="739" w:type="dxa"/>
            <w:gridSpan w:val="2"/>
            <w:vMerge/>
            <w:shd w:val="clear" w:color="auto" w:fill="auto"/>
            <w:tcMar>
              <w:top w:w="0" w:type="dxa"/>
              <w:left w:w="149" w:type="dxa"/>
              <w:bottom w:w="0" w:type="dxa"/>
              <w:right w:w="149" w:type="dxa"/>
            </w:tcMar>
            <w:hideMark/>
          </w:tcPr>
          <w:p w14:paraId="310BAD48" w14:textId="77777777" w:rsidR="002F5BE3" w:rsidRPr="000F42FD" w:rsidRDefault="002F5BE3" w:rsidP="000F42FD">
            <w:pPr>
              <w:rPr>
                <w:color w:val="444444"/>
                <w:sz w:val="28"/>
                <w:szCs w:val="28"/>
              </w:rPr>
            </w:pPr>
          </w:p>
        </w:tc>
        <w:tc>
          <w:tcPr>
            <w:tcW w:w="3534" w:type="dxa"/>
            <w:gridSpan w:val="12"/>
            <w:shd w:val="clear" w:color="auto" w:fill="auto"/>
            <w:tcMar>
              <w:top w:w="0" w:type="dxa"/>
              <w:left w:w="149" w:type="dxa"/>
              <w:bottom w:w="0" w:type="dxa"/>
              <w:right w:w="149" w:type="dxa"/>
            </w:tcMar>
            <w:hideMark/>
          </w:tcPr>
          <w:p w14:paraId="280363AC"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Количество образуемых помещений</w:t>
            </w:r>
          </w:p>
        </w:tc>
        <w:tc>
          <w:tcPr>
            <w:tcW w:w="5063" w:type="dxa"/>
            <w:gridSpan w:val="18"/>
            <w:shd w:val="clear" w:color="auto" w:fill="auto"/>
            <w:tcMar>
              <w:top w:w="0" w:type="dxa"/>
              <w:left w:w="149" w:type="dxa"/>
              <w:bottom w:w="0" w:type="dxa"/>
              <w:right w:w="149" w:type="dxa"/>
            </w:tcMar>
            <w:hideMark/>
          </w:tcPr>
          <w:p w14:paraId="25138006" w14:textId="77777777" w:rsidR="002F5BE3" w:rsidRPr="000F42FD" w:rsidRDefault="002F5BE3" w:rsidP="000F42FD">
            <w:pPr>
              <w:rPr>
                <w:color w:val="444444"/>
                <w:sz w:val="28"/>
                <w:szCs w:val="28"/>
              </w:rPr>
            </w:pPr>
          </w:p>
        </w:tc>
      </w:tr>
      <w:tr w:rsidR="002F5BE3" w:rsidRPr="000F42FD" w14:paraId="695E6CAB" w14:textId="77777777" w:rsidTr="00511576">
        <w:tc>
          <w:tcPr>
            <w:tcW w:w="739" w:type="dxa"/>
            <w:gridSpan w:val="2"/>
            <w:vMerge/>
            <w:shd w:val="clear" w:color="auto" w:fill="auto"/>
            <w:tcMar>
              <w:top w:w="0" w:type="dxa"/>
              <w:left w:w="149" w:type="dxa"/>
              <w:bottom w:w="0" w:type="dxa"/>
              <w:right w:w="149" w:type="dxa"/>
            </w:tcMar>
            <w:hideMark/>
          </w:tcPr>
          <w:p w14:paraId="7751000B"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797B994F"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Кадастровый номер здания, сооружения</w:t>
            </w:r>
          </w:p>
        </w:tc>
        <w:tc>
          <w:tcPr>
            <w:tcW w:w="5063" w:type="dxa"/>
            <w:gridSpan w:val="18"/>
            <w:shd w:val="clear" w:color="auto" w:fill="auto"/>
            <w:tcMar>
              <w:top w:w="0" w:type="dxa"/>
              <w:left w:w="149" w:type="dxa"/>
              <w:bottom w:w="0" w:type="dxa"/>
              <w:right w:w="149" w:type="dxa"/>
            </w:tcMar>
            <w:hideMark/>
          </w:tcPr>
          <w:p w14:paraId="15B55A85"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здания, сооружения</w:t>
            </w:r>
          </w:p>
        </w:tc>
      </w:tr>
      <w:tr w:rsidR="002F5BE3" w:rsidRPr="000F42FD" w14:paraId="23475CBE" w14:textId="77777777" w:rsidTr="00511576">
        <w:tc>
          <w:tcPr>
            <w:tcW w:w="739" w:type="dxa"/>
            <w:gridSpan w:val="2"/>
            <w:vMerge/>
            <w:shd w:val="clear" w:color="auto" w:fill="auto"/>
            <w:tcMar>
              <w:top w:w="0" w:type="dxa"/>
              <w:left w:w="149" w:type="dxa"/>
              <w:bottom w:w="0" w:type="dxa"/>
              <w:right w:w="149" w:type="dxa"/>
            </w:tcMar>
            <w:hideMark/>
          </w:tcPr>
          <w:p w14:paraId="4F94CC00"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1A630B0C"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64AB862D" w14:textId="77777777" w:rsidR="002F5BE3" w:rsidRPr="000F42FD" w:rsidRDefault="002F5BE3" w:rsidP="000F42FD">
            <w:pPr>
              <w:rPr>
                <w:color w:val="444444"/>
                <w:sz w:val="28"/>
                <w:szCs w:val="28"/>
              </w:rPr>
            </w:pPr>
          </w:p>
        </w:tc>
      </w:tr>
      <w:tr w:rsidR="00465E23" w:rsidRPr="000F42FD" w14:paraId="6E8E2C3E" w14:textId="77777777" w:rsidTr="00511576">
        <w:tc>
          <w:tcPr>
            <w:tcW w:w="739" w:type="dxa"/>
            <w:gridSpan w:val="2"/>
            <w:vMerge/>
            <w:shd w:val="clear" w:color="auto" w:fill="auto"/>
            <w:tcMar>
              <w:top w:w="0" w:type="dxa"/>
              <w:left w:w="149" w:type="dxa"/>
              <w:bottom w:w="0" w:type="dxa"/>
              <w:right w:w="149" w:type="dxa"/>
            </w:tcMar>
            <w:hideMark/>
          </w:tcPr>
          <w:p w14:paraId="3B1A6515" w14:textId="77777777" w:rsidR="00465E23" w:rsidRPr="000F42FD" w:rsidRDefault="00465E23" w:rsidP="000F42FD">
            <w:pPr>
              <w:rPr>
                <w:sz w:val="28"/>
                <w:szCs w:val="28"/>
              </w:rPr>
            </w:pPr>
          </w:p>
        </w:tc>
        <w:tc>
          <w:tcPr>
            <w:tcW w:w="8597" w:type="dxa"/>
            <w:gridSpan w:val="30"/>
            <w:shd w:val="clear" w:color="auto" w:fill="auto"/>
            <w:tcMar>
              <w:top w:w="0" w:type="dxa"/>
              <w:left w:w="149" w:type="dxa"/>
              <w:bottom w:w="0" w:type="dxa"/>
              <w:right w:w="149" w:type="dxa"/>
            </w:tcMar>
            <w:hideMark/>
          </w:tcPr>
          <w:p w14:paraId="0FCAB4FE" w14:textId="77777777" w:rsidR="00465E23" w:rsidRPr="000F42FD" w:rsidRDefault="00465E2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Образованием </w:t>
            </w:r>
            <w:proofErr w:type="spellStart"/>
            <w:r w:rsidRPr="000F42FD">
              <w:rPr>
                <w:color w:val="444444"/>
                <w:sz w:val="28"/>
                <w:szCs w:val="28"/>
              </w:rPr>
              <w:t>машино</w:t>
            </w:r>
            <w:proofErr w:type="spellEnd"/>
            <w:r w:rsidRPr="000F42FD">
              <w:rPr>
                <w:color w:val="444444"/>
                <w:sz w:val="28"/>
                <w:szCs w:val="28"/>
              </w:rPr>
              <w:t>-места в здании, сооружении путем раздела здания, сооружения</w:t>
            </w:r>
          </w:p>
        </w:tc>
      </w:tr>
      <w:tr w:rsidR="002F5BE3" w:rsidRPr="000F42FD" w14:paraId="56A0505E" w14:textId="77777777" w:rsidTr="00511576">
        <w:tc>
          <w:tcPr>
            <w:tcW w:w="739" w:type="dxa"/>
            <w:gridSpan w:val="2"/>
            <w:vMerge/>
            <w:shd w:val="clear" w:color="auto" w:fill="auto"/>
            <w:tcMar>
              <w:top w:w="0" w:type="dxa"/>
              <w:left w:w="149" w:type="dxa"/>
              <w:bottom w:w="0" w:type="dxa"/>
              <w:right w:w="149" w:type="dxa"/>
            </w:tcMar>
            <w:hideMark/>
          </w:tcPr>
          <w:p w14:paraId="5F443AA9" w14:textId="77777777" w:rsidR="002F5BE3" w:rsidRPr="000F42FD" w:rsidRDefault="002F5BE3" w:rsidP="000F42FD">
            <w:pPr>
              <w:rPr>
                <w:color w:val="444444"/>
                <w:sz w:val="28"/>
                <w:szCs w:val="28"/>
              </w:rPr>
            </w:pPr>
          </w:p>
        </w:tc>
        <w:tc>
          <w:tcPr>
            <w:tcW w:w="3534" w:type="dxa"/>
            <w:gridSpan w:val="12"/>
            <w:shd w:val="clear" w:color="auto" w:fill="auto"/>
            <w:tcMar>
              <w:top w:w="0" w:type="dxa"/>
              <w:left w:w="149" w:type="dxa"/>
              <w:bottom w:w="0" w:type="dxa"/>
              <w:right w:w="149" w:type="dxa"/>
            </w:tcMar>
            <w:hideMark/>
          </w:tcPr>
          <w:p w14:paraId="578B5436"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Количество образуемых </w:t>
            </w:r>
            <w:proofErr w:type="spellStart"/>
            <w:r w:rsidRPr="000F42FD">
              <w:rPr>
                <w:color w:val="444444"/>
                <w:sz w:val="28"/>
                <w:szCs w:val="28"/>
              </w:rPr>
              <w:t>машино</w:t>
            </w:r>
            <w:proofErr w:type="spellEnd"/>
            <w:r w:rsidRPr="000F42FD">
              <w:rPr>
                <w:color w:val="444444"/>
                <w:sz w:val="28"/>
                <w:szCs w:val="28"/>
              </w:rPr>
              <w:t>-мест</w:t>
            </w:r>
          </w:p>
        </w:tc>
        <w:tc>
          <w:tcPr>
            <w:tcW w:w="5063" w:type="dxa"/>
            <w:gridSpan w:val="18"/>
            <w:shd w:val="clear" w:color="auto" w:fill="auto"/>
            <w:tcMar>
              <w:top w:w="0" w:type="dxa"/>
              <w:left w:w="149" w:type="dxa"/>
              <w:bottom w:w="0" w:type="dxa"/>
              <w:right w:w="149" w:type="dxa"/>
            </w:tcMar>
            <w:hideMark/>
          </w:tcPr>
          <w:p w14:paraId="172A8E43" w14:textId="77777777" w:rsidR="002F5BE3" w:rsidRPr="000F42FD" w:rsidRDefault="002F5BE3" w:rsidP="000F42FD">
            <w:pPr>
              <w:rPr>
                <w:color w:val="444444"/>
                <w:sz w:val="28"/>
                <w:szCs w:val="28"/>
              </w:rPr>
            </w:pPr>
          </w:p>
        </w:tc>
      </w:tr>
      <w:tr w:rsidR="002F5BE3" w:rsidRPr="000F42FD" w14:paraId="24AB205B" w14:textId="77777777" w:rsidTr="00511576">
        <w:tc>
          <w:tcPr>
            <w:tcW w:w="739" w:type="dxa"/>
            <w:gridSpan w:val="2"/>
            <w:vMerge/>
            <w:shd w:val="clear" w:color="auto" w:fill="auto"/>
            <w:tcMar>
              <w:top w:w="0" w:type="dxa"/>
              <w:left w:w="149" w:type="dxa"/>
              <w:bottom w:w="0" w:type="dxa"/>
              <w:right w:w="149" w:type="dxa"/>
            </w:tcMar>
            <w:hideMark/>
          </w:tcPr>
          <w:p w14:paraId="5F38108C"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04DFA201"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Кадастровый номер здания, сооружения</w:t>
            </w:r>
          </w:p>
        </w:tc>
        <w:tc>
          <w:tcPr>
            <w:tcW w:w="5063" w:type="dxa"/>
            <w:gridSpan w:val="18"/>
            <w:shd w:val="clear" w:color="auto" w:fill="auto"/>
            <w:tcMar>
              <w:top w:w="0" w:type="dxa"/>
              <w:left w:w="149" w:type="dxa"/>
              <w:bottom w:w="0" w:type="dxa"/>
              <w:right w:w="149" w:type="dxa"/>
            </w:tcMar>
            <w:hideMark/>
          </w:tcPr>
          <w:p w14:paraId="1256BD5C"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здания, сооружения</w:t>
            </w:r>
          </w:p>
        </w:tc>
      </w:tr>
      <w:tr w:rsidR="002F5BE3" w:rsidRPr="000F42FD" w14:paraId="16FC1F32" w14:textId="77777777" w:rsidTr="00511576">
        <w:tc>
          <w:tcPr>
            <w:tcW w:w="739" w:type="dxa"/>
            <w:gridSpan w:val="2"/>
            <w:vMerge/>
            <w:shd w:val="clear" w:color="auto" w:fill="auto"/>
            <w:tcMar>
              <w:top w:w="0" w:type="dxa"/>
              <w:left w:w="149" w:type="dxa"/>
              <w:bottom w:w="0" w:type="dxa"/>
              <w:right w:w="149" w:type="dxa"/>
            </w:tcMar>
            <w:hideMark/>
          </w:tcPr>
          <w:p w14:paraId="7388FE1D"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69898975"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5C6B2F22" w14:textId="77777777" w:rsidR="002F5BE3" w:rsidRPr="000F42FD" w:rsidRDefault="002F5BE3" w:rsidP="000F42FD">
            <w:pPr>
              <w:rPr>
                <w:color w:val="444444"/>
                <w:sz w:val="28"/>
                <w:szCs w:val="28"/>
              </w:rPr>
            </w:pPr>
          </w:p>
        </w:tc>
      </w:tr>
      <w:tr w:rsidR="00465E23" w:rsidRPr="000F42FD" w14:paraId="0C62514B" w14:textId="77777777" w:rsidTr="00511576">
        <w:tc>
          <w:tcPr>
            <w:tcW w:w="739" w:type="dxa"/>
            <w:gridSpan w:val="2"/>
            <w:vMerge/>
            <w:shd w:val="clear" w:color="auto" w:fill="auto"/>
            <w:tcMar>
              <w:top w:w="0" w:type="dxa"/>
              <w:left w:w="149" w:type="dxa"/>
              <w:bottom w:w="0" w:type="dxa"/>
              <w:right w:w="149" w:type="dxa"/>
            </w:tcMar>
            <w:hideMark/>
          </w:tcPr>
          <w:p w14:paraId="485D1F86" w14:textId="77777777" w:rsidR="00465E23" w:rsidRPr="000F42FD" w:rsidRDefault="00465E23" w:rsidP="000F42FD">
            <w:pPr>
              <w:rPr>
                <w:sz w:val="28"/>
                <w:szCs w:val="28"/>
              </w:rPr>
            </w:pPr>
          </w:p>
        </w:tc>
        <w:tc>
          <w:tcPr>
            <w:tcW w:w="8597" w:type="dxa"/>
            <w:gridSpan w:val="30"/>
            <w:shd w:val="clear" w:color="auto" w:fill="auto"/>
            <w:tcMar>
              <w:top w:w="0" w:type="dxa"/>
              <w:left w:w="149" w:type="dxa"/>
              <w:bottom w:w="0" w:type="dxa"/>
              <w:right w:w="149" w:type="dxa"/>
            </w:tcMar>
            <w:hideMark/>
          </w:tcPr>
          <w:p w14:paraId="0D799553" w14:textId="77777777" w:rsidR="00465E23" w:rsidRPr="000F42FD" w:rsidRDefault="00465E2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Образованием </w:t>
            </w:r>
            <w:proofErr w:type="spellStart"/>
            <w:r w:rsidRPr="000F42FD">
              <w:rPr>
                <w:color w:val="444444"/>
                <w:sz w:val="28"/>
                <w:szCs w:val="28"/>
              </w:rPr>
              <w:t>машино</w:t>
            </w:r>
            <w:proofErr w:type="spellEnd"/>
            <w:r w:rsidRPr="000F42FD">
              <w:rPr>
                <w:color w:val="444444"/>
                <w:sz w:val="28"/>
                <w:szCs w:val="28"/>
              </w:rPr>
              <w:t>-места (</w:t>
            </w:r>
            <w:proofErr w:type="spellStart"/>
            <w:r w:rsidRPr="000F42FD">
              <w:rPr>
                <w:color w:val="444444"/>
                <w:sz w:val="28"/>
                <w:szCs w:val="28"/>
              </w:rPr>
              <w:t>машино</w:t>
            </w:r>
            <w:proofErr w:type="spellEnd"/>
            <w:r w:rsidRPr="000F42FD">
              <w:rPr>
                <w:color w:val="444444"/>
                <w:sz w:val="28"/>
                <w:szCs w:val="28"/>
              </w:rPr>
              <w:t xml:space="preserve">-мест) в здании, сооружении путем раздела помещения, </w:t>
            </w:r>
            <w:proofErr w:type="spellStart"/>
            <w:r w:rsidRPr="000F42FD">
              <w:rPr>
                <w:color w:val="444444"/>
                <w:sz w:val="28"/>
                <w:szCs w:val="28"/>
              </w:rPr>
              <w:t>машино</w:t>
            </w:r>
            <w:proofErr w:type="spellEnd"/>
            <w:r w:rsidRPr="000F42FD">
              <w:rPr>
                <w:color w:val="444444"/>
                <w:sz w:val="28"/>
                <w:szCs w:val="28"/>
              </w:rPr>
              <w:t>-места</w:t>
            </w:r>
          </w:p>
        </w:tc>
      </w:tr>
      <w:tr w:rsidR="002F5BE3" w:rsidRPr="000F42FD" w14:paraId="22F94A80" w14:textId="77777777" w:rsidTr="00511576">
        <w:tc>
          <w:tcPr>
            <w:tcW w:w="739" w:type="dxa"/>
            <w:gridSpan w:val="2"/>
            <w:vMerge/>
            <w:shd w:val="clear" w:color="auto" w:fill="auto"/>
            <w:tcMar>
              <w:top w:w="0" w:type="dxa"/>
              <w:left w:w="149" w:type="dxa"/>
              <w:bottom w:w="0" w:type="dxa"/>
              <w:right w:w="149" w:type="dxa"/>
            </w:tcMar>
            <w:hideMark/>
          </w:tcPr>
          <w:p w14:paraId="32D5704E" w14:textId="77777777" w:rsidR="002F5BE3" w:rsidRPr="000F42FD" w:rsidRDefault="002F5BE3" w:rsidP="000F42FD">
            <w:pPr>
              <w:rPr>
                <w:color w:val="444444"/>
                <w:sz w:val="28"/>
                <w:szCs w:val="28"/>
              </w:rPr>
            </w:pPr>
          </w:p>
        </w:tc>
        <w:tc>
          <w:tcPr>
            <w:tcW w:w="3534" w:type="dxa"/>
            <w:gridSpan w:val="12"/>
            <w:shd w:val="clear" w:color="auto" w:fill="auto"/>
            <w:tcMar>
              <w:top w:w="0" w:type="dxa"/>
              <w:left w:w="149" w:type="dxa"/>
              <w:bottom w:w="0" w:type="dxa"/>
              <w:right w:w="149" w:type="dxa"/>
            </w:tcMar>
            <w:hideMark/>
          </w:tcPr>
          <w:p w14:paraId="414233CE"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Количество </w:t>
            </w:r>
            <w:proofErr w:type="spellStart"/>
            <w:r w:rsidRPr="000F42FD">
              <w:rPr>
                <w:color w:val="444444"/>
                <w:sz w:val="28"/>
                <w:szCs w:val="28"/>
              </w:rPr>
              <w:t>машино</w:t>
            </w:r>
            <w:proofErr w:type="spellEnd"/>
            <w:r w:rsidRPr="000F42FD">
              <w:rPr>
                <w:color w:val="444444"/>
                <w:sz w:val="28"/>
                <w:szCs w:val="28"/>
              </w:rPr>
              <w:t>-мест</w:t>
            </w:r>
          </w:p>
        </w:tc>
        <w:tc>
          <w:tcPr>
            <w:tcW w:w="5063" w:type="dxa"/>
            <w:gridSpan w:val="18"/>
            <w:shd w:val="clear" w:color="auto" w:fill="auto"/>
            <w:tcMar>
              <w:top w:w="0" w:type="dxa"/>
              <w:left w:w="149" w:type="dxa"/>
              <w:bottom w:w="0" w:type="dxa"/>
              <w:right w:w="149" w:type="dxa"/>
            </w:tcMar>
            <w:hideMark/>
          </w:tcPr>
          <w:p w14:paraId="23CA4D04" w14:textId="77777777" w:rsidR="002F5BE3" w:rsidRPr="000F42FD" w:rsidRDefault="002F5BE3" w:rsidP="000F42FD">
            <w:pPr>
              <w:rPr>
                <w:color w:val="444444"/>
                <w:sz w:val="28"/>
                <w:szCs w:val="28"/>
              </w:rPr>
            </w:pPr>
          </w:p>
        </w:tc>
      </w:tr>
      <w:tr w:rsidR="002F5BE3" w:rsidRPr="000F42FD" w14:paraId="120C7997" w14:textId="77777777" w:rsidTr="00511576">
        <w:tc>
          <w:tcPr>
            <w:tcW w:w="739" w:type="dxa"/>
            <w:gridSpan w:val="2"/>
            <w:vMerge/>
            <w:shd w:val="clear" w:color="auto" w:fill="auto"/>
            <w:tcMar>
              <w:top w:w="0" w:type="dxa"/>
              <w:left w:w="149" w:type="dxa"/>
              <w:bottom w:w="0" w:type="dxa"/>
              <w:right w:w="149" w:type="dxa"/>
            </w:tcMar>
            <w:hideMark/>
          </w:tcPr>
          <w:p w14:paraId="50ABE53E" w14:textId="77777777" w:rsidR="002F5BE3" w:rsidRPr="000F42FD" w:rsidRDefault="002F5BE3" w:rsidP="000F42FD">
            <w:pPr>
              <w:rPr>
                <w:sz w:val="28"/>
                <w:szCs w:val="28"/>
              </w:rPr>
            </w:pPr>
          </w:p>
        </w:tc>
        <w:tc>
          <w:tcPr>
            <w:tcW w:w="3534" w:type="dxa"/>
            <w:gridSpan w:val="12"/>
            <w:shd w:val="clear" w:color="auto" w:fill="auto"/>
            <w:tcMar>
              <w:top w:w="0" w:type="dxa"/>
              <w:left w:w="149" w:type="dxa"/>
              <w:bottom w:w="0" w:type="dxa"/>
              <w:right w:w="149" w:type="dxa"/>
            </w:tcMar>
            <w:hideMark/>
          </w:tcPr>
          <w:p w14:paraId="6D866612"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Кадастровый номер помещения, </w:t>
            </w:r>
            <w:proofErr w:type="spellStart"/>
            <w:r w:rsidRPr="000F42FD">
              <w:rPr>
                <w:color w:val="444444"/>
                <w:sz w:val="28"/>
                <w:szCs w:val="28"/>
              </w:rPr>
              <w:t>машино</w:t>
            </w:r>
            <w:proofErr w:type="spellEnd"/>
            <w:r w:rsidRPr="000F42FD">
              <w:rPr>
                <w:color w:val="444444"/>
                <w:sz w:val="28"/>
                <w:szCs w:val="28"/>
              </w:rPr>
              <w:t>-места, раздел которого осуществляется</w:t>
            </w:r>
          </w:p>
        </w:tc>
        <w:tc>
          <w:tcPr>
            <w:tcW w:w="5063" w:type="dxa"/>
            <w:gridSpan w:val="18"/>
            <w:shd w:val="clear" w:color="auto" w:fill="auto"/>
            <w:tcMar>
              <w:top w:w="0" w:type="dxa"/>
              <w:left w:w="149" w:type="dxa"/>
              <w:bottom w:w="0" w:type="dxa"/>
              <w:right w:w="149" w:type="dxa"/>
            </w:tcMar>
            <w:hideMark/>
          </w:tcPr>
          <w:p w14:paraId="5806A59E" w14:textId="77777777" w:rsidR="002F5BE3" w:rsidRPr="000F42FD" w:rsidRDefault="002F5BE3"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Адрес помещения, </w:t>
            </w:r>
            <w:proofErr w:type="spellStart"/>
            <w:r w:rsidRPr="000F42FD">
              <w:rPr>
                <w:color w:val="444444"/>
                <w:sz w:val="28"/>
                <w:szCs w:val="28"/>
              </w:rPr>
              <w:t>машино</w:t>
            </w:r>
            <w:proofErr w:type="spellEnd"/>
            <w:r w:rsidRPr="000F42FD">
              <w:rPr>
                <w:color w:val="444444"/>
                <w:sz w:val="28"/>
                <w:szCs w:val="28"/>
              </w:rPr>
              <w:t>-места раздел которого осуществляется</w:t>
            </w:r>
          </w:p>
        </w:tc>
      </w:tr>
      <w:tr w:rsidR="00C77C04" w:rsidRPr="000F42FD" w14:paraId="5C85024A" w14:textId="77777777" w:rsidTr="00511576">
        <w:tc>
          <w:tcPr>
            <w:tcW w:w="739" w:type="dxa"/>
            <w:gridSpan w:val="2"/>
            <w:shd w:val="clear" w:color="auto" w:fill="auto"/>
            <w:tcMar>
              <w:top w:w="0" w:type="dxa"/>
              <w:left w:w="149" w:type="dxa"/>
              <w:bottom w:w="0" w:type="dxa"/>
              <w:right w:w="149" w:type="dxa"/>
            </w:tcMar>
            <w:hideMark/>
          </w:tcPr>
          <w:p w14:paraId="30AF22E1" w14:textId="77777777" w:rsidR="00C77C04" w:rsidRPr="000F42FD" w:rsidRDefault="00C77C04" w:rsidP="000F42FD">
            <w:pPr>
              <w:rPr>
                <w:sz w:val="28"/>
                <w:szCs w:val="28"/>
              </w:rPr>
            </w:pPr>
          </w:p>
        </w:tc>
        <w:tc>
          <w:tcPr>
            <w:tcW w:w="3534" w:type="dxa"/>
            <w:gridSpan w:val="12"/>
            <w:shd w:val="clear" w:color="auto" w:fill="auto"/>
            <w:tcMar>
              <w:top w:w="0" w:type="dxa"/>
              <w:left w:w="149" w:type="dxa"/>
              <w:bottom w:w="0" w:type="dxa"/>
              <w:right w:w="149" w:type="dxa"/>
            </w:tcMar>
            <w:hideMark/>
          </w:tcPr>
          <w:p w14:paraId="49D9E1D6"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46B9AF40" w14:textId="77777777" w:rsidR="00C77C04" w:rsidRPr="000F42FD" w:rsidRDefault="00C77C04" w:rsidP="000F42FD">
            <w:pPr>
              <w:rPr>
                <w:color w:val="444444"/>
                <w:sz w:val="28"/>
                <w:szCs w:val="28"/>
              </w:rPr>
            </w:pPr>
          </w:p>
        </w:tc>
      </w:tr>
      <w:tr w:rsidR="00C77C04" w:rsidRPr="000F42FD" w14:paraId="6097A498" w14:textId="77777777" w:rsidTr="00511576">
        <w:tc>
          <w:tcPr>
            <w:tcW w:w="739" w:type="dxa"/>
            <w:gridSpan w:val="2"/>
            <w:shd w:val="clear" w:color="auto" w:fill="auto"/>
            <w:tcMar>
              <w:top w:w="0" w:type="dxa"/>
              <w:left w:w="149" w:type="dxa"/>
              <w:bottom w:w="0" w:type="dxa"/>
              <w:right w:w="149" w:type="dxa"/>
            </w:tcMar>
            <w:hideMark/>
          </w:tcPr>
          <w:p w14:paraId="2DC2646F" w14:textId="77777777" w:rsidR="00C77C04" w:rsidRPr="000F42FD" w:rsidRDefault="00C77C04" w:rsidP="000F42FD">
            <w:pPr>
              <w:rPr>
                <w:sz w:val="28"/>
                <w:szCs w:val="28"/>
              </w:rPr>
            </w:pPr>
          </w:p>
        </w:tc>
        <w:tc>
          <w:tcPr>
            <w:tcW w:w="8597" w:type="dxa"/>
            <w:gridSpan w:val="30"/>
            <w:shd w:val="clear" w:color="auto" w:fill="auto"/>
            <w:tcMar>
              <w:top w:w="0" w:type="dxa"/>
              <w:left w:w="149" w:type="dxa"/>
              <w:bottom w:w="0" w:type="dxa"/>
              <w:right w:w="149" w:type="dxa"/>
            </w:tcMar>
            <w:hideMark/>
          </w:tcPr>
          <w:p w14:paraId="1593C274"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Образованием </w:t>
            </w:r>
            <w:proofErr w:type="spellStart"/>
            <w:r w:rsidRPr="000F42FD">
              <w:rPr>
                <w:color w:val="444444"/>
                <w:sz w:val="28"/>
                <w:szCs w:val="28"/>
              </w:rPr>
              <w:t>машино</w:t>
            </w:r>
            <w:proofErr w:type="spellEnd"/>
            <w:r w:rsidRPr="000F42FD">
              <w:rPr>
                <w:color w:val="444444"/>
                <w:sz w:val="28"/>
                <w:szCs w:val="28"/>
              </w:rPr>
              <w:t xml:space="preserve">-места в здании, сооружении путем объединения помещений, </w:t>
            </w:r>
            <w:proofErr w:type="spellStart"/>
            <w:r w:rsidRPr="000F42FD">
              <w:rPr>
                <w:color w:val="444444"/>
                <w:sz w:val="28"/>
                <w:szCs w:val="28"/>
              </w:rPr>
              <w:t>машино</w:t>
            </w:r>
            <w:proofErr w:type="spellEnd"/>
            <w:r w:rsidRPr="000F42FD">
              <w:rPr>
                <w:color w:val="444444"/>
                <w:sz w:val="28"/>
                <w:szCs w:val="28"/>
              </w:rPr>
              <w:t>-мест в здании, сооружении</w:t>
            </w:r>
          </w:p>
        </w:tc>
      </w:tr>
      <w:tr w:rsidR="00C77C04" w:rsidRPr="000F42FD" w14:paraId="04083277" w14:textId="77777777" w:rsidTr="00511576">
        <w:tc>
          <w:tcPr>
            <w:tcW w:w="4273" w:type="dxa"/>
            <w:gridSpan w:val="14"/>
            <w:shd w:val="clear" w:color="auto" w:fill="auto"/>
            <w:tcMar>
              <w:top w:w="0" w:type="dxa"/>
              <w:left w:w="149" w:type="dxa"/>
              <w:bottom w:w="0" w:type="dxa"/>
              <w:right w:w="149" w:type="dxa"/>
            </w:tcMar>
            <w:hideMark/>
          </w:tcPr>
          <w:p w14:paraId="34924DDC"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Количество объединяемых помещений, </w:t>
            </w:r>
            <w:proofErr w:type="spellStart"/>
            <w:r w:rsidRPr="000F42FD">
              <w:rPr>
                <w:color w:val="444444"/>
                <w:sz w:val="28"/>
                <w:szCs w:val="28"/>
              </w:rPr>
              <w:t>машино</w:t>
            </w:r>
            <w:proofErr w:type="spellEnd"/>
            <w:r w:rsidRPr="000F42FD">
              <w:rPr>
                <w:color w:val="444444"/>
                <w:sz w:val="28"/>
                <w:szCs w:val="28"/>
              </w:rPr>
              <w:t>-мест</w:t>
            </w:r>
          </w:p>
        </w:tc>
        <w:tc>
          <w:tcPr>
            <w:tcW w:w="5063" w:type="dxa"/>
            <w:gridSpan w:val="18"/>
            <w:shd w:val="clear" w:color="auto" w:fill="auto"/>
            <w:tcMar>
              <w:top w:w="0" w:type="dxa"/>
              <w:left w:w="149" w:type="dxa"/>
              <w:bottom w:w="0" w:type="dxa"/>
              <w:right w:w="149" w:type="dxa"/>
            </w:tcMar>
            <w:hideMark/>
          </w:tcPr>
          <w:p w14:paraId="6BC1C750" w14:textId="77777777" w:rsidR="00C77C04" w:rsidRPr="000F42FD" w:rsidRDefault="00C77C04" w:rsidP="000F42FD">
            <w:pPr>
              <w:rPr>
                <w:color w:val="444444"/>
                <w:sz w:val="28"/>
                <w:szCs w:val="28"/>
              </w:rPr>
            </w:pPr>
          </w:p>
        </w:tc>
      </w:tr>
      <w:tr w:rsidR="00C77C04" w:rsidRPr="000F42FD" w14:paraId="631899EC" w14:textId="77777777" w:rsidTr="00511576">
        <w:tc>
          <w:tcPr>
            <w:tcW w:w="4273" w:type="dxa"/>
            <w:gridSpan w:val="14"/>
            <w:shd w:val="clear" w:color="auto" w:fill="auto"/>
            <w:tcMar>
              <w:top w:w="0" w:type="dxa"/>
              <w:left w:w="149" w:type="dxa"/>
              <w:bottom w:w="0" w:type="dxa"/>
              <w:right w:w="149" w:type="dxa"/>
            </w:tcMar>
            <w:hideMark/>
          </w:tcPr>
          <w:p w14:paraId="4984B002"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Кадастровый номер объединяемого помещения</w:t>
            </w:r>
          </w:p>
        </w:tc>
        <w:tc>
          <w:tcPr>
            <w:tcW w:w="5063" w:type="dxa"/>
            <w:gridSpan w:val="18"/>
            <w:shd w:val="clear" w:color="auto" w:fill="auto"/>
            <w:tcMar>
              <w:top w:w="0" w:type="dxa"/>
              <w:left w:w="149" w:type="dxa"/>
              <w:bottom w:w="0" w:type="dxa"/>
              <w:right w:w="149" w:type="dxa"/>
            </w:tcMar>
            <w:hideMark/>
          </w:tcPr>
          <w:p w14:paraId="02612016"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объединяемого помещения</w:t>
            </w:r>
          </w:p>
        </w:tc>
      </w:tr>
      <w:tr w:rsidR="00C77C04" w:rsidRPr="000F42FD" w14:paraId="75E27C2B" w14:textId="77777777" w:rsidTr="00511576">
        <w:tc>
          <w:tcPr>
            <w:tcW w:w="4273" w:type="dxa"/>
            <w:gridSpan w:val="14"/>
            <w:shd w:val="clear" w:color="auto" w:fill="auto"/>
            <w:tcMar>
              <w:top w:w="0" w:type="dxa"/>
              <w:left w:w="149" w:type="dxa"/>
              <w:bottom w:w="0" w:type="dxa"/>
              <w:right w:w="149" w:type="dxa"/>
            </w:tcMar>
            <w:hideMark/>
          </w:tcPr>
          <w:p w14:paraId="023EB67C"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3AEB7489" w14:textId="77777777" w:rsidR="00C77C04" w:rsidRPr="000F42FD" w:rsidRDefault="00C77C04" w:rsidP="000F42FD">
            <w:pPr>
              <w:rPr>
                <w:color w:val="444444"/>
                <w:sz w:val="28"/>
                <w:szCs w:val="28"/>
              </w:rPr>
            </w:pPr>
          </w:p>
        </w:tc>
      </w:tr>
      <w:tr w:rsidR="00C77C04" w:rsidRPr="000F42FD" w14:paraId="30A2FA49" w14:textId="77777777" w:rsidTr="00511576">
        <w:tc>
          <w:tcPr>
            <w:tcW w:w="739" w:type="dxa"/>
            <w:gridSpan w:val="2"/>
            <w:shd w:val="clear" w:color="auto" w:fill="auto"/>
            <w:tcMar>
              <w:top w:w="0" w:type="dxa"/>
              <w:left w:w="149" w:type="dxa"/>
              <w:bottom w:w="0" w:type="dxa"/>
              <w:right w:w="149" w:type="dxa"/>
            </w:tcMar>
            <w:hideMark/>
          </w:tcPr>
          <w:p w14:paraId="480ACECD" w14:textId="77777777" w:rsidR="00C77C04" w:rsidRPr="000F42FD" w:rsidRDefault="00C77C04" w:rsidP="000F42FD">
            <w:pPr>
              <w:rPr>
                <w:sz w:val="28"/>
                <w:szCs w:val="28"/>
              </w:rPr>
            </w:pPr>
          </w:p>
        </w:tc>
        <w:tc>
          <w:tcPr>
            <w:tcW w:w="8597" w:type="dxa"/>
            <w:gridSpan w:val="30"/>
            <w:shd w:val="clear" w:color="auto" w:fill="auto"/>
            <w:tcMar>
              <w:top w:w="0" w:type="dxa"/>
              <w:left w:w="149" w:type="dxa"/>
              <w:bottom w:w="0" w:type="dxa"/>
              <w:right w:w="149" w:type="dxa"/>
            </w:tcMar>
            <w:hideMark/>
          </w:tcPr>
          <w:p w14:paraId="61AC78CB"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Образованием </w:t>
            </w:r>
            <w:proofErr w:type="spellStart"/>
            <w:r w:rsidRPr="000F42FD">
              <w:rPr>
                <w:color w:val="444444"/>
                <w:sz w:val="28"/>
                <w:szCs w:val="28"/>
              </w:rPr>
              <w:t>машино</w:t>
            </w:r>
            <w:proofErr w:type="spellEnd"/>
            <w:r w:rsidRPr="000F42FD">
              <w:rPr>
                <w:color w:val="444444"/>
                <w:sz w:val="28"/>
                <w:szCs w:val="28"/>
              </w:rPr>
              <w:t>-места в здании, сооружении путем переустройства и (или) перепланировки мест общего пользования</w:t>
            </w:r>
          </w:p>
        </w:tc>
      </w:tr>
      <w:tr w:rsidR="00C77C04" w:rsidRPr="000F42FD" w14:paraId="2046BD31" w14:textId="77777777" w:rsidTr="00511576">
        <w:tc>
          <w:tcPr>
            <w:tcW w:w="4273" w:type="dxa"/>
            <w:gridSpan w:val="14"/>
            <w:shd w:val="clear" w:color="auto" w:fill="auto"/>
            <w:tcMar>
              <w:top w:w="0" w:type="dxa"/>
              <w:left w:w="149" w:type="dxa"/>
              <w:bottom w:w="0" w:type="dxa"/>
              <w:right w:w="149" w:type="dxa"/>
            </w:tcMar>
            <w:hideMark/>
          </w:tcPr>
          <w:p w14:paraId="776883A1"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Количество образуемых </w:t>
            </w:r>
            <w:proofErr w:type="spellStart"/>
            <w:r w:rsidRPr="000F42FD">
              <w:rPr>
                <w:color w:val="444444"/>
                <w:sz w:val="28"/>
                <w:szCs w:val="28"/>
              </w:rPr>
              <w:t>машино</w:t>
            </w:r>
            <w:proofErr w:type="spellEnd"/>
            <w:r w:rsidRPr="000F42FD">
              <w:rPr>
                <w:color w:val="444444"/>
                <w:sz w:val="28"/>
                <w:szCs w:val="28"/>
              </w:rPr>
              <w:t>-мест</w:t>
            </w:r>
          </w:p>
        </w:tc>
        <w:tc>
          <w:tcPr>
            <w:tcW w:w="5063" w:type="dxa"/>
            <w:gridSpan w:val="18"/>
            <w:shd w:val="clear" w:color="auto" w:fill="auto"/>
            <w:tcMar>
              <w:top w:w="0" w:type="dxa"/>
              <w:left w:w="149" w:type="dxa"/>
              <w:bottom w:w="0" w:type="dxa"/>
              <w:right w:w="149" w:type="dxa"/>
            </w:tcMar>
            <w:hideMark/>
          </w:tcPr>
          <w:p w14:paraId="7F8EB1C5" w14:textId="77777777" w:rsidR="00C77C04" w:rsidRPr="000F42FD" w:rsidRDefault="00C77C04" w:rsidP="000F42FD">
            <w:pPr>
              <w:rPr>
                <w:color w:val="444444"/>
                <w:sz w:val="28"/>
                <w:szCs w:val="28"/>
              </w:rPr>
            </w:pPr>
          </w:p>
        </w:tc>
      </w:tr>
      <w:tr w:rsidR="00C77C04" w:rsidRPr="000F42FD" w14:paraId="790470F0" w14:textId="77777777" w:rsidTr="00511576">
        <w:tc>
          <w:tcPr>
            <w:tcW w:w="4273" w:type="dxa"/>
            <w:gridSpan w:val="14"/>
            <w:shd w:val="clear" w:color="auto" w:fill="auto"/>
            <w:tcMar>
              <w:top w:w="0" w:type="dxa"/>
              <w:left w:w="149" w:type="dxa"/>
              <w:bottom w:w="0" w:type="dxa"/>
              <w:right w:w="149" w:type="dxa"/>
            </w:tcMar>
            <w:hideMark/>
          </w:tcPr>
          <w:p w14:paraId="54D4C68F"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Кадастровый номер здания, сооружения</w:t>
            </w:r>
          </w:p>
        </w:tc>
        <w:tc>
          <w:tcPr>
            <w:tcW w:w="5063" w:type="dxa"/>
            <w:gridSpan w:val="18"/>
            <w:shd w:val="clear" w:color="auto" w:fill="auto"/>
            <w:tcMar>
              <w:top w:w="0" w:type="dxa"/>
              <w:left w:w="149" w:type="dxa"/>
              <w:bottom w:w="0" w:type="dxa"/>
              <w:right w:w="149" w:type="dxa"/>
            </w:tcMar>
            <w:hideMark/>
          </w:tcPr>
          <w:p w14:paraId="01D239EA"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здания, сооружения</w:t>
            </w:r>
          </w:p>
        </w:tc>
      </w:tr>
      <w:tr w:rsidR="00C77C04" w:rsidRPr="000F42FD" w14:paraId="37EE88E0" w14:textId="77777777" w:rsidTr="00511576">
        <w:tc>
          <w:tcPr>
            <w:tcW w:w="4273" w:type="dxa"/>
            <w:gridSpan w:val="14"/>
            <w:shd w:val="clear" w:color="auto" w:fill="auto"/>
            <w:tcMar>
              <w:top w:w="0" w:type="dxa"/>
              <w:left w:w="149" w:type="dxa"/>
              <w:bottom w:w="0" w:type="dxa"/>
              <w:right w:w="149" w:type="dxa"/>
            </w:tcMar>
            <w:hideMark/>
          </w:tcPr>
          <w:p w14:paraId="7A606164" w14:textId="77777777" w:rsidR="00C77C04" w:rsidRPr="000F42FD" w:rsidRDefault="00C77C04"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5E853927" w14:textId="77777777" w:rsidR="00C77C04" w:rsidRPr="000F42FD" w:rsidRDefault="00C77C04" w:rsidP="000F42FD">
            <w:pPr>
              <w:rPr>
                <w:color w:val="444444"/>
                <w:sz w:val="28"/>
                <w:szCs w:val="28"/>
              </w:rPr>
            </w:pPr>
          </w:p>
        </w:tc>
      </w:tr>
      <w:tr w:rsidR="00C77C04" w:rsidRPr="000F42FD" w14:paraId="0638531C" w14:textId="77777777" w:rsidTr="00511576">
        <w:tc>
          <w:tcPr>
            <w:tcW w:w="739" w:type="dxa"/>
            <w:gridSpan w:val="2"/>
            <w:shd w:val="clear" w:color="auto" w:fill="auto"/>
            <w:tcMar>
              <w:top w:w="0" w:type="dxa"/>
              <w:left w:w="149" w:type="dxa"/>
              <w:bottom w:w="0" w:type="dxa"/>
              <w:right w:w="149" w:type="dxa"/>
            </w:tcMar>
            <w:hideMark/>
          </w:tcPr>
          <w:p w14:paraId="0547FF1D" w14:textId="77777777" w:rsidR="00C77C04" w:rsidRPr="000F42FD" w:rsidRDefault="00C77C04" w:rsidP="000F42FD">
            <w:pPr>
              <w:rPr>
                <w:sz w:val="28"/>
                <w:szCs w:val="28"/>
              </w:rPr>
            </w:pPr>
          </w:p>
        </w:tc>
        <w:tc>
          <w:tcPr>
            <w:tcW w:w="8597" w:type="dxa"/>
            <w:gridSpan w:val="30"/>
            <w:shd w:val="clear" w:color="auto" w:fill="auto"/>
            <w:tcMar>
              <w:top w:w="0" w:type="dxa"/>
              <w:left w:w="149" w:type="dxa"/>
              <w:bottom w:w="0" w:type="dxa"/>
              <w:right w:w="149" w:type="dxa"/>
            </w:tcMar>
            <w:hideMark/>
          </w:tcPr>
          <w:p w14:paraId="3612B1B6" w14:textId="57E6B5F4" w:rsidR="00C77C04" w:rsidRPr="003E67F2" w:rsidRDefault="00C77C04" w:rsidP="007C377C">
            <w:pPr>
              <w:pStyle w:val="formattext"/>
              <w:spacing w:before="0" w:beforeAutospacing="0" w:after="0" w:afterAutospacing="0"/>
              <w:jc w:val="both"/>
              <w:textAlignment w:val="baseline"/>
              <w:rPr>
                <w:color w:val="444444"/>
                <w:sz w:val="28"/>
                <w:szCs w:val="28"/>
              </w:rPr>
            </w:pPr>
            <w:r w:rsidRPr="003E67F2">
              <w:rPr>
                <w:color w:val="444444"/>
                <w:sz w:val="28"/>
                <w:szCs w:val="28"/>
              </w:rPr>
              <w:t xml:space="preserve">Необходимостью приведения адреса земельного участка, здания (строения), сооружения, помещения, </w:t>
            </w:r>
            <w:proofErr w:type="spellStart"/>
            <w:r w:rsidRPr="003E67F2">
              <w:rPr>
                <w:color w:val="444444"/>
                <w:sz w:val="28"/>
                <w:szCs w:val="28"/>
              </w:rPr>
              <w:t>машино</w:t>
            </w:r>
            <w:proofErr w:type="spellEnd"/>
            <w:r w:rsidRPr="003E67F2">
              <w:rPr>
                <w:color w:val="444444"/>
                <w:sz w:val="28"/>
                <w:szCs w:val="28"/>
              </w:rPr>
              <w:t>-места, государственный кадастровый учет которого осуществлен в соответствии с </w:t>
            </w:r>
            <w:hyperlink r:id="rId12" w:anchor="7D20K3" w:history="1">
              <w:r w:rsidRPr="003E67F2">
                <w:rPr>
                  <w:rStyle w:val="a3"/>
                  <w:color w:val="auto"/>
                  <w:sz w:val="28"/>
                  <w:szCs w:val="28"/>
                  <w:u w:val="none"/>
                </w:rPr>
                <w:t>Федеральным законом от 13 июля 2015 г</w:t>
              </w:r>
              <w:r w:rsidR="000A0B7D" w:rsidRPr="003E67F2">
                <w:rPr>
                  <w:rStyle w:val="a3"/>
                  <w:color w:val="auto"/>
                  <w:sz w:val="28"/>
                  <w:szCs w:val="28"/>
                  <w:u w:val="none"/>
                </w:rPr>
                <w:t>ода</w:t>
              </w:r>
              <w:r w:rsidR="007C377C">
                <w:rPr>
                  <w:rStyle w:val="a3"/>
                  <w:color w:val="auto"/>
                  <w:sz w:val="28"/>
                  <w:szCs w:val="28"/>
                  <w:u w:val="none"/>
                </w:rPr>
                <w:t xml:space="preserve"> </w:t>
              </w:r>
              <w:r w:rsidR="007C377C">
                <w:rPr>
                  <w:rStyle w:val="a3"/>
                </w:rPr>
                <w:t xml:space="preserve">                      </w:t>
              </w:r>
              <w:r w:rsidRPr="003E67F2">
                <w:rPr>
                  <w:rStyle w:val="a3"/>
                  <w:color w:val="auto"/>
                  <w:sz w:val="28"/>
                  <w:szCs w:val="28"/>
                  <w:u w:val="none"/>
                </w:rPr>
                <w:t xml:space="preserve"> </w:t>
              </w:r>
              <w:r w:rsidR="000A0B7D" w:rsidRPr="003E67F2">
                <w:rPr>
                  <w:rStyle w:val="a3"/>
                  <w:color w:val="auto"/>
                  <w:sz w:val="28"/>
                  <w:szCs w:val="28"/>
                  <w:u w:val="none"/>
                </w:rPr>
                <w:t>№</w:t>
              </w:r>
              <w:r w:rsidRPr="003E67F2">
                <w:rPr>
                  <w:rStyle w:val="a3"/>
                  <w:color w:val="auto"/>
                  <w:sz w:val="28"/>
                  <w:szCs w:val="28"/>
                  <w:u w:val="none"/>
                </w:rPr>
                <w:t xml:space="preserve"> 218-Ф</w:t>
              </w:r>
              <w:r w:rsidR="007C377C">
                <w:rPr>
                  <w:rStyle w:val="a3"/>
                  <w:color w:val="auto"/>
                  <w:sz w:val="28"/>
                  <w:szCs w:val="28"/>
                  <w:u w:val="none"/>
                </w:rPr>
                <w:t xml:space="preserve">З </w:t>
              </w:r>
              <w:r w:rsidR="003E67F2" w:rsidRPr="003E67F2">
                <w:rPr>
                  <w:rStyle w:val="a3"/>
                  <w:color w:val="auto"/>
                  <w:sz w:val="28"/>
                  <w:szCs w:val="28"/>
                  <w:u w:val="none"/>
                </w:rPr>
                <w:t>«</w:t>
              </w:r>
              <w:r w:rsidRPr="003E67F2">
                <w:rPr>
                  <w:rStyle w:val="a3"/>
                  <w:color w:val="auto"/>
                  <w:sz w:val="28"/>
                  <w:szCs w:val="28"/>
                  <w:u w:val="none"/>
                </w:rPr>
                <w:t>О государственной регистрации недвижимости</w:t>
              </w:r>
            </w:hyperlink>
            <w:r w:rsidR="003E67F2" w:rsidRPr="003E67F2">
              <w:rPr>
                <w:rStyle w:val="a3"/>
                <w:color w:val="auto"/>
                <w:sz w:val="28"/>
                <w:szCs w:val="28"/>
                <w:u w:val="none"/>
              </w:rPr>
              <w:t>»</w:t>
            </w:r>
            <w:r w:rsidRPr="003E67F2">
              <w:rPr>
                <w:sz w:val="28"/>
                <w:szCs w:val="28"/>
              </w:rPr>
              <w:t> </w:t>
            </w:r>
            <w:r w:rsidRPr="003E67F2">
              <w:rPr>
                <w:color w:val="444444"/>
                <w:sz w:val="28"/>
                <w:szCs w:val="28"/>
              </w:rPr>
              <w:t>(Собрание законодательства Российской Федерации, 2015</w:t>
            </w:r>
            <w:r w:rsidR="003E67F2" w:rsidRPr="003E67F2">
              <w:rPr>
                <w:color w:val="444444"/>
                <w:sz w:val="28"/>
                <w:szCs w:val="28"/>
              </w:rPr>
              <w:t xml:space="preserve"> года</w:t>
            </w:r>
            <w:r w:rsidRPr="003E67F2">
              <w:rPr>
                <w:color w:val="444444"/>
                <w:sz w:val="28"/>
                <w:szCs w:val="28"/>
              </w:rPr>
              <w:t xml:space="preserve">, </w:t>
            </w:r>
            <w:r w:rsidR="000A0B7D" w:rsidRPr="003E67F2">
              <w:rPr>
                <w:color w:val="444444"/>
                <w:sz w:val="28"/>
                <w:szCs w:val="28"/>
              </w:rPr>
              <w:t>№</w:t>
            </w:r>
            <w:r w:rsidRPr="003E67F2">
              <w:rPr>
                <w:color w:val="444444"/>
                <w:sz w:val="28"/>
                <w:szCs w:val="28"/>
              </w:rPr>
              <w:t xml:space="preserve"> 29, ст.</w:t>
            </w:r>
            <w:r w:rsidR="004801D2">
              <w:rPr>
                <w:color w:val="444444"/>
                <w:sz w:val="28"/>
                <w:szCs w:val="28"/>
              </w:rPr>
              <w:t xml:space="preserve"> </w:t>
            </w:r>
            <w:r w:rsidRPr="003E67F2">
              <w:rPr>
                <w:color w:val="444444"/>
                <w:sz w:val="28"/>
                <w:szCs w:val="28"/>
              </w:rPr>
              <w:t>4344;</w:t>
            </w:r>
            <w:r w:rsidR="007C377C">
              <w:rPr>
                <w:color w:val="444444"/>
                <w:sz w:val="28"/>
                <w:szCs w:val="28"/>
              </w:rPr>
              <w:t xml:space="preserve"> </w:t>
            </w:r>
            <w:r w:rsidRPr="003E67F2">
              <w:rPr>
                <w:color w:val="444444"/>
                <w:sz w:val="28"/>
                <w:szCs w:val="28"/>
              </w:rPr>
              <w:t>2020</w:t>
            </w:r>
            <w:r w:rsidR="003E67F2" w:rsidRPr="003E67F2">
              <w:rPr>
                <w:color w:val="444444"/>
                <w:sz w:val="28"/>
                <w:szCs w:val="28"/>
              </w:rPr>
              <w:t xml:space="preserve"> года </w:t>
            </w:r>
            <w:r w:rsidR="000A0B7D" w:rsidRPr="003E67F2">
              <w:rPr>
                <w:color w:val="444444"/>
                <w:sz w:val="28"/>
                <w:szCs w:val="28"/>
              </w:rPr>
              <w:t>№</w:t>
            </w:r>
            <w:r w:rsidRPr="003E67F2">
              <w:rPr>
                <w:color w:val="444444"/>
                <w:sz w:val="28"/>
                <w:szCs w:val="28"/>
              </w:rPr>
              <w:t xml:space="preserve"> 22, ст.</w:t>
            </w:r>
            <w:r w:rsidR="004801D2">
              <w:rPr>
                <w:color w:val="444444"/>
                <w:sz w:val="28"/>
                <w:szCs w:val="28"/>
              </w:rPr>
              <w:t xml:space="preserve"> </w:t>
            </w:r>
            <w:r w:rsidRPr="003E67F2">
              <w:rPr>
                <w:color w:val="444444"/>
                <w:sz w:val="28"/>
                <w:szCs w:val="28"/>
              </w:rPr>
              <w:t>3383) (далее</w:t>
            </w:r>
            <w:r w:rsidR="007C377C">
              <w:rPr>
                <w:color w:val="444444"/>
                <w:sz w:val="28"/>
                <w:szCs w:val="28"/>
              </w:rPr>
              <w:t xml:space="preserve"> именуется</w:t>
            </w:r>
            <w:r w:rsidRPr="003E67F2">
              <w:rPr>
                <w:color w:val="444444"/>
                <w:sz w:val="28"/>
                <w:szCs w:val="28"/>
              </w:rPr>
              <w:t xml:space="preserve"> - </w:t>
            </w:r>
            <w:hyperlink r:id="rId13" w:anchor="7D20K3" w:history="1">
              <w:r w:rsidRPr="003E67F2">
                <w:rPr>
                  <w:rStyle w:val="a3"/>
                  <w:color w:val="auto"/>
                  <w:sz w:val="28"/>
                  <w:szCs w:val="28"/>
                  <w:u w:val="none"/>
                </w:rPr>
                <w:t>Федеральный зак</w:t>
              </w:r>
              <w:r w:rsidR="003E67F2">
                <w:rPr>
                  <w:rStyle w:val="a3"/>
                  <w:color w:val="auto"/>
                  <w:sz w:val="28"/>
                  <w:szCs w:val="28"/>
                  <w:u w:val="none"/>
                </w:rPr>
                <w:t>он</w:t>
              </w:r>
              <w:r w:rsidRPr="003E67F2">
                <w:rPr>
                  <w:rStyle w:val="a3"/>
                  <w:color w:val="auto"/>
                  <w:sz w:val="28"/>
                  <w:szCs w:val="28"/>
                  <w:u w:val="none"/>
                </w:rPr>
                <w:t xml:space="preserve"> </w:t>
              </w:r>
              <w:r w:rsidR="000A0B7D" w:rsidRPr="003E67F2">
                <w:rPr>
                  <w:rStyle w:val="a3"/>
                  <w:color w:val="auto"/>
                  <w:sz w:val="28"/>
                  <w:szCs w:val="28"/>
                  <w:u w:val="none"/>
                </w:rPr>
                <w:t>«</w:t>
              </w:r>
              <w:r w:rsidRPr="003E67F2">
                <w:rPr>
                  <w:rStyle w:val="a3"/>
                  <w:color w:val="auto"/>
                  <w:sz w:val="28"/>
                  <w:szCs w:val="28"/>
                  <w:u w:val="none"/>
                </w:rPr>
                <w:t>О государственной регистрации недвижимости</w:t>
              </w:r>
            </w:hyperlink>
            <w:r w:rsidR="000A0B7D" w:rsidRPr="003E67F2">
              <w:rPr>
                <w:rStyle w:val="a3"/>
                <w:color w:val="auto"/>
                <w:sz w:val="28"/>
                <w:szCs w:val="28"/>
                <w:u w:val="none"/>
              </w:rPr>
              <w:t>»</w:t>
            </w:r>
            <w:r w:rsidRPr="003E67F2">
              <w:rPr>
                <w:sz w:val="28"/>
                <w:szCs w:val="28"/>
              </w:rPr>
              <w:t>)</w:t>
            </w:r>
            <w:r w:rsidRPr="003E67F2">
              <w:rPr>
                <w:color w:val="444444"/>
                <w:sz w:val="28"/>
                <w:szCs w:val="28"/>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E67F2">
              <w:rPr>
                <w:color w:val="444444"/>
                <w:sz w:val="28"/>
                <w:szCs w:val="28"/>
              </w:rPr>
              <w:t>машино</w:t>
            </w:r>
            <w:proofErr w:type="spellEnd"/>
            <w:r w:rsidRPr="003E67F2">
              <w:rPr>
                <w:color w:val="444444"/>
                <w:sz w:val="28"/>
                <w:szCs w:val="28"/>
              </w:rPr>
              <w:t>-место</w:t>
            </w:r>
          </w:p>
        </w:tc>
      </w:tr>
      <w:tr w:rsidR="00786DF4" w:rsidRPr="000F42FD" w14:paraId="0A99976B" w14:textId="77777777" w:rsidTr="00511576">
        <w:tc>
          <w:tcPr>
            <w:tcW w:w="739" w:type="dxa"/>
            <w:gridSpan w:val="2"/>
            <w:vMerge w:val="restart"/>
            <w:shd w:val="clear" w:color="auto" w:fill="auto"/>
            <w:tcMar>
              <w:top w:w="0" w:type="dxa"/>
              <w:left w:w="149" w:type="dxa"/>
              <w:bottom w:w="0" w:type="dxa"/>
              <w:right w:w="149" w:type="dxa"/>
            </w:tcMar>
            <w:hideMark/>
          </w:tcPr>
          <w:p w14:paraId="39D9114B" w14:textId="77777777" w:rsidR="00786DF4" w:rsidRPr="000F42FD" w:rsidRDefault="00786DF4" w:rsidP="000F42FD">
            <w:pPr>
              <w:rPr>
                <w:color w:val="444444"/>
                <w:sz w:val="28"/>
                <w:szCs w:val="28"/>
              </w:rPr>
            </w:pPr>
          </w:p>
        </w:tc>
        <w:tc>
          <w:tcPr>
            <w:tcW w:w="3534" w:type="dxa"/>
            <w:gridSpan w:val="12"/>
            <w:shd w:val="clear" w:color="auto" w:fill="auto"/>
            <w:tcMar>
              <w:top w:w="0" w:type="dxa"/>
              <w:left w:w="149" w:type="dxa"/>
              <w:bottom w:w="0" w:type="dxa"/>
              <w:right w:w="149" w:type="dxa"/>
            </w:tcMar>
            <w:hideMark/>
          </w:tcPr>
          <w:p w14:paraId="577945F5" w14:textId="77777777"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Кадастровый номер земельного участка, здания (строения), сооружения, помещения, </w:t>
            </w:r>
            <w:proofErr w:type="spellStart"/>
            <w:r w:rsidRPr="000F42FD">
              <w:rPr>
                <w:color w:val="444444"/>
                <w:sz w:val="28"/>
                <w:szCs w:val="28"/>
              </w:rPr>
              <w:t>машино</w:t>
            </w:r>
            <w:proofErr w:type="spellEnd"/>
            <w:r w:rsidRPr="000F42FD">
              <w:rPr>
                <w:color w:val="444444"/>
                <w:sz w:val="28"/>
                <w:szCs w:val="28"/>
              </w:rPr>
              <w:t>-места</w:t>
            </w:r>
          </w:p>
        </w:tc>
        <w:tc>
          <w:tcPr>
            <w:tcW w:w="5063" w:type="dxa"/>
            <w:gridSpan w:val="18"/>
            <w:shd w:val="clear" w:color="auto" w:fill="auto"/>
            <w:tcMar>
              <w:top w:w="0" w:type="dxa"/>
              <w:left w:w="149" w:type="dxa"/>
              <w:bottom w:w="0" w:type="dxa"/>
              <w:right w:w="149" w:type="dxa"/>
            </w:tcMar>
            <w:hideMark/>
          </w:tcPr>
          <w:p w14:paraId="627DAE6E" w14:textId="77777777"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Существующий адрес земельного участка, здания (строения), сооружения, помещения, </w:t>
            </w:r>
            <w:proofErr w:type="spellStart"/>
            <w:r w:rsidRPr="000F42FD">
              <w:rPr>
                <w:color w:val="444444"/>
                <w:sz w:val="28"/>
                <w:szCs w:val="28"/>
              </w:rPr>
              <w:t>машино</w:t>
            </w:r>
            <w:proofErr w:type="spellEnd"/>
            <w:r w:rsidRPr="000F42FD">
              <w:rPr>
                <w:color w:val="444444"/>
                <w:sz w:val="28"/>
                <w:szCs w:val="28"/>
              </w:rPr>
              <w:t>-места</w:t>
            </w:r>
          </w:p>
        </w:tc>
      </w:tr>
      <w:tr w:rsidR="00786DF4" w:rsidRPr="000F42FD" w14:paraId="1F77907A" w14:textId="77777777" w:rsidTr="00511576">
        <w:tc>
          <w:tcPr>
            <w:tcW w:w="739" w:type="dxa"/>
            <w:gridSpan w:val="2"/>
            <w:vMerge/>
            <w:shd w:val="clear" w:color="auto" w:fill="auto"/>
            <w:tcMar>
              <w:top w:w="0" w:type="dxa"/>
              <w:left w:w="149" w:type="dxa"/>
              <w:bottom w:w="0" w:type="dxa"/>
              <w:right w:w="149" w:type="dxa"/>
            </w:tcMar>
            <w:hideMark/>
          </w:tcPr>
          <w:p w14:paraId="744CBB5B" w14:textId="77777777" w:rsidR="00786DF4" w:rsidRPr="000F42FD" w:rsidRDefault="00786DF4" w:rsidP="000F42FD">
            <w:pPr>
              <w:rPr>
                <w:sz w:val="28"/>
                <w:szCs w:val="28"/>
              </w:rPr>
            </w:pPr>
          </w:p>
        </w:tc>
        <w:tc>
          <w:tcPr>
            <w:tcW w:w="3534" w:type="dxa"/>
            <w:gridSpan w:val="12"/>
            <w:shd w:val="clear" w:color="auto" w:fill="auto"/>
            <w:tcMar>
              <w:top w:w="0" w:type="dxa"/>
              <w:left w:w="149" w:type="dxa"/>
              <w:bottom w:w="0" w:type="dxa"/>
              <w:right w:w="149" w:type="dxa"/>
            </w:tcMar>
            <w:hideMark/>
          </w:tcPr>
          <w:p w14:paraId="3EBC8E11" w14:textId="77777777"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62A2ED54" w14:textId="77777777" w:rsidR="00786DF4" w:rsidRPr="000F42FD" w:rsidRDefault="00786DF4" w:rsidP="000F42FD">
            <w:pPr>
              <w:rPr>
                <w:color w:val="444444"/>
                <w:sz w:val="28"/>
                <w:szCs w:val="28"/>
              </w:rPr>
            </w:pPr>
          </w:p>
        </w:tc>
      </w:tr>
      <w:tr w:rsidR="00786DF4" w:rsidRPr="000F42FD" w14:paraId="6C3503BA" w14:textId="77777777" w:rsidTr="00511576">
        <w:tc>
          <w:tcPr>
            <w:tcW w:w="739" w:type="dxa"/>
            <w:gridSpan w:val="2"/>
            <w:vMerge/>
            <w:shd w:val="clear" w:color="auto" w:fill="auto"/>
            <w:tcMar>
              <w:top w:w="0" w:type="dxa"/>
              <w:left w:w="149" w:type="dxa"/>
              <w:bottom w:w="0" w:type="dxa"/>
              <w:right w:w="149" w:type="dxa"/>
            </w:tcMar>
            <w:hideMark/>
          </w:tcPr>
          <w:p w14:paraId="6535A253" w14:textId="77777777" w:rsidR="00786DF4" w:rsidRPr="000F42FD" w:rsidRDefault="00786DF4" w:rsidP="000F42FD">
            <w:pPr>
              <w:rPr>
                <w:sz w:val="28"/>
                <w:szCs w:val="28"/>
              </w:rPr>
            </w:pPr>
          </w:p>
        </w:tc>
        <w:tc>
          <w:tcPr>
            <w:tcW w:w="8597" w:type="dxa"/>
            <w:gridSpan w:val="30"/>
            <w:shd w:val="clear" w:color="auto" w:fill="auto"/>
            <w:tcMar>
              <w:top w:w="0" w:type="dxa"/>
              <w:left w:w="149" w:type="dxa"/>
              <w:bottom w:w="0" w:type="dxa"/>
              <w:right w:w="149" w:type="dxa"/>
            </w:tcMar>
            <w:hideMark/>
          </w:tcPr>
          <w:p w14:paraId="276F1994" w14:textId="7995AF7F"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Отсутствием у земельного участка, здания (строения), сооружения, помещения, </w:t>
            </w:r>
            <w:proofErr w:type="spellStart"/>
            <w:r w:rsidRPr="000F42FD">
              <w:rPr>
                <w:color w:val="444444"/>
                <w:sz w:val="28"/>
                <w:szCs w:val="28"/>
              </w:rPr>
              <w:t>машино</w:t>
            </w:r>
            <w:proofErr w:type="spellEnd"/>
            <w:r w:rsidRPr="000F42FD">
              <w:rPr>
                <w:color w:val="444444"/>
                <w:sz w:val="28"/>
                <w:szCs w:val="28"/>
              </w:rPr>
              <w:t>-места, государственный кадастровый учет которого осуществлен в соответствии с </w:t>
            </w:r>
            <w:hyperlink r:id="rId14" w:anchor="7D20K3" w:history="1">
              <w:r w:rsidRPr="000F42FD">
                <w:rPr>
                  <w:rStyle w:val="a3"/>
                  <w:color w:val="auto"/>
                  <w:sz w:val="28"/>
                  <w:szCs w:val="28"/>
                  <w:u w:val="none"/>
                </w:rPr>
                <w:t xml:space="preserve">Федеральным законом </w:t>
              </w:r>
              <w:r>
                <w:rPr>
                  <w:rStyle w:val="a3"/>
                  <w:color w:val="auto"/>
                  <w:sz w:val="28"/>
                  <w:szCs w:val="28"/>
                  <w:u w:val="none"/>
                </w:rPr>
                <w:t>«</w:t>
              </w:r>
              <w:r w:rsidRPr="000F42FD">
                <w:rPr>
                  <w:rStyle w:val="a3"/>
                  <w:color w:val="auto"/>
                  <w:sz w:val="28"/>
                  <w:szCs w:val="28"/>
                  <w:u w:val="none"/>
                </w:rPr>
                <w:t>О государственной регистрации недвижимости</w:t>
              </w:r>
              <w:r>
                <w:rPr>
                  <w:rStyle w:val="a3"/>
                  <w:color w:val="auto"/>
                  <w:sz w:val="28"/>
                  <w:szCs w:val="28"/>
                  <w:u w:val="none"/>
                </w:rPr>
                <w:t>»</w:t>
              </w:r>
            </w:hyperlink>
            <w:r w:rsidRPr="000F42FD">
              <w:rPr>
                <w:color w:val="444444"/>
                <w:sz w:val="28"/>
                <w:szCs w:val="28"/>
              </w:rPr>
              <w:t>, адреса</w:t>
            </w:r>
          </w:p>
        </w:tc>
      </w:tr>
      <w:tr w:rsidR="00786DF4" w:rsidRPr="000F42FD" w14:paraId="03088B85" w14:textId="77777777" w:rsidTr="00511576">
        <w:tc>
          <w:tcPr>
            <w:tcW w:w="739" w:type="dxa"/>
            <w:gridSpan w:val="2"/>
            <w:vMerge/>
            <w:shd w:val="clear" w:color="auto" w:fill="auto"/>
            <w:tcMar>
              <w:top w:w="0" w:type="dxa"/>
              <w:left w:w="149" w:type="dxa"/>
              <w:bottom w:w="0" w:type="dxa"/>
              <w:right w:w="149" w:type="dxa"/>
            </w:tcMar>
            <w:hideMark/>
          </w:tcPr>
          <w:p w14:paraId="48DCE2EB" w14:textId="77777777" w:rsidR="00786DF4" w:rsidRPr="000F42FD" w:rsidRDefault="00786DF4" w:rsidP="000F42FD">
            <w:pPr>
              <w:rPr>
                <w:color w:val="444444"/>
                <w:sz w:val="28"/>
                <w:szCs w:val="28"/>
              </w:rPr>
            </w:pPr>
          </w:p>
        </w:tc>
        <w:tc>
          <w:tcPr>
            <w:tcW w:w="3534" w:type="dxa"/>
            <w:gridSpan w:val="12"/>
            <w:shd w:val="clear" w:color="auto" w:fill="auto"/>
            <w:tcMar>
              <w:top w:w="0" w:type="dxa"/>
              <w:left w:w="149" w:type="dxa"/>
              <w:bottom w:w="0" w:type="dxa"/>
              <w:right w:w="149" w:type="dxa"/>
            </w:tcMar>
            <w:hideMark/>
          </w:tcPr>
          <w:p w14:paraId="5CFA1E05" w14:textId="77777777"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 xml:space="preserve">Кадастровый номер земельного участка, здания (строения), сооружения, помещения, </w:t>
            </w:r>
            <w:proofErr w:type="spellStart"/>
            <w:r w:rsidRPr="000F42FD">
              <w:rPr>
                <w:color w:val="444444"/>
                <w:sz w:val="28"/>
                <w:szCs w:val="28"/>
              </w:rPr>
              <w:t>машино</w:t>
            </w:r>
            <w:proofErr w:type="spellEnd"/>
            <w:r w:rsidRPr="000F42FD">
              <w:rPr>
                <w:color w:val="444444"/>
                <w:sz w:val="28"/>
                <w:szCs w:val="28"/>
              </w:rPr>
              <w:t>-места</w:t>
            </w:r>
          </w:p>
        </w:tc>
        <w:tc>
          <w:tcPr>
            <w:tcW w:w="5063" w:type="dxa"/>
            <w:gridSpan w:val="18"/>
            <w:shd w:val="clear" w:color="auto" w:fill="auto"/>
            <w:tcMar>
              <w:top w:w="0" w:type="dxa"/>
              <w:left w:w="149" w:type="dxa"/>
              <w:bottom w:w="0" w:type="dxa"/>
              <w:right w:w="149" w:type="dxa"/>
            </w:tcMar>
            <w:hideMark/>
          </w:tcPr>
          <w:p w14:paraId="025E9F0E" w14:textId="77777777"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86DF4" w:rsidRPr="000F42FD" w14:paraId="0F8DB5D1" w14:textId="77777777" w:rsidTr="00511576">
        <w:tc>
          <w:tcPr>
            <w:tcW w:w="739" w:type="dxa"/>
            <w:gridSpan w:val="2"/>
            <w:vMerge/>
            <w:shd w:val="clear" w:color="auto" w:fill="auto"/>
            <w:tcMar>
              <w:top w:w="0" w:type="dxa"/>
              <w:left w:w="149" w:type="dxa"/>
              <w:bottom w:w="0" w:type="dxa"/>
              <w:right w:w="149" w:type="dxa"/>
            </w:tcMar>
            <w:hideMark/>
          </w:tcPr>
          <w:p w14:paraId="674A75B5" w14:textId="77777777" w:rsidR="00786DF4" w:rsidRPr="000F42FD" w:rsidRDefault="00786DF4" w:rsidP="000F42FD">
            <w:pPr>
              <w:rPr>
                <w:sz w:val="28"/>
                <w:szCs w:val="28"/>
              </w:rPr>
            </w:pPr>
          </w:p>
        </w:tc>
        <w:tc>
          <w:tcPr>
            <w:tcW w:w="3534" w:type="dxa"/>
            <w:gridSpan w:val="12"/>
            <w:shd w:val="clear" w:color="auto" w:fill="auto"/>
            <w:tcMar>
              <w:top w:w="0" w:type="dxa"/>
              <w:left w:w="149" w:type="dxa"/>
              <w:bottom w:w="0" w:type="dxa"/>
              <w:right w:w="149" w:type="dxa"/>
            </w:tcMar>
            <w:hideMark/>
          </w:tcPr>
          <w:p w14:paraId="2E929D23" w14:textId="77777777" w:rsidR="00786DF4" w:rsidRPr="000F42FD" w:rsidRDefault="00786DF4" w:rsidP="000F42FD">
            <w:pPr>
              <w:pStyle w:val="formattext"/>
              <w:spacing w:before="0" w:beforeAutospacing="0" w:after="0" w:afterAutospacing="0"/>
              <w:textAlignment w:val="baseline"/>
              <w:rPr>
                <w:color w:val="444444"/>
                <w:sz w:val="28"/>
                <w:szCs w:val="28"/>
              </w:rPr>
            </w:pPr>
            <w:r w:rsidRPr="000F42FD">
              <w:rPr>
                <w:color w:val="444444"/>
                <w:sz w:val="28"/>
                <w:szCs w:val="28"/>
              </w:rPr>
              <w:t>Дополнительная информация:</w:t>
            </w:r>
          </w:p>
        </w:tc>
        <w:tc>
          <w:tcPr>
            <w:tcW w:w="5063" w:type="dxa"/>
            <w:gridSpan w:val="18"/>
            <w:shd w:val="clear" w:color="auto" w:fill="auto"/>
            <w:tcMar>
              <w:top w:w="0" w:type="dxa"/>
              <w:left w:w="149" w:type="dxa"/>
              <w:bottom w:w="0" w:type="dxa"/>
              <w:right w:w="149" w:type="dxa"/>
            </w:tcMar>
            <w:hideMark/>
          </w:tcPr>
          <w:p w14:paraId="49A30F45" w14:textId="77777777" w:rsidR="00786DF4" w:rsidRPr="000F42FD" w:rsidRDefault="00786DF4" w:rsidP="000F42FD">
            <w:pPr>
              <w:rPr>
                <w:color w:val="444444"/>
                <w:sz w:val="28"/>
                <w:szCs w:val="28"/>
              </w:rPr>
            </w:pPr>
          </w:p>
        </w:tc>
      </w:tr>
      <w:tr w:rsidR="00C77C04" w:rsidRPr="000F42FD" w14:paraId="4A610F50" w14:textId="77777777" w:rsidTr="00511576">
        <w:tc>
          <w:tcPr>
            <w:tcW w:w="6021" w:type="dxa"/>
            <w:gridSpan w:val="24"/>
            <w:shd w:val="clear" w:color="auto" w:fill="auto"/>
            <w:tcMar>
              <w:top w:w="0" w:type="dxa"/>
              <w:left w:w="149" w:type="dxa"/>
              <w:bottom w:w="0" w:type="dxa"/>
              <w:right w:w="149" w:type="dxa"/>
            </w:tcMar>
            <w:hideMark/>
          </w:tcPr>
          <w:p w14:paraId="6F2D1C59" w14:textId="77777777" w:rsidR="00C77C04" w:rsidRPr="000F42FD" w:rsidRDefault="00C77C04" w:rsidP="000F42FD">
            <w:pPr>
              <w:rPr>
                <w:sz w:val="28"/>
                <w:szCs w:val="28"/>
              </w:rPr>
            </w:pPr>
          </w:p>
        </w:tc>
        <w:tc>
          <w:tcPr>
            <w:tcW w:w="1508" w:type="dxa"/>
            <w:gridSpan w:val="5"/>
            <w:shd w:val="clear" w:color="auto" w:fill="auto"/>
            <w:tcMar>
              <w:top w:w="0" w:type="dxa"/>
              <w:left w:w="149" w:type="dxa"/>
              <w:bottom w:w="0" w:type="dxa"/>
              <w:right w:w="149" w:type="dxa"/>
            </w:tcMar>
            <w:hideMark/>
          </w:tcPr>
          <w:p w14:paraId="3A3D9ADB" w14:textId="77777777" w:rsidR="00504742" w:rsidRDefault="00C77C04" w:rsidP="000F42FD">
            <w:pPr>
              <w:pStyle w:val="formattext"/>
              <w:spacing w:before="0" w:beforeAutospacing="0" w:after="0" w:afterAutospacing="0"/>
              <w:textAlignment w:val="baseline"/>
              <w:rPr>
                <w:sz w:val="28"/>
                <w:szCs w:val="28"/>
              </w:rPr>
            </w:pPr>
            <w:r w:rsidRPr="000F42FD">
              <w:rPr>
                <w:sz w:val="28"/>
                <w:szCs w:val="28"/>
              </w:rPr>
              <w:t xml:space="preserve">Лист </w:t>
            </w:r>
          </w:p>
          <w:p w14:paraId="30A58289" w14:textId="5C761CD9" w:rsidR="00C77C04" w:rsidRPr="000F42FD" w:rsidRDefault="00463F60" w:rsidP="000F42FD">
            <w:pPr>
              <w:pStyle w:val="formattext"/>
              <w:spacing w:before="0" w:beforeAutospacing="0" w:after="0" w:afterAutospacing="0"/>
              <w:textAlignment w:val="baseline"/>
              <w:rPr>
                <w:sz w:val="28"/>
                <w:szCs w:val="28"/>
              </w:rPr>
            </w:pPr>
            <w:r>
              <w:rPr>
                <w:sz w:val="28"/>
                <w:szCs w:val="28"/>
              </w:rPr>
              <w:t>№</w:t>
            </w:r>
          </w:p>
        </w:tc>
        <w:tc>
          <w:tcPr>
            <w:tcW w:w="1807" w:type="dxa"/>
            <w:gridSpan w:val="3"/>
            <w:shd w:val="clear" w:color="auto" w:fill="auto"/>
            <w:tcMar>
              <w:top w:w="0" w:type="dxa"/>
              <w:left w:w="149" w:type="dxa"/>
              <w:bottom w:w="0" w:type="dxa"/>
              <w:right w:w="149" w:type="dxa"/>
            </w:tcMar>
            <w:hideMark/>
          </w:tcPr>
          <w:p w14:paraId="588D9384" w14:textId="529370D2"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Всего листов</w:t>
            </w:r>
          </w:p>
        </w:tc>
      </w:tr>
      <w:tr w:rsidR="00465E23" w:rsidRPr="000F42FD" w14:paraId="2B9F5A88" w14:textId="77777777" w:rsidTr="00511576">
        <w:tc>
          <w:tcPr>
            <w:tcW w:w="739" w:type="dxa"/>
            <w:gridSpan w:val="2"/>
            <w:vMerge w:val="restart"/>
            <w:shd w:val="clear" w:color="auto" w:fill="auto"/>
            <w:tcMar>
              <w:top w:w="0" w:type="dxa"/>
              <w:left w:w="149" w:type="dxa"/>
              <w:bottom w:w="0" w:type="dxa"/>
              <w:right w:w="149" w:type="dxa"/>
            </w:tcMar>
            <w:hideMark/>
          </w:tcPr>
          <w:p w14:paraId="08953A2C" w14:textId="537BDED4" w:rsidR="00465E23" w:rsidRPr="00463F60" w:rsidRDefault="00465E23" w:rsidP="000F42FD">
            <w:pPr>
              <w:pStyle w:val="formattext"/>
              <w:spacing w:before="0" w:beforeAutospacing="0" w:after="0" w:afterAutospacing="0"/>
              <w:textAlignment w:val="baseline"/>
              <w:rPr>
                <w:sz w:val="28"/>
                <w:szCs w:val="28"/>
              </w:rPr>
            </w:pPr>
            <w:r w:rsidRPr="00463F60">
              <w:rPr>
                <w:sz w:val="28"/>
                <w:szCs w:val="28"/>
                <w:bdr w:val="none" w:sz="0" w:space="0" w:color="auto" w:frame="1"/>
              </w:rPr>
              <w:t>3.3</w:t>
            </w:r>
            <w:r w:rsidR="0077332F">
              <w:rPr>
                <w:sz w:val="28"/>
                <w:szCs w:val="28"/>
                <w:bdr w:val="none" w:sz="0" w:space="0" w:color="auto" w:frame="1"/>
              </w:rPr>
              <w:t>.</w:t>
            </w:r>
          </w:p>
        </w:tc>
        <w:tc>
          <w:tcPr>
            <w:tcW w:w="3562" w:type="dxa"/>
            <w:gridSpan w:val="13"/>
            <w:shd w:val="clear" w:color="auto" w:fill="auto"/>
            <w:tcMar>
              <w:top w:w="0" w:type="dxa"/>
              <w:left w:w="149" w:type="dxa"/>
              <w:bottom w:w="0" w:type="dxa"/>
              <w:right w:w="149" w:type="dxa"/>
            </w:tcMar>
            <w:hideMark/>
          </w:tcPr>
          <w:p w14:paraId="5FE54FBF" w14:textId="77777777" w:rsidR="00465E23" w:rsidRPr="00463F60" w:rsidRDefault="00465E23" w:rsidP="000F42FD">
            <w:pPr>
              <w:pStyle w:val="formattext"/>
              <w:spacing w:before="0" w:beforeAutospacing="0" w:after="0" w:afterAutospacing="0"/>
              <w:textAlignment w:val="baseline"/>
              <w:rPr>
                <w:sz w:val="28"/>
                <w:szCs w:val="28"/>
              </w:rPr>
            </w:pPr>
            <w:r w:rsidRPr="00463F60">
              <w:rPr>
                <w:sz w:val="28"/>
                <w:szCs w:val="28"/>
                <w:bdr w:val="none" w:sz="0" w:space="0" w:color="auto" w:frame="1"/>
              </w:rPr>
              <w:t>Аннулировать адрес объекта адресации:</w:t>
            </w:r>
          </w:p>
        </w:tc>
        <w:tc>
          <w:tcPr>
            <w:tcW w:w="5035" w:type="dxa"/>
            <w:gridSpan w:val="17"/>
            <w:shd w:val="clear" w:color="auto" w:fill="auto"/>
            <w:tcMar>
              <w:top w:w="0" w:type="dxa"/>
              <w:left w:w="149" w:type="dxa"/>
              <w:bottom w:w="0" w:type="dxa"/>
              <w:right w:w="149" w:type="dxa"/>
            </w:tcMar>
            <w:hideMark/>
          </w:tcPr>
          <w:p w14:paraId="7B314134" w14:textId="77777777" w:rsidR="00465E23" w:rsidRPr="000F42FD" w:rsidRDefault="00465E23" w:rsidP="000F42FD">
            <w:pPr>
              <w:rPr>
                <w:sz w:val="28"/>
                <w:szCs w:val="28"/>
              </w:rPr>
            </w:pPr>
          </w:p>
        </w:tc>
      </w:tr>
      <w:tr w:rsidR="00465E23" w:rsidRPr="000F42FD" w14:paraId="063A4CFD" w14:textId="77777777" w:rsidTr="00511576">
        <w:tc>
          <w:tcPr>
            <w:tcW w:w="739" w:type="dxa"/>
            <w:gridSpan w:val="2"/>
            <w:vMerge/>
            <w:shd w:val="clear" w:color="auto" w:fill="auto"/>
            <w:tcMar>
              <w:top w:w="0" w:type="dxa"/>
              <w:left w:w="149" w:type="dxa"/>
              <w:bottom w:w="0" w:type="dxa"/>
              <w:right w:w="149" w:type="dxa"/>
            </w:tcMar>
            <w:hideMark/>
          </w:tcPr>
          <w:p w14:paraId="1B60E9F3"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6FFBE13F"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страны</w:t>
            </w:r>
          </w:p>
        </w:tc>
        <w:tc>
          <w:tcPr>
            <w:tcW w:w="5035" w:type="dxa"/>
            <w:gridSpan w:val="17"/>
            <w:shd w:val="clear" w:color="auto" w:fill="auto"/>
            <w:tcMar>
              <w:top w:w="0" w:type="dxa"/>
              <w:left w:w="149" w:type="dxa"/>
              <w:bottom w:w="0" w:type="dxa"/>
              <w:right w:w="149" w:type="dxa"/>
            </w:tcMar>
            <w:hideMark/>
          </w:tcPr>
          <w:p w14:paraId="2CFD2327" w14:textId="77777777" w:rsidR="00465E23" w:rsidRPr="000F42FD" w:rsidRDefault="00465E23" w:rsidP="000F42FD">
            <w:pPr>
              <w:rPr>
                <w:sz w:val="28"/>
                <w:szCs w:val="28"/>
              </w:rPr>
            </w:pPr>
          </w:p>
        </w:tc>
      </w:tr>
      <w:tr w:rsidR="00465E23" w:rsidRPr="000F42FD" w14:paraId="58893353" w14:textId="77777777" w:rsidTr="00511576">
        <w:tc>
          <w:tcPr>
            <w:tcW w:w="739" w:type="dxa"/>
            <w:gridSpan w:val="2"/>
            <w:vMerge/>
            <w:shd w:val="clear" w:color="auto" w:fill="auto"/>
            <w:tcMar>
              <w:top w:w="0" w:type="dxa"/>
              <w:left w:w="149" w:type="dxa"/>
              <w:bottom w:w="0" w:type="dxa"/>
              <w:right w:w="149" w:type="dxa"/>
            </w:tcMar>
            <w:hideMark/>
          </w:tcPr>
          <w:p w14:paraId="05A833C5"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20D6C657"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субъекта Российской Федерации</w:t>
            </w:r>
          </w:p>
        </w:tc>
        <w:tc>
          <w:tcPr>
            <w:tcW w:w="5035" w:type="dxa"/>
            <w:gridSpan w:val="17"/>
            <w:shd w:val="clear" w:color="auto" w:fill="auto"/>
            <w:tcMar>
              <w:top w:w="0" w:type="dxa"/>
              <w:left w:w="149" w:type="dxa"/>
              <w:bottom w:w="0" w:type="dxa"/>
              <w:right w:w="149" w:type="dxa"/>
            </w:tcMar>
            <w:hideMark/>
          </w:tcPr>
          <w:p w14:paraId="6A83ACCD" w14:textId="77777777" w:rsidR="00465E23" w:rsidRPr="000F42FD" w:rsidRDefault="00465E23" w:rsidP="000F42FD">
            <w:pPr>
              <w:rPr>
                <w:sz w:val="28"/>
                <w:szCs w:val="28"/>
              </w:rPr>
            </w:pPr>
          </w:p>
        </w:tc>
      </w:tr>
      <w:tr w:rsidR="00465E23" w:rsidRPr="000F42FD" w14:paraId="495AC64B" w14:textId="77777777" w:rsidTr="00511576">
        <w:tc>
          <w:tcPr>
            <w:tcW w:w="739" w:type="dxa"/>
            <w:gridSpan w:val="2"/>
            <w:vMerge/>
            <w:shd w:val="clear" w:color="auto" w:fill="auto"/>
            <w:tcMar>
              <w:top w:w="0" w:type="dxa"/>
              <w:left w:w="149" w:type="dxa"/>
              <w:bottom w:w="0" w:type="dxa"/>
              <w:right w:w="149" w:type="dxa"/>
            </w:tcMar>
            <w:hideMark/>
          </w:tcPr>
          <w:p w14:paraId="2282E4D9"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12922FAD"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035" w:type="dxa"/>
            <w:gridSpan w:val="17"/>
            <w:shd w:val="clear" w:color="auto" w:fill="auto"/>
            <w:tcMar>
              <w:top w:w="0" w:type="dxa"/>
              <w:left w:w="149" w:type="dxa"/>
              <w:bottom w:w="0" w:type="dxa"/>
              <w:right w:w="149" w:type="dxa"/>
            </w:tcMar>
            <w:hideMark/>
          </w:tcPr>
          <w:p w14:paraId="0D3BC755" w14:textId="77777777" w:rsidR="00465E23" w:rsidRPr="000F42FD" w:rsidRDefault="00465E23" w:rsidP="000F42FD">
            <w:pPr>
              <w:rPr>
                <w:sz w:val="28"/>
                <w:szCs w:val="28"/>
              </w:rPr>
            </w:pPr>
          </w:p>
        </w:tc>
      </w:tr>
      <w:tr w:rsidR="00465E23" w:rsidRPr="000F42FD" w14:paraId="6D63B4DD" w14:textId="77777777" w:rsidTr="00511576">
        <w:tc>
          <w:tcPr>
            <w:tcW w:w="739" w:type="dxa"/>
            <w:gridSpan w:val="2"/>
            <w:vMerge/>
            <w:shd w:val="clear" w:color="auto" w:fill="auto"/>
            <w:tcMar>
              <w:top w:w="0" w:type="dxa"/>
              <w:left w:w="149" w:type="dxa"/>
              <w:bottom w:w="0" w:type="dxa"/>
              <w:right w:w="149" w:type="dxa"/>
            </w:tcMar>
            <w:hideMark/>
          </w:tcPr>
          <w:p w14:paraId="3A7610D9"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5E713A5C"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поселения</w:t>
            </w:r>
          </w:p>
        </w:tc>
        <w:tc>
          <w:tcPr>
            <w:tcW w:w="5035" w:type="dxa"/>
            <w:gridSpan w:val="17"/>
            <w:shd w:val="clear" w:color="auto" w:fill="auto"/>
            <w:tcMar>
              <w:top w:w="0" w:type="dxa"/>
              <w:left w:w="149" w:type="dxa"/>
              <w:bottom w:w="0" w:type="dxa"/>
              <w:right w:w="149" w:type="dxa"/>
            </w:tcMar>
            <w:hideMark/>
          </w:tcPr>
          <w:p w14:paraId="38D8B9FB" w14:textId="77777777" w:rsidR="00465E23" w:rsidRPr="000F42FD" w:rsidRDefault="00465E23" w:rsidP="000F42FD">
            <w:pPr>
              <w:rPr>
                <w:sz w:val="28"/>
                <w:szCs w:val="28"/>
              </w:rPr>
            </w:pPr>
          </w:p>
        </w:tc>
      </w:tr>
      <w:tr w:rsidR="00465E23" w:rsidRPr="000F42FD" w14:paraId="2ACD6F24" w14:textId="77777777" w:rsidTr="00511576">
        <w:tc>
          <w:tcPr>
            <w:tcW w:w="739" w:type="dxa"/>
            <w:gridSpan w:val="2"/>
            <w:vMerge/>
            <w:shd w:val="clear" w:color="auto" w:fill="auto"/>
            <w:tcMar>
              <w:top w:w="0" w:type="dxa"/>
              <w:left w:w="149" w:type="dxa"/>
              <w:bottom w:w="0" w:type="dxa"/>
              <w:right w:w="149" w:type="dxa"/>
            </w:tcMar>
            <w:hideMark/>
          </w:tcPr>
          <w:p w14:paraId="251E6498"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1A05DAB0"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внутригородского района городского округа</w:t>
            </w:r>
          </w:p>
        </w:tc>
        <w:tc>
          <w:tcPr>
            <w:tcW w:w="5035" w:type="dxa"/>
            <w:gridSpan w:val="17"/>
            <w:shd w:val="clear" w:color="auto" w:fill="auto"/>
            <w:tcMar>
              <w:top w:w="0" w:type="dxa"/>
              <w:left w:w="149" w:type="dxa"/>
              <w:bottom w:w="0" w:type="dxa"/>
              <w:right w:w="149" w:type="dxa"/>
            </w:tcMar>
            <w:hideMark/>
          </w:tcPr>
          <w:p w14:paraId="6DA33FA4" w14:textId="77777777" w:rsidR="00465E23" w:rsidRPr="000F42FD" w:rsidRDefault="00465E23" w:rsidP="000F42FD">
            <w:pPr>
              <w:rPr>
                <w:sz w:val="28"/>
                <w:szCs w:val="28"/>
              </w:rPr>
            </w:pPr>
          </w:p>
        </w:tc>
      </w:tr>
      <w:tr w:rsidR="00465E23" w:rsidRPr="000F42FD" w14:paraId="1913408C" w14:textId="77777777" w:rsidTr="00511576">
        <w:tc>
          <w:tcPr>
            <w:tcW w:w="739" w:type="dxa"/>
            <w:gridSpan w:val="2"/>
            <w:vMerge/>
            <w:shd w:val="clear" w:color="auto" w:fill="auto"/>
            <w:tcMar>
              <w:top w:w="0" w:type="dxa"/>
              <w:left w:w="149" w:type="dxa"/>
              <w:bottom w:w="0" w:type="dxa"/>
              <w:right w:w="149" w:type="dxa"/>
            </w:tcMar>
            <w:hideMark/>
          </w:tcPr>
          <w:p w14:paraId="262D7599"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390526EE"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населенного пункта</w:t>
            </w:r>
          </w:p>
        </w:tc>
        <w:tc>
          <w:tcPr>
            <w:tcW w:w="5035" w:type="dxa"/>
            <w:gridSpan w:val="17"/>
            <w:shd w:val="clear" w:color="auto" w:fill="auto"/>
            <w:tcMar>
              <w:top w:w="0" w:type="dxa"/>
              <w:left w:w="149" w:type="dxa"/>
              <w:bottom w:w="0" w:type="dxa"/>
              <w:right w:w="149" w:type="dxa"/>
            </w:tcMar>
            <w:hideMark/>
          </w:tcPr>
          <w:p w14:paraId="15B342B8" w14:textId="77777777" w:rsidR="00465E23" w:rsidRPr="000F42FD" w:rsidRDefault="00465E23" w:rsidP="000F42FD">
            <w:pPr>
              <w:rPr>
                <w:sz w:val="28"/>
                <w:szCs w:val="28"/>
              </w:rPr>
            </w:pPr>
          </w:p>
        </w:tc>
      </w:tr>
      <w:tr w:rsidR="00465E23" w:rsidRPr="000F42FD" w14:paraId="4F0F55C0" w14:textId="77777777" w:rsidTr="00511576">
        <w:tc>
          <w:tcPr>
            <w:tcW w:w="739" w:type="dxa"/>
            <w:gridSpan w:val="2"/>
            <w:vMerge/>
            <w:shd w:val="clear" w:color="auto" w:fill="auto"/>
            <w:tcMar>
              <w:top w:w="0" w:type="dxa"/>
              <w:left w:w="149" w:type="dxa"/>
              <w:bottom w:w="0" w:type="dxa"/>
              <w:right w:w="149" w:type="dxa"/>
            </w:tcMar>
            <w:hideMark/>
          </w:tcPr>
          <w:p w14:paraId="129FFB13"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1E6FD4EE"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элемента планировочной структуры</w:t>
            </w:r>
          </w:p>
        </w:tc>
        <w:tc>
          <w:tcPr>
            <w:tcW w:w="5035" w:type="dxa"/>
            <w:gridSpan w:val="17"/>
            <w:shd w:val="clear" w:color="auto" w:fill="auto"/>
            <w:tcMar>
              <w:top w:w="0" w:type="dxa"/>
              <w:left w:w="149" w:type="dxa"/>
              <w:bottom w:w="0" w:type="dxa"/>
              <w:right w:w="149" w:type="dxa"/>
            </w:tcMar>
            <w:hideMark/>
          </w:tcPr>
          <w:p w14:paraId="43487DCF" w14:textId="77777777" w:rsidR="00465E23" w:rsidRPr="000F42FD" w:rsidRDefault="00465E23" w:rsidP="000F42FD">
            <w:pPr>
              <w:rPr>
                <w:sz w:val="28"/>
                <w:szCs w:val="28"/>
              </w:rPr>
            </w:pPr>
          </w:p>
        </w:tc>
      </w:tr>
      <w:tr w:rsidR="00465E23" w:rsidRPr="000F42FD" w14:paraId="05041978" w14:textId="77777777" w:rsidTr="00511576">
        <w:tc>
          <w:tcPr>
            <w:tcW w:w="739" w:type="dxa"/>
            <w:gridSpan w:val="2"/>
            <w:vMerge/>
            <w:shd w:val="clear" w:color="auto" w:fill="auto"/>
            <w:tcMar>
              <w:top w:w="0" w:type="dxa"/>
              <w:left w:w="149" w:type="dxa"/>
              <w:bottom w:w="0" w:type="dxa"/>
              <w:right w:w="149" w:type="dxa"/>
            </w:tcMar>
            <w:hideMark/>
          </w:tcPr>
          <w:p w14:paraId="1A5981A4"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76CF30B7"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Наименование элемента улично-дорожной сети</w:t>
            </w:r>
          </w:p>
        </w:tc>
        <w:tc>
          <w:tcPr>
            <w:tcW w:w="5035" w:type="dxa"/>
            <w:gridSpan w:val="17"/>
            <w:shd w:val="clear" w:color="auto" w:fill="auto"/>
            <w:tcMar>
              <w:top w:w="0" w:type="dxa"/>
              <w:left w:w="149" w:type="dxa"/>
              <w:bottom w:w="0" w:type="dxa"/>
              <w:right w:w="149" w:type="dxa"/>
            </w:tcMar>
            <w:hideMark/>
          </w:tcPr>
          <w:p w14:paraId="058CC8E8" w14:textId="77777777" w:rsidR="00465E23" w:rsidRPr="000F42FD" w:rsidRDefault="00465E23" w:rsidP="000F42FD">
            <w:pPr>
              <w:rPr>
                <w:sz w:val="28"/>
                <w:szCs w:val="28"/>
              </w:rPr>
            </w:pPr>
          </w:p>
        </w:tc>
      </w:tr>
      <w:tr w:rsidR="00465E23" w:rsidRPr="000F42FD" w14:paraId="3DF29F16" w14:textId="77777777" w:rsidTr="00511576">
        <w:tc>
          <w:tcPr>
            <w:tcW w:w="739" w:type="dxa"/>
            <w:gridSpan w:val="2"/>
            <w:vMerge/>
            <w:shd w:val="clear" w:color="auto" w:fill="auto"/>
            <w:tcMar>
              <w:top w:w="0" w:type="dxa"/>
              <w:left w:w="149" w:type="dxa"/>
              <w:bottom w:w="0" w:type="dxa"/>
              <w:right w:w="149" w:type="dxa"/>
            </w:tcMar>
            <w:hideMark/>
          </w:tcPr>
          <w:p w14:paraId="0951B204"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1E26F761"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Номер земельного участка</w:t>
            </w:r>
          </w:p>
        </w:tc>
        <w:tc>
          <w:tcPr>
            <w:tcW w:w="5035" w:type="dxa"/>
            <w:gridSpan w:val="17"/>
            <w:shd w:val="clear" w:color="auto" w:fill="auto"/>
            <w:tcMar>
              <w:top w:w="0" w:type="dxa"/>
              <w:left w:w="149" w:type="dxa"/>
              <w:bottom w:w="0" w:type="dxa"/>
              <w:right w:w="149" w:type="dxa"/>
            </w:tcMar>
            <w:hideMark/>
          </w:tcPr>
          <w:p w14:paraId="57ED195B" w14:textId="77777777" w:rsidR="00465E23" w:rsidRPr="000F42FD" w:rsidRDefault="00465E23" w:rsidP="000F42FD">
            <w:pPr>
              <w:rPr>
                <w:sz w:val="28"/>
                <w:szCs w:val="28"/>
              </w:rPr>
            </w:pPr>
          </w:p>
        </w:tc>
      </w:tr>
      <w:tr w:rsidR="00465E23" w:rsidRPr="000F42FD" w14:paraId="1A65066B" w14:textId="77777777" w:rsidTr="00511576">
        <w:tc>
          <w:tcPr>
            <w:tcW w:w="739" w:type="dxa"/>
            <w:gridSpan w:val="2"/>
            <w:vMerge/>
            <w:shd w:val="clear" w:color="auto" w:fill="auto"/>
            <w:tcMar>
              <w:top w:w="0" w:type="dxa"/>
              <w:left w:w="149" w:type="dxa"/>
              <w:bottom w:w="0" w:type="dxa"/>
              <w:right w:w="149" w:type="dxa"/>
            </w:tcMar>
            <w:hideMark/>
          </w:tcPr>
          <w:p w14:paraId="1FCDDF78"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3802B538"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Тип и номер здания, сооружения или объекта незавершенного строительства</w:t>
            </w:r>
          </w:p>
        </w:tc>
        <w:tc>
          <w:tcPr>
            <w:tcW w:w="5035" w:type="dxa"/>
            <w:gridSpan w:val="17"/>
            <w:shd w:val="clear" w:color="auto" w:fill="auto"/>
            <w:tcMar>
              <w:top w:w="0" w:type="dxa"/>
              <w:left w:w="149" w:type="dxa"/>
              <w:bottom w:w="0" w:type="dxa"/>
              <w:right w:w="149" w:type="dxa"/>
            </w:tcMar>
            <w:hideMark/>
          </w:tcPr>
          <w:p w14:paraId="5AEEE8C7" w14:textId="77777777" w:rsidR="00465E23" w:rsidRPr="000F42FD" w:rsidRDefault="00465E23" w:rsidP="000F42FD">
            <w:pPr>
              <w:rPr>
                <w:sz w:val="28"/>
                <w:szCs w:val="28"/>
              </w:rPr>
            </w:pPr>
          </w:p>
        </w:tc>
      </w:tr>
      <w:tr w:rsidR="00465E23" w:rsidRPr="000F42FD" w14:paraId="6186927E" w14:textId="77777777" w:rsidTr="00511576">
        <w:tc>
          <w:tcPr>
            <w:tcW w:w="739" w:type="dxa"/>
            <w:gridSpan w:val="2"/>
            <w:vMerge/>
            <w:shd w:val="clear" w:color="auto" w:fill="auto"/>
            <w:tcMar>
              <w:top w:w="0" w:type="dxa"/>
              <w:left w:w="149" w:type="dxa"/>
              <w:bottom w:w="0" w:type="dxa"/>
              <w:right w:w="149" w:type="dxa"/>
            </w:tcMar>
            <w:hideMark/>
          </w:tcPr>
          <w:p w14:paraId="30B3EE78" w14:textId="77777777" w:rsidR="00465E23" w:rsidRPr="000F42FD" w:rsidRDefault="00465E23" w:rsidP="000F42FD">
            <w:pPr>
              <w:rPr>
                <w:sz w:val="28"/>
                <w:szCs w:val="28"/>
              </w:rPr>
            </w:pPr>
          </w:p>
        </w:tc>
        <w:tc>
          <w:tcPr>
            <w:tcW w:w="3562" w:type="dxa"/>
            <w:gridSpan w:val="13"/>
            <w:shd w:val="clear" w:color="auto" w:fill="auto"/>
            <w:tcMar>
              <w:top w:w="0" w:type="dxa"/>
              <w:left w:w="149" w:type="dxa"/>
              <w:bottom w:w="0" w:type="dxa"/>
              <w:right w:w="149" w:type="dxa"/>
            </w:tcMar>
            <w:hideMark/>
          </w:tcPr>
          <w:p w14:paraId="01D042E5" w14:textId="77777777" w:rsidR="00465E23" w:rsidRPr="000F42FD" w:rsidRDefault="00465E23" w:rsidP="000F42FD">
            <w:pPr>
              <w:pStyle w:val="formattext"/>
              <w:spacing w:before="0" w:beforeAutospacing="0" w:after="0" w:afterAutospacing="0"/>
              <w:textAlignment w:val="baseline"/>
              <w:rPr>
                <w:sz w:val="28"/>
                <w:szCs w:val="28"/>
              </w:rPr>
            </w:pPr>
            <w:r w:rsidRPr="000F42FD">
              <w:rPr>
                <w:sz w:val="28"/>
                <w:szCs w:val="28"/>
              </w:rPr>
              <w:t>Тип и номер помещения, расположенного в здании или сооружении</w:t>
            </w:r>
          </w:p>
        </w:tc>
        <w:tc>
          <w:tcPr>
            <w:tcW w:w="5035" w:type="dxa"/>
            <w:gridSpan w:val="17"/>
            <w:shd w:val="clear" w:color="auto" w:fill="auto"/>
            <w:tcMar>
              <w:top w:w="0" w:type="dxa"/>
              <w:left w:w="149" w:type="dxa"/>
              <w:bottom w:w="0" w:type="dxa"/>
              <w:right w:w="149" w:type="dxa"/>
            </w:tcMar>
            <w:hideMark/>
          </w:tcPr>
          <w:p w14:paraId="2DA301BE" w14:textId="77777777" w:rsidR="00465E23" w:rsidRPr="000F42FD" w:rsidRDefault="00465E23" w:rsidP="000F42FD">
            <w:pPr>
              <w:rPr>
                <w:sz w:val="28"/>
                <w:szCs w:val="28"/>
              </w:rPr>
            </w:pPr>
          </w:p>
        </w:tc>
      </w:tr>
      <w:tr w:rsidR="003814B5" w:rsidRPr="000F42FD" w14:paraId="606649B8" w14:textId="77777777" w:rsidTr="00511576">
        <w:tc>
          <w:tcPr>
            <w:tcW w:w="739" w:type="dxa"/>
            <w:gridSpan w:val="2"/>
            <w:vMerge w:val="restart"/>
            <w:shd w:val="clear" w:color="auto" w:fill="auto"/>
            <w:tcMar>
              <w:top w:w="0" w:type="dxa"/>
              <w:left w:w="149" w:type="dxa"/>
              <w:bottom w:w="0" w:type="dxa"/>
              <w:right w:w="149" w:type="dxa"/>
            </w:tcMar>
            <w:hideMark/>
          </w:tcPr>
          <w:p w14:paraId="02AECCA9" w14:textId="77777777" w:rsidR="003814B5" w:rsidRPr="000F42FD" w:rsidRDefault="003814B5" w:rsidP="000F42FD">
            <w:pPr>
              <w:rPr>
                <w:sz w:val="28"/>
                <w:szCs w:val="28"/>
              </w:rPr>
            </w:pPr>
          </w:p>
        </w:tc>
        <w:tc>
          <w:tcPr>
            <w:tcW w:w="3562" w:type="dxa"/>
            <w:gridSpan w:val="13"/>
            <w:shd w:val="clear" w:color="auto" w:fill="auto"/>
            <w:tcMar>
              <w:top w:w="0" w:type="dxa"/>
              <w:left w:w="149" w:type="dxa"/>
              <w:bottom w:w="0" w:type="dxa"/>
              <w:right w:w="149" w:type="dxa"/>
            </w:tcMar>
            <w:hideMark/>
          </w:tcPr>
          <w:p w14:paraId="06EE1D8E" w14:textId="77777777"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Тип и номер помещения в пределах квартиры (в отношении коммунальных квартир)</w:t>
            </w:r>
          </w:p>
        </w:tc>
        <w:tc>
          <w:tcPr>
            <w:tcW w:w="5035" w:type="dxa"/>
            <w:gridSpan w:val="17"/>
            <w:shd w:val="clear" w:color="auto" w:fill="auto"/>
            <w:tcMar>
              <w:top w:w="0" w:type="dxa"/>
              <w:left w:w="149" w:type="dxa"/>
              <w:bottom w:w="0" w:type="dxa"/>
              <w:right w:w="149" w:type="dxa"/>
            </w:tcMar>
            <w:hideMark/>
          </w:tcPr>
          <w:p w14:paraId="77F07FDD" w14:textId="77777777" w:rsidR="003814B5" w:rsidRPr="000F42FD" w:rsidRDefault="003814B5" w:rsidP="000F42FD">
            <w:pPr>
              <w:rPr>
                <w:sz w:val="28"/>
                <w:szCs w:val="28"/>
              </w:rPr>
            </w:pPr>
          </w:p>
        </w:tc>
      </w:tr>
      <w:tr w:rsidR="003814B5" w:rsidRPr="000F42FD" w14:paraId="28A1328C" w14:textId="77777777" w:rsidTr="00511576">
        <w:tc>
          <w:tcPr>
            <w:tcW w:w="739" w:type="dxa"/>
            <w:gridSpan w:val="2"/>
            <w:vMerge/>
            <w:shd w:val="clear" w:color="auto" w:fill="auto"/>
            <w:tcMar>
              <w:top w:w="0" w:type="dxa"/>
              <w:left w:w="149" w:type="dxa"/>
              <w:bottom w:w="0" w:type="dxa"/>
              <w:right w:w="149" w:type="dxa"/>
            </w:tcMar>
            <w:hideMark/>
          </w:tcPr>
          <w:p w14:paraId="4F26FFEB" w14:textId="77777777" w:rsidR="003814B5" w:rsidRPr="000F42FD" w:rsidRDefault="003814B5" w:rsidP="000F42FD">
            <w:pPr>
              <w:rPr>
                <w:sz w:val="28"/>
                <w:szCs w:val="28"/>
              </w:rPr>
            </w:pPr>
          </w:p>
        </w:tc>
        <w:tc>
          <w:tcPr>
            <w:tcW w:w="3562" w:type="dxa"/>
            <w:gridSpan w:val="13"/>
            <w:shd w:val="clear" w:color="auto" w:fill="auto"/>
            <w:tcMar>
              <w:top w:w="0" w:type="dxa"/>
              <w:left w:w="149" w:type="dxa"/>
              <w:bottom w:w="0" w:type="dxa"/>
              <w:right w:w="149" w:type="dxa"/>
            </w:tcMar>
            <w:hideMark/>
          </w:tcPr>
          <w:p w14:paraId="2634BFAD" w14:textId="77777777"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Дополнительная информация:</w:t>
            </w:r>
          </w:p>
        </w:tc>
        <w:tc>
          <w:tcPr>
            <w:tcW w:w="5035" w:type="dxa"/>
            <w:gridSpan w:val="17"/>
            <w:shd w:val="clear" w:color="auto" w:fill="auto"/>
            <w:tcMar>
              <w:top w:w="0" w:type="dxa"/>
              <w:left w:w="149" w:type="dxa"/>
              <w:bottom w:w="0" w:type="dxa"/>
              <w:right w:w="149" w:type="dxa"/>
            </w:tcMar>
            <w:hideMark/>
          </w:tcPr>
          <w:p w14:paraId="50AA1980" w14:textId="77777777" w:rsidR="003814B5" w:rsidRPr="000F42FD" w:rsidRDefault="003814B5" w:rsidP="000F42FD">
            <w:pPr>
              <w:rPr>
                <w:sz w:val="28"/>
                <w:szCs w:val="28"/>
              </w:rPr>
            </w:pPr>
          </w:p>
        </w:tc>
      </w:tr>
      <w:tr w:rsidR="003814B5" w:rsidRPr="000F42FD" w14:paraId="323667A9" w14:textId="77777777" w:rsidTr="00511576">
        <w:tc>
          <w:tcPr>
            <w:tcW w:w="739" w:type="dxa"/>
            <w:gridSpan w:val="2"/>
            <w:vMerge/>
            <w:shd w:val="clear" w:color="auto" w:fill="auto"/>
            <w:tcMar>
              <w:top w:w="0" w:type="dxa"/>
              <w:left w:w="149" w:type="dxa"/>
              <w:bottom w:w="0" w:type="dxa"/>
              <w:right w:w="149" w:type="dxa"/>
            </w:tcMar>
            <w:hideMark/>
          </w:tcPr>
          <w:p w14:paraId="7879AAF9" w14:textId="77777777" w:rsidR="003814B5" w:rsidRPr="000F42FD" w:rsidRDefault="003814B5" w:rsidP="000F42FD">
            <w:pPr>
              <w:rPr>
                <w:sz w:val="28"/>
                <w:szCs w:val="28"/>
              </w:rPr>
            </w:pPr>
          </w:p>
        </w:tc>
        <w:tc>
          <w:tcPr>
            <w:tcW w:w="8597" w:type="dxa"/>
            <w:gridSpan w:val="30"/>
            <w:shd w:val="clear" w:color="auto" w:fill="auto"/>
            <w:tcMar>
              <w:top w:w="0" w:type="dxa"/>
              <w:left w:w="149" w:type="dxa"/>
              <w:bottom w:w="0" w:type="dxa"/>
              <w:right w:w="149" w:type="dxa"/>
            </w:tcMar>
            <w:hideMark/>
          </w:tcPr>
          <w:p w14:paraId="6EA1047F" w14:textId="77777777" w:rsidR="003814B5" w:rsidRPr="00463F60" w:rsidRDefault="003814B5" w:rsidP="000F42FD">
            <w:pPr>
              <w:pStyle w:val="formattext"/>
              <w:spacing w:before="0" w:beforeAutospacing="0" w:after="0" w:afterAutospacing="0"/>
              <w:textAlignment w:val="baseline"/>
              <w:rPr>
                <w:sz w:val="28"/>
                <w:szCs w:val="28"/>
              </w:rPr>
            </w:pPr>
            <w:r w:rsidRPr="00463F60">
              <w:rPr>
                <w:sz w:val="28"/>
                <w:szCs w:val="28"/>
                <w:bdr w:val="none" w:sz="0" w:space="0" w:color="auto" w:frame="1"/>
              </w:rPr>
              <w:t>В связи с:</w:t>
            </w:r>
          </w:p>
        </w:tc>
      </w:tr>
      <w:tr w:rsidR="003814B5" w:rsidRPr="000F42FD" w14:paraId="4720B0D4" w14:textId="77777777" w:rsidTr="00511576">
        <w:tc>
          <w:tcPr>
            <w:tcW w:w="739" w:type="dxa"/>
            <w:gridSpan w:val="2"/>
            <w:vMerge/>
            <w:shd w:val="clear" w:color="auto" w:fill="auto"/>
            <w:tcMar>
              <w:top w:w="0" w:type="dxa"/>
              <w:left w:w="149" w:type="dxa"/>
              <w:bottom w:w="0" w:type="dxa"/>
              <w:right w:w="149" w:type="dxa"/>
            </w:tcMar>
            <w:hideMark/>
          </w:tcPr>
          <w:p w14:paraId="6C338B0B" w14:textId="77777777" w:rsidR="003814B5" w:rsidRPr="000F42FD" w:rsidRDefault="003814B5" w:rsidP="000F42FD">
            <w:pPr>
              <w:rPr>
                <w:sz w:val="28"/>
                <w:szCs w:val="28"/>
              </w:rPr>
            </w:pPr>
          </w:p>
        </w:tc>
        <w:tc>
          <w:tcPr>
            <w:tcW w:w="8597" w:type="dxa"/>
            <w:gridSpan w:val="30"/>
            <w:shd w:val="clear" w:color="auto" w:fill="auto"/>
            <w:tcMar>
              <w:top w:w="0" w:type="dxa"/>
              <w:left w:w="149" w:type="dxa"/>
              <w:bottom w:w="0" w:type="dxa"/>
              <w:right w:w="149" w:type="dxa"/>
            </w:tcMar>
            <w:hideMark/>
          </w:tcPr>
          <w:p w14:paraId="52169360" w14:textId="77777777"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814B5" w:rsidRPr="000F42FD" w14:paraId="562BD1AC" w14:textId="77777777" w:rsidTr="00511576">
        <w:tc>
          <w:tcPr>
            <w:tcW w:w="739" w:type="dxa"/>
            <w:gridSpan w:val="2"/>
            <w:vMerge/>
            <w:shd w:val="clear" w:color="auto" w:fill="auto"/>
            <w:tcMar>
              <w:top w:w="0" w:type="dxa"/>
              <w:left w:w="149" w:type="dxa"/>
              <w:bottom w:w="0" w:type="dxa"/>
              <w:right w:w="149" w:type="dxa"/>
            </w:tcMar>
            <w:hideMark/>
          </w:tcPr>
          <w:p w14:paraId="4C2C7E85" w14:textId="77777777" w:rsidR="003814B5" w:rsidRPr="000F42FD" w:rsidRDefault="003814B5" w:rsidP="000F42FD">
            <w:pPr>
              <w:rPr>
                <w:sz w:val="28"/>
                <w:szCs w:val="28"/>
              </w:rPr>
            </w:pPr>
          </w:p>
        </w:tc>
        <w:tc>
          <w:tcPr>
            <w:tcW w:w="8597" w:type="dxa"/>
            <w:gridSpan w:val="30"/>
            <w:shd w:val="clear" w:color="auto" w:fill="auto"/>
            <w:tcMar>
              <w:top w:w="0" w:type="dxa"/>
              <w:left w:w="149" w:type="dxa"/>
              <w:bottom w:w="0" w:type="dxa"/>
              <w:right w:w="149" w:type="dxa"/>
            </w:tcMar>
            <w:hideMark/>
          </w:tcPr>
          <w:p w14:paraId="7EB739A8" w14:textId="0AA4901B" w:rsidR="003814B5" w:rsidRPr="000F42FD" w:rsidRDefault="003814B5" w:rsidP="00463F60">
            <w:pPr>
              <w:pStyle w:val="formattext"/>
              <w:spacing w:before="0" w:beforeAutospacing="0" w:after="0" w:afterAutospacing="0"/>
              <w:textAlignment w:val="baseline"/>
              <w:rPr>
                <w:sz w:val="28"/>
                <w:szCs w:val="28"/>
              </w:rPr>
            </w:pPr>
            <w:r w:rsidRPr="000F42FD">
              <w:rPr>
                <w:sz w:val="28"/>
                <w:szCs w:val="28"/>
              </w:rPr>
              <w:t xml:space="preserve">Исключением из Единого государственного реестра недвижимости указанных </w:t>
            </w:r>
            <w:r w:rsidRPr="00166A46">
              <w:rPr>
                <w:sz w:val="28"/>
                <w:szCs w:val="28"/>
                <w:shd w:val="clear" w:color="auto" w:fill="FFFFFF" w:themeFill="background1"/>
              </w:rPr>
              <w:t>в </w:t>
            </w:r>
            <w:hyperlink r:id="rId15" w:anchor="AAC0NS" w:history="1">
              <w:r w:rsidRPr="00166A46">
                <w:rPr>
                  <w:rStyle w:val="a3"/>
                  <w:rFonts w:eastAsia="Arial"/>
                  <w:color w:val="auto"/>
                  <w:sz w:val="28"/>
                  <w:szCs w:val="28"/>
                  <w:u w:val="none"/>
                  <w:shd w:val="clear" w:color="auto" w:fill="FFFFFF" w:themeFill="background1"/>
                </w:rPr>
                <w:t xml:space="preserve">части 7 статьи 72 Федерального закона </w:t>
              </w:r>
              <w:r>
                <w:rPr>
                  <w:rStyle w:val="a3"/>
                  <w:rFonts w:eastAsia="Arial"/>
                  <w:color w:val="auto"/>
                  <w:sz w:val="28"/>
                  <w:szCs w:val="28"/>
                  <w:u w:val="none"/>
                  <w:shd w:val="clear" w:color="auto" w:fill="FFFFFF" w:themeFill="background1"/>
                </w:rPr>
                <w:t>«</w:t>
              </w:r>
              <w:r w:rsidRPr="00166A46">
                <w:rPr>
                  <w:rStyle w:val="a3"/>
                  <w:rFonts w:eastAsia="Arial"/>
                  <w:color w:val="auto"/>
                  <w:sz w:val="28"/>
                  <w:szCs w:val="28"/>
                  <w:u w:val="none"/>
                  <w:shd w:val="clear" w:color="auto" w:fill="FFFFFF" w:themeFill="background1"/>
                </w:rPr>
                <w:t>О государственной регистрации недвижимости</w:t>
              </w:r>
            </w:hyperlink>
            <w:r>
              <w:rPr>
                <w:rStyle w:val="a3"/>
                <w:rFonts w:eastAsia="Arial"/>
                <w:color w:val="auto"/>
                <w:sz w:val="28"/>
                <w:szCs w:val="28"/>
                <w:u w:val="none"/>
                <w:shd w:val="clear" w:color="auto" w:fill="FFFFFF" w:themeFill="background1"/>
              </w:rPr>
              <w:t>»</w:t>
            </w:r>
            <w:r w:rsidRPr="000F42FD">
              <w:rPr>
                <w:sz w:val="28"/>
                <w:szCs w:val="28"/>
              </w:rPr>
              <w:t> сведений об объекте недвижимости, являющемся объектом адресации</w:t>
            </w:r>
          </w:p>
        </w:tc>
      </w:tr>
      <w:tr w:rsidR="003814B5" w:rsidRPr="000F42FD" w14:paraId="756CD989" w14:textId="77777777" w:rsidTr="00511576">
        <w:tc>
          <w:tcPr>
            <w:tcW w:w="739" w:type="dxa"/>
            <w:gridSpan w:val="2"/>
            <w:vMerge/>
            <w:shd w:val="clear" w:color="auto" w:fill="auto"/>
            <w:tcMar>
              <w:top w:w="0" w:type="dxa"/>
              <w:left w:w="149" w:type="dxa"/>
              <w:bottom w:w="0" w:type="dxa"/>
              <w:right w:w="149" w:type="dxa"/>
            </w:tcMar>
            <w:hideMark/>
          </w:tcPr>
          <w:p w14:paraId="6A17A633" w14:textId="77777777" w:rsidR="003814B5" w:rsidRPr="000F42FD" w:rsidRDefault="003814B5" w:rsidP="000F42FD">
            <w:pPr>
              <w:rPr>
                <w:sz w:val="28"/>
                <w:szCs w:val="28"/>
              </w:rPr>
            </w:pPr>
          </w:p>
        </w:tc>
        <w:tc>
          <w:tcPr>
            <w:tcW w:w="402" w:type="dxa"/>
            <w:gridSpan w:val="3"/>
            <w:shd w:val="clear" w:color="auto" w:fill="auto"/>
            <w:tcMar>
              <w:top w:w="0" w:type="dxa"/>
              <w:left w:w="149" w:type="dxa"/>
              <w:bottom w:w="0" w:type="dxa"/>
              <w:right w:w="149" w:type="dxa"/>
            </w:tcMar>
            <w:hideMark/>
          </w:tcPr>
          <w:p w14:paraId="284FCFE4" w14:textId="77777777" w:rsidR="003814B5" w:rsidRPr="000F42FD" w:rsidRDefault="003814B5" w:rsidP="000F42FD">
            <w:pPr>
              <w:rPr>
                <w:sz w:val="28"/>
                <w:szCs w:val="28"/>
              </w:rPr>
            </w:pPr>
          </w:p>
        </w:tc>
        <w:tc>
          <w:tcPr>
            <w:tcW w:w="8195" w:type="dxa"/>
            <w:gridSpan w:val="27"/>
            <w:shd w:val="clear" w:color="auto" w:fill="auto"/>
            <w:tcMar>
              <w:top w:w="0" w:type="dxa"/>
              <w:left w:w="149" w:type="dxa"/>
              <w:bottom w:w="0" w:type="dxa"/>
              <w:right w:w="149" w:type="dxa"/>
            </w:tcMar>
            <w:hideMark/>
          </w:tcPr>
          <w:p w14:paraId="18E71DBF" w14:textId="77777777"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Присвоением объекту адресации нового адреса</w:t>
            </w:r>
          </w:p>
        </w:tc>
      </w:tr>
      <w:tr w:rsidR="003814B5" w:rsidRPr="000F42FD" w14:paraId="0D98EE73" w14:textId="77777777" w:rsidTr="00511576">
        <w:tc>
          <w:tcPr>
            <w:tcW w:w="739" w:type="dxa"/>
            <w:gridSpan w:val="2"/>
            <w:vMerge/>
            <w:shd w:val="clear" w:color="auto" w:fill="auto"/>
            <w:tcMar>
              <w:top w:w="0" w:type="dxa"/>
              <w:left w:w="149" w:type="dxa"/>
              <w:bottom w:w="0" w:type="dxa"/>
              <w:right w:w="149" w:type="dxa"/>
            </w:tcMar>
            <w:hideMark/>
          </w:tcPr>
          <w:p w14:paraId="6BE262F7" w14:textId="77777777" w:rsidR="003814B5" w:rsidRPr="000F42FD" w:rsidRDefault="003814B5" w:rsidP="000F42FD">
            <w:pPr>
              <w:rPr>
                <w:sz w:val="28"/>
                <w:szCs w:val="28"/>
              </w:rPr>
            </w:pPr>
          </w:p>
        </w:tc>
        <w:tc>
          <w:tcPr>
            <w:tcW w:w="3562" w:type="dxa"/>
            <w:gridSpan w:val="13"/>
            <w:shd w:val="clear" w:color="auto" w:fill="auto"/>
            <w:tcMar>
              <w:top w:w="0" w:type="dxa"/>
              <w:left w:w="149" w:type="dxa"/>
              <w:bottom w:w="0" w:type="dxa"/>
              <w:right w:w="149" w:type="dxa"/>
            </w:tcMar>
            <w:hideMark/>
          </w:tcPr>
          <w:p w14:paraId="66FB83DB" w14:textId="77777777"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Дополнительная информация:</w:t>
            </w:r>
          </w:p>
        </w:tc>
        <w:tc>
          <w:tcPr>
            <w:tcW w:w="5035" w:type="dxa"/>
            <w:gridSpan w:val="17"/>
            <w:shd w:val="clear" w:color="auto" w:fill="auto"/>
            <w:tcMar>
              <w:top w:w="0" w:type="dxa"/>
              <w:left w:w="149" w:type="dxa"/>
              <w:bottom w:w="0" w:type="dxa"/>
              <w:right w:w="149" w:type="dxa"/>
            </w:tcMar>
            <w:hideMark/>
          </w:tcPr>
          <w:p w14:paraId="59FE5893" w14:textId="77777777" w:rsidR="003814B5" w:rsidRPr="000F42FD" w:rsidRDefault="003814B5" w:rsidP="000F42FD">
            <w:pPr>
              <w:rPr>
                <w:sz w:val="28"/>
                <w:szCs w:val="28"/>
              </w:rPr>
            </w:pPr>
          </w:p>
        </w:tc>
      </w:tr>
      <w:tr w:rsidR="00C77C04" w:rsidRPr="000F42FD" w14:paraId="7E43FA3B" w14:textId="77777777" w:rsidTr="00511576">
        <w:tc>
          <w:tcPr>
            <w:tcW w:w="6021" w:type="dxa"/>
            <w:gridSpan w:val="24"/>
            <w:shd w:val="clear" w:color="auto" w:fill="auto"/>
            <w:tcMar>
              <w:top w:w="0" w:type="dxa"/>
              <w:left w:w="149" w:type="dxa"/>
              <w:bottom w:w="0" w:type="dxa"/>
              <w:right w:w="149" w:type="dxa"/>
            </w:tcMar>
            <w:hideMark/>
          </w:tcPr>
          <w:p w14:paraId="1FEAABF0" w14:textId="77777777" w:rsidR="00C77C04" w:rsidRPr="000F42FD" w:rsidRDefault="00C77C04" w:rsidP="000F42FD">
            <w:pPr>
              <w:rPr>
                <w:sz w:val="28"/>
                <w:szCs w:val="28"/>
              </w:rPr>
            </w:pPr>
          </w:p>
        </w:tc>
        <w:tc>
          <w:tcPr>
            <w:tcW w:w="1508" w:type="dxa"/>
            <w:gridSpan w:val="5"/>
            <w:shd w:val="clear" w:color="auto" w:fill="auto"/>
            <w:tcMar>
              <w:top w:w="0" w:type="dxa"/>
              <w:left w:w="149" w:type="dxa"/>
              <w:bottom w:w="0" w:type="dxa"/>
              <w:right w:w="149" w:type="dxa"/>
            </w:tcMar>
            <w:hideMark/>
          </w:tcPr>
          <w:p w14:paraId="018AE94A" w14:textId="77777777" w:rsidR="00511576" w:rsidRDefault="00C77C04" w:rsidP="000F42FD">
            <w:pPr>
              <w:pStyle w:val="formattext"/>
              <w:spacing w:before="0" w:beforeAutospacing="0" w:after="0" w:afterAutospacing="0"/>
              <w:textAlignment w:val="baseline"/>
              <w:rPr>
                <w:sz w:val="28"/>
                <w:szCs w:val="28"/>
              </w:rPr>
            </w:pPr>
            <w:r w:rsidRPr="000F42FD">
              <w:rPr>
                <w:sz w:val="28"/>
                <w:szCs w:val="28"/>
              </w:rPr>
              <w:t>Лист</w:t>
            </w:r>
          </w:p>
          <w:p w14:paraId="031B683F" w14:textId="492468D7" w:rsidR="00C77C04" w:rsidRDefault="00511576" w:rsidP="000F42FD">
            <w:pPr>
              <w:pStyle w:val="formattext"/>
              <w:spacing w:before="0" w:beforeAutospacing="0" w:after="0" w:afterAutospacing="0"/>
              <w:textAlignment w:val="baseline"/>
              <w:rPr>
                <w:sz w:val="28"/>
                <w:szCs w:val="28"/>
              </w:rPr>
            </w:pPr>
            <w:r>
              <w:rPr>
                <w:sz w:val="28"/>
                <w:szCs w:val="28"/>
              </w:rPr>
              <w:t>№</w:t>
            </w:r>
          </w:p>
          <w:p w14:paraId="08D2DC40" w14:textId="1ACE9AF5" w:rsidR="00511576" w:rsidRPr="000F42FD" w:rsidRDefault="00511576" w:rsidP="000F42FD">
            <w:pPr>
              <w:pStyle w:val="formattext"/>
              <w:spacing w:before="0" w:beforeAutospacing="0" w:after="0" w:afterAutospacing="0"/>
              <w:textAlignment w:val="baseline"/>
              <w:rPr>
                <w:sz w:val="28"/>
                <w:szCs w:val="28"/>
              </w:rPr>
            </w:pPr>
          </w:p>
        </w:tc>
        <w:tc>
          <w:tcPr>
            <w:tcW w:w="1807" w:type="dxa"/>
            <w:gridSpan w:val="3"/>
            <w:shd w:val="clear" w:color="auto" w:fill="auto"/>
            <w:tcMar>
              <w:top w:w="0" w:type="dxa"/>
              <w:left w:w="149" w:type="dxa"/>
              <w:bottom w:w="0" w:type="dxa"/>
              <w:right w:w="149" w:type="dxa"/>
            </w:tcMar>
            <w:hideMark/>
          </w:tcPr>
          <w:p w14:paraId="1C58305C" w14:textId="37BC1240"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Всего листо</w:t>
            </w:r>
            <w:r w:rsidR="00511576">
              <w:rPr>
                <w:sz w:val="28"/>
                <w:szCs w:val="28"/>
              </w:rPr>
              <w:t>в</w:t>
            </w:r>
          </w:p>
        </w:tc>
      </w:tr>
      <w:tr w:rsidR="00786DF4" w:rsidRPr="000F42FD" w14:paraId="33365030" w14:textId="77777777" w:rsidTr="00511576">
        <w:tc>
          <w:tcPr>
            <w:tcW w:w="559" w:type="dxa"/>
            <w:vMerge w:val="restart"/>
            <w:shd w:val="clear" w:color="auto" w:fill="auto"/>
            <w:tcMar>
              <w:top w:w="0" w:type="dxa"/>
              <w:left w:w="149" w:type="dxa"/>
              <w:bottom w:w="0" w:type="dxa"/>
              <w:right w:w="149" w:type="dxa"/>
            </w:tcMar>
            <w:hideMark/>
          </w:tcPr>
          <w:p w14:paraId="10E3AE36" w14:textId="2CEAD209" w:rsidR="00786DF4" w:rsidRPr="00463F60" w:rsidRDefault="00786DF4" w:rsidP="000F42FD">
            <w:pPr>
              <w:pStyle w:val="formattext"/>
              <w:spacing w:before="0" w:beforeAutospacing="0" w:after="0" w:afterAutospacing="0"/>
              <w:textAlignment w:val="baseline"/>
              <w:rPr>
                <w:sz w:val="28"/>
                <w:szCs w:val="28"/>
              </w:rPr>
            </w:pPr>
            <w:r w:rsidRPr="00463F60">
              <w:rPr>
                <w:sz w:val="28"/>
                <w:szCs w:val="28"/>
                <w:bdr w:val="none" w:sz="0" w:space="0" w:color="auto" w:frame="1"/>
              </w:rPr>
              <w:t>4</w:t>
            </w:r>
            <w:r>
              <w:rPr>
                <w:sz w:val="28"/>
                <w:szCs w:val="28"/>
                <w:bdr w:val="none" w:sz="0" w:space="0" w:color="auto" w:frame="1"/>
              </w:rPr>
              <w:t>.</w:t>
            </w:r>
          </w:p>
        </w:tc>
        <w:tc>
          <w:tcPr>
            <w:tcW w:w="8777" w:type="dxa"/>
            <w:gridSpan w:val="31"/>
            <w:shd w:val="clear" w:color="auto" w:fill="auto"/>
            <w:tcMar>
              <w:top w:w="0" w:type="dxa"/>
              <w:left w:w="149" w:type="dxa"/>
              <w:bottom w:w="0" w:type="dxa"/>
              <w:right w:w="149" w:type="dxa"/>
            </w:tcMar>
            <w:hideMark/>
          </w:tcPr>
          <w:p w14:paraId="099EFC00" w14:textId="77777777" w:rsidR="00786DF4" w:rsidRPr="00463F60" w:rsidRDefault="00786DF4" w:rsidP="000F42FD">
            <w:pPr>
              <w:pStyle w:val="formattext"/>
              <w:spacing w:before="0" w:beforeAutospacing="0" w:after="0" w:afterAutospacing="0"/>
              <w:textAlignment w:val="baseline"/>
              <w:rPr>
                <w:sz w:val="28"/>
                <w:szCs w:val="28"/>
              </w:rPr>
            </w:pPr>
            <w:r w:rsidRPr="00463F60">
              <w:rPr>
                <w:sz w:val="28"/>
                <w:szCs w:val="28"/>
                <w:bdr w:val="none" w:sz="0" w:space="0" w:color="auto" w:frame="1"/>
              </w:rPr>
              <w:t>Собственник объекта адресации или лицо, обладающее иным вещным правом на объект адресации</w:t>
            </w:r>
          </w:p>
        </w:tc>
      </w:tr>
      <w:tr w:rsidR="00786DF4" w:rsidRPr="000F42FD" w14:paraId="4D329916" w14:textId="77777777" w:rsidTr="00511576">
        <w:tc>
          <w:tcPr>
            <w:tcW w:w="559" w:type="dxa"/>
            <w:vMerge/>
            <w:shd w:val="clear" w:color="auto" w:fill="auto"/>
            <w:tcMar>
              <w:top w:w="0" w:type="dxa"/>
              <w:left w:w="149" w:type="dxa"/>
              <w:bottom w:w="0" w:type="dxa"/>
              <w:right w:w="149" w:type="dxa"/>
            </w:tcMar>
            <w:hideMark/>
          </w:tcPr>
          <w:p w14:paraId="45AF0027" w14:textId="77777777" w:rsidR="00786DF4" w:rsidRPr="00463F60" w:rsidRDefault="00786DF4" w:rsidP="000F42FD">
            <w:pPr>
              <w:rPr>
                <w:sz w:val="28"/>
                <w:szCs w:val="28"/>
              </w:rPr>
            </w:pPr>
          </w:p>
        </w:tc>
        <w:tc>
          <w:tcPr>
            <w:tcW w:w="318" w:type="dxa"/>
            <w:gridSpan w:val="2"/>
            <w:vMerge w:val="restart"/>
            <w:shd w:val="clear" w:color="auto" w:fill="auto"/>
            <w:tcMar>
              <w:top w:w="0" w:type="dxa"/>
              <w:left w:w="149" w:type="dxa"/>
              <w:bottom w:w="0" w:type="dxa"/>
              <w:right w:w="149" w:type="dxa"/>
            </w:tcMar>
            <w:hideMark/>
          </w:tcPr>
          <w:p w14:paraId="20DBA634" w14:textId="77777777" w:rsidR="00786DF4" w:rsidRPr="00463F60" w:rsidRDefault="00786DF4" w:rsidP="000F42FD">
            <w:pPr>
              <w:rPr>
                <w:sz w:val="28"/>
                <w:szCs w:val="28"/>
              </w:rPr>
            </w:pPr>
          </w:p>
        </w:tc>
        <w:tc>
          <w:tcPr>
            <w:tcW w:w="8459" w:type="dxa"/>
            <w:gridSpan w:val="29"/>
            <w:shd w:val="clear" w:color="auto" w:fill="auto"/>
            <w:tcMar>
              <w:top w:w="0" w:type="dxa"/>
              <w:left w:w="149" w:type="dxa"/>
              <w:bottom w:w="0" w:type="dxa"/>
              <w:right w:w="149" w:type="dxa"/>
            </w:tcMar>
            <w:hideMark/>
          </w:tcPr>
          <w:p w14:paraId="2583D296" w14:textId="77777777" w:rsidR="00786DF4" w:rsidRPr="00463F60" w:rsidRDefault="00786DF4" w:rsidP="000F42FD">
            <w:pPr>
              <w:pStyle w:val="formattext"/>
              <w:spacing w:before="0" w:beforeAutospacing="0" w:after="0" w:afterAutospacing="0"/>
              <w:textAlignment w:val="baseline"/>
              <w:rPr>
                <w:sz w:val="28"/>
                <w:szCs w:val="28"/>
              </w:rPr>
            </w:pPr>
            <w:r w:rsidRPr="00463F60">
              <w:rPr>
                <w:sz w:val="28"/>
                <w:szCs w:val="28"/>
                <w:bdr w:val="none" w:sz="0" w:space="0" w:color="auto" w:frame="1"/>
              </w:rPr>
              <w:t>физическое лицо:</w:t>
            </w:r>
          </w:p>
        </w:tc>
      </w:tr>
      <w:tr w:rsidR="00786DF4" w:rsidRPr="000F42FD" w14:paraId="6E2C38F9" w14:textId="77777777" w:rsidTr="00511576">
        <w:tc>
          <w:tcPr>
            <w:tcW w:w="559" w:type="dxa"/>
            <w:vMerge/>
            <w:shd w:val="clear" w:color="auto" w:fill="auto"/>
            <w:tcMar>
              <w:top w:w="0" w:type="dxa"/>
              <w:left w:w="149" w:type="dxa"/>
              <w:bottom w:w="0" w:type="dxa"/>
              <w:right w:w="149" w:type="dxa"/>
            </w:tcMar>
            <w:hideMark/>
          </w:tcPr>
          <w:p w14:paraId="2927BD9B"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790DCD10"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2180E16A"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фамилия:</w:t>
            </w:r>
          </w:p>
        </w:tc>
        <w:tc>
          <w:tcPr>
            <w:tcW w:w="1893" w:type="dxa"/>
            <w:gridSpan w:val="10"/>
            <w:shd w:val="clear" w:color="auto" w:fill="auto"/>
            <w:tcMar>
              <w:top w:w="0" w:type="dxa"/>
              <w:left w:w="149" w:type="dxa"/>
              <w:bottom w:w="0" w:type="dxa"/>
              <w:right w:w="149" w:type="dxa"/>
            </w:tcMar>
            <w:hideMark/>
          </w:tcPr>
          <w:p w14:paraId="68546A0F"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имя (полностью):</w:t>
            </w:r>
          </w:p>
        </w:tc>
        <w:tc>
          <w:tcPr>
            <w:tcW w:w="1887" w:type="dxa"/>
            <w:gridSpan w:val="8"/>
            <w:shd w:val="clear" w:color="auto" w:fill="auto"/>
            <w:tcMar>
              <w:top w:w="0" w:type="dxa"/>
              <w:left w:w="149" w:type="dxa"/>
              <w:bottom w:w="0" w:type="dxa"/>
              <w:right w:w="149" w:type="dxa"/>
            </w:tcMar>
            <w:hideMark/>
          </w:tcPr>
          <w:p w14:paraId="0975B764"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отчество (полностью) (при наличии):</w:t>
            </w:r>
          </w:p>
        </w:tc>
        <w:tc>
          <w:tcPr>
            <w:tcW w:w="1725" w:type="dxa"/>
            <w:gridSpan w:val="2"/>
            <w:shd w:val="clear" w:color="auto" w:fill="auto"/>
            <w:tcMar>
              <w:top w:w="0" w:type="dxa"/>
              <w:left w:w="149" w:type="dxa"/>
              <w:bottom w:w="0" w:type="dxa"/>
              <w:right w:w="149" w:type="dxa"/>
            </w:tcMar>
            <w:hideMark/>
          </w:tcPr>
          <w:p w14:paraId="04092710"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ИНН (при наличии):</w:t>
            </w:r>
          </w:p>
        </w:tc>
      </w:tr>
      <w:tr w:rsidR="00786DF4" w:rsidRPr="000F42FD" w14:paraId="61835BA5" w14:textId="77777777" w:rsidTr="00511576">
        <w:tc>
          <w:tcPr>
            <w:tcW w:w="559" w:type="dxa"/>
            <w:vMerge/>
            <w:shd w:val="clear" w:color="auto" w:fill="auto"/>
            <w:tcMar>
              <w:top w:w="0" w:type="dxa"/>
              <w:left w:w="149" w:type="dxa"/>
              <w:bottom w:w="0" w:type="dxa"/>
              <w:right w:w="149" w:type="dxa"/>
            </w:tcMar>
            <w:hideMark/>
          </w:tcPr>
          <w:p w14:paraId="31929016"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161F24C"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0599364A" w14:textId="77777777" w:rsidR="00786DF4" w:rsidRPr="000F42FD" w:rsidRDefault="00786DF4" w:rsidP="000F42FD">
            <w:pPr>
              <w:rPr>
                <w:sz w:val="28"/>
                <w:szCs w:val="28"/>
              </w:rPr>
            </w:pPr>
          </w:p>
        </w:tc>
        <w:tc>
          <w:tcPr>
            <w:tcW w:w="1893" w:type="dxa"/>
            <w:gridSpan w:val="10"/>
            <w:shd w:val="clear" w:color="auto" w:fill="auto"/>
            <w:tcMar>
              <w:top w:w="0" w:type="dxa"/>
              <w:left w:w="149" w:type="dxa"/>
              <w:bottom w:w="0" w:type="dxa"/>
              <w:right w:w="149" w:type="dxa"/>
            </w:tcMar>
            <w:hideMark/>
          </w:tcPr>
          <w:p w14:paraId="61C45ED7" w14:textId="77777777" w:rsidR="00786DF4" w:rsidRPr="000F42FD" w:rsidRDefault="00786DF4" w:rsidP="000F42FD">
            <w:pPr>
              <w:rPr>
                <w:sz w:val="28"/>
                <w:szCs w:val="28"/>
              </w:rPr>
            </w:pPr>
          </w:p>
        </w:tc>
        <w:tc>
          <w:tcPr>
            <w:tcW w:w="1887" w:type="dxa"/>
            <w:gridSpan w:val="8"/>
            <w:shd w:val="clear" w:color="auto" w:fill="auto"/>
            <w:tcMar>
              <w:top w:w="0" w:type="dxa"/>
              <w:left w:w="149" w:type="dxa"/>
              <w:bottom w:w="0" w:type="dxa"/>
              <w:right w:w="149" w:type="dxa"/>
            </w:tcMar>
            <w:hideMark/>
          </w:tcPr>
          <w:p w14:paraId="45775385" w14:textId="77777777" w:rsidR="00786DF4" w:rsidRPr="000F42FD" w:rsidRDefault="00786DF4" w:rsidP="000F42FD">
            <w:pPr>
              <w:rPr>
                <w:sz w:val="28"/>
                <w:szCs w:val="28"/>
              </w:rPr>
            </w:pPr>
          </w:p>
        </w:tc>
        <w:tc>
          <w:tcPr>
            <w:tcW w:w="1725" w:type="dxa"/>
            <w:gridSpan w:val="2"/>
            <w:shd w:val="clear" w:color="auto" w:fill="auto"/>
            <w:tcMar>
              <w:top w:w="0" w:type="dxa"/>
              <w:left w:w="149" w:type="dxa"/>
              <w:bottom w:w="0" w:type="dxa"/>
              <w:right w:w="149" w:type="dxa"/>
            </w:tcMar>
            <w:hideMark/>
          </w:tcPr>
          <w:p w14:paraId="0DCBE0FF" w14:textId="77777777" w:rsidR="00786DF4" w:rsidRPr="000F42FD" w:rsidRDefault="00786DF4" w:rsidP="000F42FD">
            <w:pPr>
              <w:rPr>
                <w:sz w:val="28"/>
                <w:szCs w:val="28"/>
              </w:rPr>
            </w:pPr>
          </w:p>
        </w:tc>
      </w:tr>
      <w:tr w:rsidR="00786DF4" w:rsidRPr="000F42FD" w14:paraId="216873F7" w14:textId="77777777" w:rsidTr="00511576">
        <w:tc>
          <w:tcPr>
            <w:tcW w:w="559" w:type="dxa"/>
            <w:vMerge/>
            <w:shd w:val="clear" w:color="auto" w:fill="auto"/>
            <w:tcMar>
              <w:top w:w="0" w:type="dxa"/>
              <w:left w:w="149" w:type="dxa"/>
              <w:bottom w:w="0" w:type="dxa"/>
              <w:right w:w="149" w:type="dxa"/>
            </w:tcMar>
            <w:hideMark/>
          </w:tcPr>
          <w:p w14:paraId="075FADF3"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454CA59D"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287A57DF"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документ,</w:t>
            </w:r>
          </w:p>
        </w:tc>
        <w:tc>
          <w:tcPr>
            <w:tcW w:w="1893" w:type="dxa"/>
            <w:gridSpan w:val="10"/>
            <w:shd w:val="clear" w:color="auto" w:fill="auto"/>
            <w:tcMar>
              <w:top w:w="0" w:type="dxa"/>
              <w:left w:w="149" w:type="dxa"/>
              <w:bottom w:w="0" w:type="dxa"/>
              <w:right w:w="149" w:type="dxa"/>
            </w:tcMar>
            <w:hideMark/>
          </w:tcPr>
          <w:p w14:paraId="7889C5B3"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вид:</w:t>
            </w:r>
          </w:p>
        </w:tc>
        <w:tc>
          <w:tcPr>
            <w:tcW w:w="1887" w:type="dxa"/>
            <w:gridSpan w:val="8"/>
            <w:shd w:val="clear" w:color="auto" w:fill="auto"/>
            <w:tcMar>
              <w:top w:w="0" w:type="dxa"/>
              <w:left w:w="149" w:type="dxa"/>
              <w:bottom w:w="0" w:type="dxa"/>
              <w:right w:w="149" w:type="dxa"/>
            </w:tcMar>
            <w:hideMark/>
          </w:tcPr>
          <w:p w14:paraId="58724D00"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серия:</w:t>
            </w:r>
          </w:p>
        </w:tc>
        <w:tc>
          <w:tcPr>
            <w:tcW w:w="1725" w:type="dxa"/>
            <w:gridSpan w:val="2"/>
            <w:shd w:val="clear" w:color="auto" w:fill="auto"/>
            <w:tcMar>
              <w:top w:w="0" w:type="dxa"/>
              <w:left w:w="149" w:type="dxa"/>
              <w:bottom w:w="0" w:type="dxa"/>
              <w:right w:w="149" w:type="dxa"/>
            </w:tcMar>
            <w:hideMark/>
          </w:tcPr>
          <w:p w14:paraId="3400E546"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номер:</w:t>
            </w:r>
          </w:p>
        </w:tc>
      </w:tr>
      <w:tr w:rsidR="00786DF4" w:rsidRPr="000F42FD" w14:paraId="14686C9C" w14:textId="77777777" w:rsidTr="00511576">
        <w:tc>
          <w:tcPr>
            <w:tcW w:w="559" w:type="dxa"/>
            <w:vMerge/>
            <w:shd w:val="clear" w:color="auto" w:fill="auto"/>
            <w:tcMar>
              <w:top w:w="0" w:type="dxa"/>
              <w:left w:w="149" w:type="dxa"/>
              <w:bottom w:w="0" w:type="dxa"/>
              <w:right w:w="149" w:type="dxa"/>
            </w:tcMar>
            <w:hideMark/>
          </w:tcPr>
          <w:p w14:paraId="3F3593C9"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36C3E600"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145B5509"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удостоверяющий</w:t>
            </w:r>
          </w:p>
        </w:tc>
        <w:tc>
          <w:tcPr>
            <w:tcW w:w="1893" w:type="dxa"/>
            <w:gridSpan w:val="10"/>
            <w:shd w:val="clear" w:color="auto" w:fill="auto"/>
            <w:tcMar>
              <w:top w:w="0" w:type="dxa"/>
              <w:left w:w="149" w:type="dxa"/>
              <w:bottom w:w="0" w:type="dxa"/>
              <w:right w:w="149" w:type="dxa"/>
            </w:tcMar>
            <w:hideMark/>
          </w:tcPr>
          <w:p w14:paraId="0ED9F53E" w14:textId="77777777" w:rsidR="00786DF4" w:rsidRPr="000F42FD" w:rsidRDefault="00786DF4" w:rsidP="000F42FD">
            <w:pPr>
              <w:rPr>
                <w:sz w:val="28"/>
                <w:szCs w:val="28"/>
              </w:rPr>
            </w:pPr>
          </w:p>
        </w:tc>
        <w:tc>
          <w:tcPr>
            <w:tcW w:w="1887" w:type="dxa"/>
            <w:gridSpan w:val="8"/>
            <w:shd w:val="clear" w:color="auto" w:fill="auto"/>
            <w:tcMar>
              <w:top w:w="0" w:type="dxa"/>
              <w:left w:w="149" w:type="dxa"/>
              <w:bottom w:w="0" w:type="dxa"/>
              <w:right w:w="149" w:type="dxa"/>
            </w:tcMar>
            <w:hideMark/>
          </w:tcPr>
          <w:p w14:paraId="5AA1FD20" w14:textId="77777777" w:rsidR="00786DF4" w:rsidRPr="000F42FD" w:rsidRDefault="00786DF4" w:rsidP="000F42FD">
            <w:pPr>
              <w:rPr>
                <w:sz w:val="28"/>
                <w:szCs w:val="28"/>
              </w:rPr>
            </w:pPr>
          </w:p>
        </w:tc>
        <w:tc>
          <w:tcPr>
            <w:tcW w:w="1725" w:type="dxa"/>
            <w:gridSpan w:val="2"/>
            <w:shd w:val="clear" w:color="auto" w:fill="auto"/>
            <w:tcMar>
              <w:top w:w="0" w:type="dxa"/>
              <w:left w:w="149" w:type="dxa"/>
              <w:bottom w:w="0" w:type="dxa"/>
              <w:right w:w="149" w:type="dxa"/>
            </w:tcMar>
            <w:hideMark/>
          </w:tcPr>
          <w:p w14:paraId="137897E8" w14:textId="77777777" w:rsidR="00786DF4" w:rsidRPr="000F42FD" w:rsidRDefault="00786DF4" w:rsidP="000F42FD">
            <w:pPr>
              <w:rPr>
                <w:sz w:val="28"/>
                <w:szCs w:val="28"/>
              </w:rPr>
            </w:pPr>
          </w:p>
        </w:tc>
      </w:tr>
      <w:tr w:rsidR="00786DF4" w:rsidRPr="000F42FD" w14:paraId="5328DFF1" w14:textId="77777777" w:rsidTr="00511576">
        <w:tc>
          <w:tcPr>
            <w:tcW w:w="559" w:type="dxa"/>
            <w:vMerge/>
            <w:shd w:val="clear" w:color="auto" w:fill="auto"/>
            <w:tcMar>
              <w:top w:w="0" w:type="dxa"/>
              <w:left w:w="149" w:type="dxa"/>
              <w:bottom w:w="0" w:type="dxa"/>
              <w:right w:w="149" w:type="dxa"/>
            </w:tcMar>
            <w:hideMark/>
          </w:tcPr>
          <w:p w14:paraId="051B6189"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7C9C7F57"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1ACE2B63"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личность:</w:t>
            </w:r>
          </w:p>
        </w:tc>
        <w:tc>
          <w:tcPr>
            <w:tcW w:w="1893" w:type="dxa"/>
            <w:gridSpan w:val="10"/>
            <w:shd w:val="clear" w:color="auto" w:fill="auto"/>
            <w:tcMar>
              <w:top w:w="0" w:type="dxa"/>
              <w:left w:w="149" w:type="dxa"/>
              <w:bottom w:w="0" w:type="dxa"/>
              <w:right w:w="149" w:type="dxa"/>
            </w:tcMar>
            <w:hideMark/>
          </w:tcPr>
          <w:p w14:paraId="72633553"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дата выдачи:</w:t>
            </w:r>
          </w:p>
        </w:tc>
        <w:tc>
          <w:tcPr>
            <w:tcW w:w="3612" w:type="dxa"/>
            <w:gridSpan w:val="10"/>
            <w:shd w:val="clear" w:color="auto" w:fill="auto"/>
            <w:tcMar>
              <w:top w:w="0" w:type="dxa"/>
              <w:left w:w="149" w:type="dxa"/>
              <w:bottom w:w="0" w:type="dxa"/>
              <w:right w:w="149" w:type="dxa"/>
            </w:tcMar>
            <w:hideMark/>
          </w:tcPr>
          <w:p w14:paraId="6301B27A"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кем выдан:</w:t>
            </w:r>
          </w:p>
        </w:tc>
      </w:tr>
      <w:tr w:rsidR="00786DF4" w:rsidRPr="000F42FD" w14:paraId="3F3A515C" w14:textId="77777777" w:rsidTr="00511576">
        <w:tc>
          <w:tcPr>
            <w:tcW w:w="559" w:type="dxa"/>
            <w:vMerge/>
            <w:shd w:val="clear" w:color="auto" w:fill="auto"/>
            <w:tcMar>
              <w:top w:w="0" w:type="dxa"/>
              <w:left w:w="149" w:type="dxa"/>
              <w:bottom w:w="0" w:type="dxa"/>
              <w:right w:w="149" w:type="dxa"/>
            </w:tcMar>
            <w:hideMark/>
          </w:tcPr>
          <w:p w14:paraId="6223F06C"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DF6F5EE"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36459496" w14:textId="77777777" w:rsidR="00786DF4" w:rsidRPr="000F42FD" w:rsidRDefault="00786DF4" w:rsidP="000F42FD">
            <w:pPr>
              <w:rPr>
                <w:sz w:val="28"/>
                <w:szCs w:val="28"/>
              </w:rPr>
            </w:pPr>
          </w:p>
        </w:tc>
        <w:tc>
          <w:tcPr>
            <w:tcW w:w="1893" w:type="dxa"/>
            <w:gridSpan w:val="10"/>
            <w:shd w:val="clear" w:color="auto" w:fill="auto"/>
            <w:tcMar>
              <w:top w:w="0" w:type="dxa"/>
              <w:left w:w="149" w:type="dxa"/>
              <w:bottom w:w="0" w:type="dxa"/>
              <w:right w:w="149" w:type="dxa"/>
            </w:tcMar>
            <w:hideMark/>
          </w:tcPr>
          <w:p w14:paraId="26621257" w14:textId="5E8BA59B" w:rsidR="00786DF4" w:rsidRPr="000F42FD" w:rsidRDefault="000013F0" w:rsidP="00DF503E">
            <w:pPr>
              <w:pStyle w:val="formattext"/>
              <w:spacing w:before="0" w:beforeAutospacing="0" w:after="0" w:afterAutospacing="0"/>
              <w:ind w:right="-374" w:hanging="161"/>
              <w:textAlignment w:val="baseline"/>
              <w:rPr>
                <w:sz w:val="28"/>
                <w:szCs w:val="28"/>
              </w:rPr>
            </w:pPr>
            <w:r>
              <w:rPr>
                <w:sz w:val="28"/>
                <w:szCs w:val="28"/>
              </w:rPr>
              <w:t xml:space="preserve">«   </w:t>
            </w:r>
            <w:r w:rsidR="00F92E72">
              <w:rPr>
                <w:sz w:val="28"/>
                <w:szCs w:val="28"/>
              </w:rPr>
              <w:t xml:space="preserve"> </w:t>
            </w:r>
            <w:r>
              <w:rPr>
                <w:sz w:val="28"/>
                <w:szCs w:val="28"/>
              </w:rPr>
              <w:t xml:space="preserve"> </w:t>
            </w:r>
            <w:r w:rsidR="00786DF4">
              <w:rPr>
                <w:sz w:val="28"/>
                <w:szCs w:val="28"/>
              </w:rPr>
              <w:t>»</w:t>
            </w:r>
            <w:r>
              <w:rPr>
                <w:sz w:val="28"/>
                <w:szCs w:val="28"/>
              </w:rPr>
              <w:t xml:space="preserve">              </w:t>
            </w:r>
            <w:r w:rsidR="00DF503E">
              <w:rPr>
                <w:sz w:val="28"/>
                <w:szCs w:val="28"/>
              </w:rPr>
              <w:t xml:space="preserve"> </w:t>
            </w:r>
            <w:r w:rsidR="00786DF4" w:rsidRPr="000F42FD">
              <w:rPr>
                <w:sz w:val="28"/>
                <w:szCs w:val="28"/>
              </w:rPr>
              <w:t>г</w:t>
            </w:r>
            <w:r w:rsidR="007D5845">
              <w:rPr>
                <w:sz w:val="28"/>
                <w:szCs w:val="28"/>
              </w:rPr>
              <w:t>.</w:t>
            </w:r>
            <w:r w:rsidR="00786DF4" w:rsidRPr="000F42FD">
              <w:rPr>
                <w:sz w:val="28"/>
                <w:szCs w:val="28"/>
              </w:rPr>
              <w:t>.</w:t>
            </w:r>
          </w:p>
        </w:tc>
        <w:tc>
          <w:tcPr>
            <w:tcW w:w="3612" w:type="dxa"/>
            <w:gridSpan w:val="10"/>
            <w:shd w:val="clear" w:color="auto" w:fill="auto"/>
            <w:tcMar>
              <w:top w:w="0" w:type="dxa"/>
              <w:left w:w="149" w:type="dxa"/>
              <w:bottom w:w="0" w:type="dxa"/>
              <w:right w:w="149" w:type="dxa"/>
            </w:tcMar>
            <w:hideMark/>
          </w:tcPr>
          <w:p w14:paraId="1B6650E6" w14:textId="77777777" w:rsidR="00786DF4" w:rsidRPr="000F42FD" w:rsidRDefault="00786DF4" w:rsidP="000F42FD">
            <w:pPr>
              <w:rPr>
                <w:sz w:val="28"/>
                <w:szCs w:val="28"/>
              </w:rPr>
            </w:pPr>
          </w:p>
        </w:tc>
      </w:tr>
      <w:tr w:rsidR="00786DF4" w:rsidRPr="000F42FD" w14:paraId="1C74320A" w14:textId="77777777" w:rsidTr="00511576">
        <w:tc>
          <w:tcPr>
            <w:tcW w:w="559" w:type="dxa"/>
            <w:vMerge/>
            <w:shd w:val="clear" w:color="auto" w:fill="auto"/>
            <w:tcMar>
              <w:top w:w="0" w:type="dxa"/>
              <w:left w:w="149" w:type="dxa"/>
              <w:bottom w:w="0" w:type="dxa"/>
              <w:right w:w="149" w:type="dxa"/>
            </w:tcMar>
            <w:hideMark/>
          </w:tcPr>
          <w:p w14:paraId="3B500D0A"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EDBFF2E"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08D96C32" w14:textId="77777777" w:rsidR="00786DF4" w:rsidRPr="000F42FD" w:rsidRDefault="00786DF4" w:rsidP="000F42FD">
            <w:pPr>
              <w:rPr>
                <w:sz w:val="28"/>
                <w:szCs w:val="28"/>
              </w:rPr>
            </w:pPr>
          </w:p>
        </w:tc>
        <w:tc>
          <w:tcPr>
            <w:tcW w:w="1893" w:type="dxa"/>
            <w:gridSpan w:val="10"/>
            <w:shd w:val="clear" w:color="auto" w:fill="auto"/>
            <w:tcMar>
              <w:top w:w="0" w:type="dxa"/>
              <w:left w:w="149" w:type="dxa"/>
              <w:bottom w:w="0" w:type="dxa"/>
              <w:right w:w="149" w:type="dxa"/>
            </w:tcMar>
            <w:hideMark/>
          </w:tcPr>
          <w:p w14:paraId="18185D9C" w14:textId="77777777" w:rsidR="00786DF4" w:rsidRPr="000F42FD" w:rsidRDefault="00786DF4" w:rsidP="000F42FD">
            <w:pPr>
              <w:rPr>
                <w:sz w:val="28"/>
                <w:szCs w:val="28"/>
              </w:rPr>
            </w:pPr>
          </w:p>
        </w:tc>
        <w:tc>
          <w:tcPr>
            <w:tcW w:w="3612" w:type="dxa"/>
            <w:gridSpan w:val="10"/>
            <w:shd w:val="clear" w:color="auto" w:fill="auto"/>
            <w:tcMar>
              <w:top w:w="0" w:type="dxa"/>
              <w:left w:w="149" w:type="dxa"/>
              <w:bottom w:w="0" w:type="dxa"/>
              <w:right w:w="149" w:type="dxa"/>
            </w:tcMar>
            <w:hideMark/>
          </w:tcPr>
          <w:p w14:paraId="79CBD9EC" w14:textId="77777777" w:rsidR="00786DF4" w:rsidRPr="000F42FD" w:rsidRDefault="00786DF4" w:rsidP="000F42FD">
            <w:pPr>
              <w:rPr>
                <w:sz w:val="28"/>
                <w:szCs w:val="28"/>
              </w:rPr>
            </w:pPr>
          </w:p>
        </w:tc>
      </w:tr>
      <w:tr w:rsidR="00786DF4" w:rsidRPr="000F42FD" w14:paraId="6CD5605F" w14:textId="77777777" w:rsidTr="00511576">
        <w:tc>
          <w:tcPr>
            <w:tcW w:w="559" w:type="dxa"/>
            <w:vMerge/>
            <w:shd w:val="clear" w:color="auto" w:fill="auto"/>
            <w:tcMar>
              <w:top w:w="0" w:type="dxa"/>
              <w:left w:w="149" w:type="dxa"/>
              <w:bottom w:w="0" w:type="dxa"/>
              <w:right w:w="149" w:type="dxa"/>
            </w:tcMar>
            <w:hideMark/>
          </w:tcPr>
          <w:p w14:paraId="30B0747D"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2EC061BF"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2572AC7D"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почтовый адрес:</w:t>
            </w:r>
          </w:p>
        </w:tc>
        <w:tc>
          <w:tcPr>
            <w:tcW w:w="2272" w:type="dxa"/>
            <w:gridSpan w:val="13"/>
            <w:shd w:val="clear" w:color="auto" w:fill="auto"/>
            <w:tcMar>
              <w:top w:w="0" w:type="dxa"/>
              <w:left w:w="149" w:type="dxa"/>
              <w:bottom w:w="0" w:type="dxa"/>
              <w:right w:w="149" w:type="dxa"/>
            </w:tcMar>
            <w:hideMark/>
          </w:tcPr>
          <w:p w14:paraId="3B4FF18E"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телефон для связи:</w:t>
            </w:r>
          </w:p>
        </w:tc>
        <w:tc>
          <w:tcPr>
            <w:tcW w:w="3233" w:type="dxa"/>
            <w:gridSpan w:val="7"/>
            <w:shd w:val="clear" w:color="auto" w:fill="auto"/>
            <w:tcMar>
              <w:top w:w="0" w:type="dxa"/>
              <w:left w:w="149" w:type="dxa"/>
              <w:bottom w:w="0" w:type="dxa"/>
              <w:right w:w="149" w:type="dxa"/>
            </w:tcMar>
            <w:hideMark/>
          </w:tcPr>
          <w:p w14:paraId="04F2ACA1"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адрес электронной почты (при наличии):</w:t>
            </w:r>
          </w:p>
        </w:tc>
      </w:tr>
      <w:tr w:rsidR="00786DF4" w:rsidRPr="000F42FD" w14:paraId="12B290A1" w14:textId="77777777" w:rsidTr="00511576">
        <w:tc>
          <w:tcPr>
            <w:tcW w:w="559" w:type="dxa"/>
            <w:vMerge/>
            <w:shd w:val="clear" w:color="auto" w:fill="auto"/>
            <w:tcMar>
              <w:top w:w="0" w:type="dxa"/>
              <w:left w:w="149" w:type="dxa"/>
              <w:bottom w:w="0" w:type="dxa"/>
              <w:right w:w="149" w:type="dxa"/>
            </w:tcMar>
            <w:hideMark/>
          </w:tcPr>
          <w:p w14:paraId="50DF0C14"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BB13FB3"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09E5A00E" w14:textId="77777777" w:rsidR="00786DF4" w:rsidRPr="000F42FD" w:rsidRDefault="00786DF4" w:rsidP="000F42FD">
            <w:pPr>
              <w:rPr>
                <w:sz w:val="28"/>
                <w:szCs w:val="28"/>
              </w:rPr>
            </w:pPr>
          </w:p>
        </w:tc>
        <w:tc>
          <w:tcPr>
            <w:tcW w:w="2272" w:type="dxa"/>
            <w:gridSpan w:val="13"/>
            <w:shd w:val="clear" w:color="auto" w:fill="auto"/>
            <w:tcMar>
              <w:top w:w="0" w:type="dxa"/>
              <w:left w:w="149" w:type="dxa"/>
              <w:bottom w:w="0" w:type="dxa"/>
              <w:right w:w="149" w:type="dxa"/>
            </w:tcMar>
            <w:hideMark/>
          </w:tcPr>
          <w:p w14:paraId="4939ED76" w14:textId="77777777" w:rsidR="00786DF4" w:rsidRPr="000F42FD" w:rsidRDefault="00786DF4" w:rsidP="000F42FD">
            <w:pPr>
              <w:rPr>
                <w:sz w:val="28"/>
                <w:szCs w:val="28"/>
              </w:rPr>
            </w:pPr>
          </w:p>
        </w:tc>
        <w:tc>
          <w:tcPr>
            <w:tcW w:w="3233" w:type="dxa"/>
            <w:gridSpan w:val="7"/>
            <w:shd w:val="clear" w:color="auto" w:fill="auto"/>
            <w:tcMar>
              <w:top w:w="0" w:type="dxa"/>
              <w:left w:w="149" w:type="dxa"/>
              <w:bottom w:w="0" w:type="dxa"/>
              <w:right w:w="149" w:type="dxa"/>
            </w:tcMar>
            <w:hideMark/>
          </w:tcPr>
          <w:p w14:paraId="4E57A06F" w14:textId="77777777" w:rsidR="00786DF4" w:rsidRPr="000F42FD" w:rsidRDefault="00786DF4" w:rsidP="000F42FD">
            <w:pPr>
              <w:rPr>
                <w:sz w:val="28"/>
                <w:szCs w:val="28"/>
              </w:rPr>
            </w:pPr>
          </w:p>
        </w:tc>
      </w:tr>
      <w:tr w:rsidR="00786DF4" w:rsidRPr="000F42FD" w14:paraId="16A05696" w14:textId="77777777" w:rsidTr="00511576">
        <w:tc>
          <w:tcPr>
            <w:tcW w:w="559" w:type="dxa"/>
            <w:vMerge/>
            <w:shd w:val="clear" w:color="auto" w:fill="auto"/>
            <w:tcMar>
              <w:top w:w="0" w:type="dxa"/>
              <w:left w:w="149" w:type="dxa"/>
              <w:bottom w:w="0" w:type="dxa"/>
              <w:right w:w="149" w:type="dxa"/>
            </w:tcMar>
            <w:hideMark/>
          </w:tcPr>
          <w:p w14:paraId="67631CD8"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7060D931"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4E792429" w14:textId="77777777" w:rsidR="00786DF4" w:rsidRPr="000F42FD" w:rsidRDefault="00786DF4" w:rsidP="000F42FD">
            <w:pPr>
              <w:rPr>
                <w:sz w:val="28"/>
                <w:szCs w:val="28"/>
              </w:rPr>
            </w:pPr>
          </w:p>
        </w:tc>
        <w:tc>
          <w:tcPr>
            <w:tcW w:w="2272" w:type="dxa"/>
            <w:gridSpan w:val="13"/>
            <w:shd w:val="clear" w:color="auto" w:fill="auto"/>
            <w:tcMar>
              <w:top w:w="0" w:type="dxa"/>
              <w:left w:w="149" w:type="dxa"/>
              <w:bottom w:w="0" w:type="dxa"/>
              <w:right w:w="149" w:type="dxa"/>
            </w:tcMar>
            <w:hideMark/>
          </w:tcPr>
          <w:p w14:paraId="186D2060" w14:textId="77777777" w:rsidR="00786DF4" w:rsidRPr="000F42FD" w:rsidRDefault="00786DF4" w:rsidP="000F42FD">
            <w:pPr>
              <w:rPr>
                <w:sz w:val="28"/>
                <w:szCs w:val="28"/>
              </w:rPr>
            </w:pPr>
          </w:p>
        </w:tc>
        <w:tc>
          <w:tcPr>
            <w:tcW w:w="3233" w:type="dxa"/>
            <w:gridSpan w:val="7"/>
            <w:shd w:val="clear" w:color="auto" w:fill="auto"/>
            <w:tcMar>
              <w:top w:w="0" w:type="dxa"/>
              <w:left w:w="149" w:type="dxa"/>
              <w:bottom w:w="0" w:type="dxa"/>
              <w:right w:w="149" w:type="dxa"/>
            </w:tcMar>
            <w:hideMark/>
          </w:tcPr>
          <w:p w14:paraId="2D7FB06F" w14:textId="77777777" w:rsidR="00786DF4" w:rsidRPr="000F42FD" w:rsidRDefault="00786DF4" w:rsidP="000F42FD">
            <w:pPr>
              <w:rPr>
                <w:sz w:val="28"/>
                <w:szCs w:val="28"/>
              </w:rPr>
            </w:pPr>
          </w:p>
        </w:tc>
      </w:tr>
      <w:tr w:rsidR="00786DF4" w:rsidRPr="000F42FD" w14:paraId="5ACFAAD5" w14:textId="77777777" w:rsidTr="00511576">
        <w:tc>
          <w:tcPr>
            <w:tcW w:w="559" w:type="dxa"/>
            <w:vMerge/>
            <w:shd w:val="clear" w:color="auto" w:fill="auto"/>
            <w:tcMar>
              <w:top w:w="0" w:type="dxa"/>
              <w:left w:w="149" w:type="dxa"/>
              <w:bottom w:w="0" w:type="dxa"/>
              <w:right w:w="149" w:type="dxa"/>
            </w:tcMar>
            <w:hideMark/>
          </w:tcPr>
          <w:p w14:paraId="20267E2E"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0493EE07" w14:textId="77777777" w:rsidR="00786DF4" w:rsidRPr="000F42FD" w:rsidRDefault="00786DF4" w:rsidP="000F42FD">
            <w:pPr>
              <w:rPr>
                <w:sz w:val="28"/>
                <w:szCs w:val="28"/>
              </w:rPr>
            </w:pPr>
          </w:p>
        </w:tc>
        <w:tc>
          <w:tcPr>
            <w:tcW w:w="8459" w:type="dxa"/>
            <w:gridSpan w:val="29"/>
            <w:shd w:val="clear" w:color="auto" w:fill="auto"/>
            <w:tcMar>
              <w:top w:w="0" w:type="dxa"/>
              <w:left w:w="149" w:type="dxa"/>
              <w:bottom w:w="0" w:type="dxa"/>
              <w:right w:w="149" w:type="dxa"/>
            </w:tcMar>
            <w:hideMark/>
          </w:tcPr>
          <w:p w14:paraId="3A1F38B8" w14:textId="77777777" w:rsidR="00786DF4" w:rsidRPr="00463F60" w:rsidRDefault="00786DF4" w:rsidP="000F42FD">
            <w:pPr>
              <w:pStyle w:val="formattext"/>
              <w:spacing w:before="0" w:beforeAutospacing="0" w:after="0" w:afterAutospacing="0"/>
              <w:textAlignment w:val="baseline"/>
              <w:rPr>
                <w:sz w:val="28"/>
                <w:szCs w:val="28"/>
              </w:rPr>
            </w:pPr>
            <w:r w:rsidRPr="00463F60">
              <w:rPr>
                <w:sz w:val="28"/>
                <w:szCs w:val="28"/>
                <w:bdr w:val="none" w:sz="0" w:space="0" w:color="auto" w:frame="1"/>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86DF4" w:rsidRPr="000F42FD" w14:paraId="1DDF780D" w14:textId="77777777" w:rsidTr="00511576">
        <w:tc>
          <w:tcPr>
            <w:tcW w:w="559" w:type="dxa"/>
            <w:vMerge/>
            <w:shd w:val="clear" w:color="auto" w:fill="auto"/>
            <w:tcMar>
              <w:top w:w="0" w:type="dxa"/>
              <w:left w:w="149" w:type="dxa"/>
              <w:bottom w:w="0" w:type="dxa"/>
              <w:right w:w="149" w:type="dxa"/>
            </w:tcMar>
            <w:hideMark/>
          </w:tcPr>
          <w:p w14:paraId="6BD98BDC"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4C49B510"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42B40C44"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полное наименование:</w:t>
            </w:r>
          </w:p>
        </w:tc>
        <w:tc>
          <w:tcPr>
            <w:tcW w:w="5505" w:type="dxa"/>
            <w:gridSpan w:val="20"/>
            <w:shd w:val="clear" w:color="auto" w:fill="auto"/>
            <w:tcMar>
              <w:top w:w="0" w:type="dxa"/>
              <w:left w:w="149" w:type="dxa"/>
              <w:bottom w:w="0" w:type="dxa"/>
              <w:right w:w="149" w:type="dxa"/>
            </w:tcMar>
            <w:hideMark/>
          </w:tcPr>
          <w:p w14:paraId="1047644C" w14:textId="77777777" w:rsidR="00786DF4" w:rsidRPr="000F42FD" w:rsidRDefault="00786DF4" w:rsidP="000F42FD">
            <w:pPr>
              <w:rPr>
                <w:sz w:val="28"/>
                <w:szCs w:val="28"/>
              </w:rPr>
            </w:pPr>
          </w:p>
        </w:tc>
      </w:tr>
      <w:tr w:rsidR="00786DF4" w:rsidRPr="000F42FD" w14:paraId="751A381D" w14:textId="77777777" w:rsidTr="00511576">
        <w:tc>
          <w:tcPr>
            <w:tcW w:w="559" w:type="dxa"/>
            <w:vMerge/>
            <w:shd w:val="clear" w:color="auto" w:fill="auto"/>
            <w:tcMar>
              <w:top w:w="0" w:type="dxa"/>
              <w:left w:w="149" w:type="dxa"/>
              <w:bottom w:w="0" w:type="dxa"/>
              <w:right w:w="149" w:type="dxa"/>
            </w:tcMar>
            <w:hideMark/>
          </w:tcPr>
          <w:p w14:paraId="210D464B"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7CE7B61B" w14:textId="77777777" w:rsidR="00786DF4" w:rsidRPr="000F42FD" w:rsidRDefault="00786DF4" w:rsidP="000F42FD">
            <w:pPr>
              <w:rPr>
                <w:sz w:val="28"/>
                <w:szCs w:val="28"/>
              </w:rPr>
            </w:pPr>
          </w:p>
        </w:tc>
        <w:tc>
          <w:tcPr>
            <w:tcW w:w="2954" w:type="dxa"/>
            <w:gridSpan w:val="9"/>
            <w:shd w:val="clear" w:color="auto" w:fill="auto"/>
            <w:tcMar>
              <w:top w:w="0" w:type="dxa"/>
              <w:left w:w="149" w:type="dxa"/>
              <w:bottom w:w="0" w:type="dxa"/>
              <w:right w:w="149" w:type="dxa"/>
            </w:tcMar>
            <w:hideMark/>
          </w:tcPr>
          <w:p w14:paraId="6042207E" w14:textId="77777777" w:rsidR="00786DF4" w:rsidRPr="000F42FD" w:rsidRDefault="00786DF4" w:rsidP="000F42FD">
            <w:pPr>
              <w:rPr>
                <w:sz w:val="28"/>
                <w:szCs w:val="28"/>
              </w:rPr>
            </w:pPr>
          </w:p>
        </w:tc>
        <w:tc>
          <w:tcPr>
            <w:tcW w:w="5505" w:type="dxa"/>
            <w:gridSpan w:val="20"/>
            <w:shd w:val="clear" w:color="auto" w:fill="auto"/>
            <w:tcMar>
              <w:top w:w="0" w:type="dxa"/>
              <w:left w:w="149" w:type="dxa"/>
              <w:bottom w:w="0" w:type="dxa"/>
              <w:right w:w="149" w:type="dxa"/>
            </w:tcMar>
            <w:hideMark/>
          </w:tcPr>
          <w:p w14:paraId="63E5772F" w14:textId="77777777" w:rsidR="00786DF4" w:rsidRPr="000F42FD" w:rsidRDefault="00786DF4" w:rsidP="000F42FD">
            <w:pPr>
              <w:rPr>
                <w:sz w:val="28"/>
                <w:szCs w:val="28"/>
              </w:rPr>
            </w:pPr>
          </w:p>
        </w:tc>
      </w:tr>
      <w:tr w:rsidR="00786DF4" w:rsidRPr="000F42FD" w14:paraId="33B26F4D" w14:textId="77777777" w:rsidTr="00511576">
        <w:tc>
          <w:tcPr>
            <w:tcW w:w="559" w:type="dxa"/>
            <w:vMerge/>
            <w:shd w:val="clear" w:color="auto" w:fill="auto"/>
            <w:tcMar>
              <w:top w:w="0" w:type="dxa"/>
              <w:left w:w="149" w:type="dxa"/>
              <w:bottom w:w="0" w:type="dxa"/>
              <w:right w:w="149" w:type="dxa"/>
            </w:tcMar>
            <w:hideMark/>
          </w:tcPr>
          <w:p w14:paraId="09E79BE9"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77C8BC88" w14:textId="77777777" w:rsidR="00786DF4" w:rsidRPr="000F42FD" w:rsidRDefault="00786DF4" w:rsidP="000F42FD">
            <w:pPr>
              <w:rPr>
                <w:sz w:val="28"/>
                <w:szCs w:val="28"/>
              </w:rPr>
            </w:pPr>
          </w:p>
        </w:tc>
        <w:tc>
          <w:tcPr>
            <w:tcW w:w="4066" w:type="dxa"/>
            <w:gridSpan w:val="15"/>
            <w:shd w:val="clear" w:color="auto" w:fill="auto"/>
            <w:tcMar>
              <w:top w:w="0" w:type="dxa"/>
              <w:left w:w="149" w:type="dxa"/>
              <w:bottom w:w="0" w:type="dxa"/>
              <w:right w:w="149" w:type="dxa"/>
            </w:tcMar>
            <w:hideMark/>
          </w:tcPr>
          <w:p w14:paraId="6AF5A8D0"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ИНН (для российского юридического лица):</w:t>
            </w:r>
          </w:p>
        </w:tc>
        <w:tc>
          <w:tcPr>
            <w:tcW w:w="4393" w:type="dxa"/>
            <w:gridSpan w:val="14"/>
            <w:shd w:val="clear" w:color="auto" w:fill="auto"/>
            <w:tcMar>
              <w:top w:w="0" w:type="dxa"/>
              <w:left w:w="149" w:type="dxa"/>
              <w:bottom w:w="0" w:type="dxa"/>
              <w:right w:w="149" w:type="dxa"/>
            </w:tcMar>
            <w:hideMark/>
          </w:tcPr>
          <w:p w14:paraId="6D5A13B1"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КПП (для российского юридического лица):</w:t>
            </w:r>
          </w:p>
        </w:tc>
      </w:tr>
      <w:tr w:rsidR="00786DF4" w:rsidRPr="000F42FD" w14:paraId="3395D075" w14:textId="77777777" w:rsidTr="00511576">
        <w:tc>
          <w:tcPr>
            <w:tcW w:w="559" w:type="dxa"/>
            <w:vMerge/>
            <w:shd w:val="clear" w:color="auto" w:fill="auto"/>
            <w:tcMar>
              <w:top w:w="0" w:type="dxa"/>
              <w:left w:w="149" w:type="dxa"/>
              <w:bottom w:w="0" w:type="dxa"/>
              <w:right w:w="149" w:type="dxa"/>
            </w:tcMar>
            <w:hideMark/>
          </w:tcPr>
          <w:p w14:paraId="5F64BC81"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48F715E0" w14:textId="77777777" w:rsidR="00786DF4" w:rsidRPr="000F42FD" w:rsidRDefault="00786DF4" w:rsidP="000F42FD">
            <w:pPr>
              <w:rPr>
                <w:sz w:val="28"/>
                <w:szCs w:val="28"/>
              </w:rPr>
            </w:pPr>
          </w:p>
        </w:tc>
        <w:tc>
          <w:tcPr>
            <w:tcW w:w="4066" w:type="dxa"/>
            <w:gridSpan w:val="15"/>
            <w:shd w:val="clear" w:color="auto" w:fill="auto"/>
            <w:tcMar>
              <w:top w:w="0" w:type="dxa"/>
              <w:left w:w="149" w:type="dxa"/>
              <w:bottom w:w="0" w:type="dxa"/>
              <w:right w:w="149" w:type="dxa"/>
            </w:tcMar>
            <w:hideMark/>
          </w:tcPr>
          <w:p w14:paraId="4A0F1D13" w14:textId="77777777" w:rsidR="00786DF4" w:rsidRPr="000F42FD" w:rsidRDefault="00786DF4" w:rsidP="000F42FD">
            <w:pPr>
              <w:rPr>
                <w:sz w:val="28"/>
                <w:szCs w:val="28"/>
              </w:rPr>
            </w:pPr>
          </w:p>
        </w:tc>
        <w:tc>
          <w:tcPr>
            <w:tcW w:w="4393" w:type="dxa"/>
            <w:gridSpan w:val="14"/>
            <w:shd w:val="clear" w:color="auto" w:fill="auto"/>
            <w:tcMar>
              <w:top w:w="0" w:type="dxa"/>
              <w:left w:w="149" w:type="dxa"/>
              <w:bottom w:w="0" w:type="dxa"/>
              <w:right w:w="149" w:type="dxa"/>
            </w:tcMar>
            <w:hideMark/>
          </w:tcPr>
          <w:p w14:paraId="40DB2E8E" w14:textId="77777777" w:rsidR="00786DF4" w:rsidRPr="000F42FD" w:rsidRDefault="00786DF4" w:rsidP="000F42FD">
            <w:pPr>
              <w:rPr>
                <w:sz w:val="28"/>
                <w:szCs w:val="28"/>
              </w:rPr>
            </w:pPr>
          </w:p>
        </w:tc>
      </w:tr>
      <w:tr w:rsidR="00786DF4" w:rsidRPr="000F42FD" w14:paraId="39868A72" w14:textId="77777777" w:rsidTr="00511576">
        <w:tc>
          <w:tcPr>
            <w:tcW w:w="559" w:type="dxa"/>
            <w:vMerge/>
            <w:shd w:val="clear" w:color="auto" w:fill="auto"/>
            <w:tcMar>
              <w:top w:w="0" w:type="dxa"/>
              <w:left w:w="149" w:type="dxa"/>
              <w:bottom w:w="0" w:type="dxa"/>
              <w:right w:w="149" w:type="dxa"/>
            </w:tcMar>
            <w:hideMark/>
          </w:tcPr>
          <w:p w14:paraId="156AEE4D"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08575DF" w14:textId="77777777" w:rsidR="00786DF4" w:rsidRPr="000F42FD" w:rsidRDefault="00786DF4" w:rsidP="000F42FD">
            <w:pPr>
              <w:rPr>
                <w:sz w:val="28"/>
                <w:szCs w:val="28"/>
              </w:rPr>
            </w:pPr>
          </w:p>
        </w:tc>
        <w:tc>
          <w:tcPr>
            <w:tcW w:w="3324" w:type="dxa"/>
            <w:gridSpan w:val="10"/>
            <w:shd w:val="clear" w:color="auto" w:fill="auto"/>
            <w:tcMar>
              <w:top w:w="0" w:type="dxa"/>
              <w:left w:w="149" w:type="dxa"/>
              <w:bottom w:w="0" w:type="dxa"/>
              <w:right w:w="149" w:type="dxa"/>
            </w:tcMar>
            <w:hideMark/>
          </w:tcPr>
          <w:p w14:paraId="7B07CC5E"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страна регистрации (инкорпорации) (для иностранного юридического лица):</w:t>
            </w:r>
          </w:p>
        </w:tc>
        <w:tc>
          <w:tcPr>
            <w:tcW w:w="2456" w:type="dxa"/>
            <w:gridSpan w:val="14"/>
            <w:shd w:val="clear" w:color="auto" w:fill="auto"/>
            <w:tcMar>
              <w:top w:w="0" w:type="dxa"/>
              <w:left w:w="149" w:type="dxa"/>
              <w:bottom w:w="0" w:type="dxa"/>
              <w:right w:w="149" w:type="dxa"/>
            </w:tcMar>
            <w:hideMark/>
          </w:tcPr>
          <w:p w14:paraId="7538229D"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дата регистрации (для иностранного юридического лица):</w:t>
            </w:r>
          </w:p>
        </w:tc>
        <w:tc>
          <w:tcPr>
            <w:tcW w:w="2679" w:type="dxa"/>
            <w:gridSpan w:val="5"/>
            <w:shd w:val="clear" w:color="auto" w:fill="auto"/>
            <w:tcMar>
              <w:top w:w="0" w:type="dxa"/>
              <w:left w:w="149" w:type="dxa"/>
              <w:bottom w:w="0" w:type="dxa"/>
              <w:right w:w="149" w:type="dxa"/>
            </w:tcMar>
            <w:hideMark/>
          </w:tcPr>
          <w:p w14:paraId="0594D39B" w14:textId="77777777" w:rsidR="00786DF4" w:rsidRPr="000F42FD" w:rsidRDefault="00786DF4" w:rsidP="000F42FD">
            <w:pPr>
              <w:pStyle w:val="formattext"/>
              <w:spacing w:before="0" w:beforeAutospacing="0" w:after="0" w:afterAutospacing="0"/>
              <w:jc w:val="center"/>
              <w:textAlignment w:val="baseline"/>
              <w:rPr>
                <w:sz w:val="28"/>
                <w:szCs w:val="28"/>
              </w:rPr>
            </w:pPr>
            <w:r w:rsidRPr="000F42FD">
              <w:rPr>
                <w:sz w:val="28"/>
                <w:szCs w:val="28"/>
              </w:rPr>
              <w:t>номер регистрации (для иностранного юридического лица):</w:t>
            </w:r>
          </w:p>
        </w:tc>
      </w:tr>
      <w:tr w:rsidR="00786DF4" w:rsidRPr="000F42FD" w14:paraId="3F94E8BF" w14:textId="77777777" w:rsidTr="00511576">
        <w:tc>
          <w:tcPr>
            <w:tcW w:w="559" w:type="dxa"/>
            <w:vMerge/>
            <w:shd w:val="clear" w:color="auto" w:fill="auto"/>
            <w:tcMar>
              <w:top w:w="0" w:type="dxa"/>
              <w:left w:w="149" w:type="dxa"/>
              <w:bottom w:w="0" w:type="dxa"/>
              <w:right w:w="149" w:type="dxa"/>
            </w:tcMar>
            <w:hideMark/>
          </w:tcPr>
          <w:p w14:paraId="797A0689"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092EF9E" w14:textId="77777777" w:rsidR="00786DF4" w:rsidRPr="000F42FD" w:rsidRDefault="00786DF4" w:rsidP="000F42FD">
            <w:pPr>
              <w:rPr>
                <w:sz w:val="28"/>
                <w:szCs w:val="28"/>
              </w:rPr>
            </w:pPr>
          </w:p>
        </w:tc>
        <w:tc>
          <w:tcPr>
            <w:tcW w:w="3324" w:type="dxa"/>
            <w:gridSpan w:val="10"/>
            <w:shd w:val="clear" w:color="auto" w:fill="auto"/>
            <w:tcMar>
              <w:top w:w="0" w:type="dxa"/>
              <w:left w:w="149" w:type="dxa"/>
              <w:bottom w:w="0" w:type="dxa"/>
              <w:right w:w="149" w:type="dxa"/>
            </w:tcMar>
            <w:hideMark/>
          </w:tcPr>
          <w:p w14:paraId="7FFF6CBE" w14:textId="77777777" w:rsidR="00786DF4" w:rsidRPr="000F42FD" w:rsidRDefault="00786DF4" w:rsidP="000F42FD">
            <w:pPr>
              <w:rPr>
                <w:sz w:val="28"/>
                <w:szCs w:val="28"/>
              </w:rPr>
            </w:pPr>
          </w:p>
        </w:tc>
        <w:tc>
          <w:tcPr>
            <w:tcW w:w="2456" w:type="dxa"/>
            <w:gridSpan w:val="14"/>
            <w:shd w:val="clear" w:color="auto" w:fill="auto"/>
            <w:tcMar>
              <w:top w:w="0" w:type="dxa"/>
              <w:left w:w="149" w:type="dxa"/>
              <w:bottom w:w="0" w:type="dxa"/>
              <w:right w:w="149" w:type="dxa"/>
            </w:tcMar>
            <w:hideMark/>
          </w:tcPr>
          <w:p w14:paraId="04FBA7E4" w14:textId="3C79F0C8" w:rsidR="00786DF4" w:rsidRPr="000F42FD" w:rsidRDefault="00786DF4" w:rsidP="000013F0">
            <w:pPr>
              <w:pStyle w:val="formattext"/>
              <w:spacing w:before="0" w:beforeAutospacing="0" w:after="0" w:afterAutospacing="0"/>
              <w:textAlignment w:val="baseline"/>
              <w:rPr>
                <w:sz w:val="28"/>
                <w:szCs w:val="28"/>
              </w:rPr>
            </w:pPr>
            <w:r>
              <w:rPr>
                <w:sz w:val="28"/>
                <w:szCs w:val="28"/>
              </w:rPr>
              <w:t>«</w:t>
            </w:r>
            <w:r w:rsidR="000013F0">
              <w:rPr>
                <w:sz w:val="28"/>
                <w:szCs w:val="28"/>
              </w:rPr>
              <w:t xml:space="preserve">     </w:t>
            </w:r>
            <w:r>
              <w:rPr>
                <w:sz w:val="28"/>
                <w:szCs w:val="28"/>
              </w:rPr>
              <w:t>»</w:t>
            </w:r>
            <w:r w:rsidR="000013F0">
              <w:rPr>
                <w:sz w:val="28"/>
                <w:szCs w:val="28"/>
              </w:rPr>
              <w:t xml:space="preserve">                   </w:t>
            </w:r>
            <w:r w:rsidRPr="000F42FD">
              <w:rPr>
                <w:sz w:val="28"/>
                <w:szCs w:val="28"/>
              </w:rPr>
              <w:t>г.</w:t>
            </w:r>
          </w:p>
        </w:tc>
        <w:tc>
          <w:tcPr>
            <w:tcW w:w="2679" w:type="dxa"/>
            <w:gridSpan w:val="5"/>
            <w:shd w:val="clear" w:color="auto" w:fill="auto"/>
            <w:tcMar>
              <w:top w:w="0" w:type="dxa"/>
              <w:left w:w="149" w:type="dxa"/>
              <w:bottom w:w="0" w:type="dxa"/>
              <w:right w:w="149" w:type="dxa"/>
            </w:tcMar>
            <w:hideMark/>
          </w:tcPr>
          <w:p w14:paraId="45649AD6" w14:textId="77777777" w:rsidR="00786DF4" w:rsidRPr="000F42FD" w:rsidRDefault="00786DF4" w:rsidP="000F42FD">
            <w:pPr>
              <w:rPr>
                <w:sz w:val="28"/>
                <w:szCs w:val="28"/>
              </w:rPr>
            </w:pPr>
          </w:p>
        </w:tc>
      </w:tr>
      <w:tr w:rsidR="00786DF4" w:rsidRPr="000F42FD" w14:paraId="5926FB2B" w14:textId="77777777" w:rsidTr="00511576">
        <w:tc>
          <w:tcPr>
            <w:tcW w:w="559" w:type="dxa"/>
            <w:vMerge/>
            <w:shd w:val="clear" w:color="auto" w:fill="auto"/>
            <w:tcMar>
              <w:top w:w="0" w:type="dxa"/>
              <w:left w:w="149" w:type="dxa"/>
              <w:bottom w:w="0" w:type="dxa"/>
              <w:right w:w="149" w:type="dxa"/>
            </w:tcMar>
            <w:hideMark/>
          </w:tcPr>
          <w:p w14:paraId="4EB1BB88" w14:textId="77777777" w:rsidR="00786DF4" w:rsidRPr="000F42FD" w:rsidRDefault="00786DF4"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A6BA5B8" w14:textId="77777777" w:rsidR="00786DF4" w:rsidRPr="000F42FD" w:rsidRDefault="00786DF4" w:rsidP="000F42FD">
            <w:pPr>
              <w:rPr>
                <w:sz w:val="28"/>
                <w:szCs w:val="28"/>
              </w:rPr>
            </w:pPr>
          </w:p>
        </w:tc>
        <w:tc>
          <w:tcPr>
            <w:tcW w:w="3324" w:type="dxa"/>
            <w:gridSpan w:val="10"/>
            <w:shd w:val="clear" w:color="auto" w:fill="auto"/>
            <w:tcMar>
              <w:top w:w="0" w:type="dxa"/>
              <w:left w:w="149" w:type="dxa"/>
              <w:bottom w:w="0" w:type="dxa"/>
              <w:right w:w="149" w:type="dxa"/>
            </w:tcMar>
            <w:hideMark/>
          </w:tcPr>
          <w:p w14:paraId="3EC18253" w14:textId="77777777" w:rsidR="00786DF4" w:rsidRPr="000F42FD" w:rsidRDefault="00786DF4" w:rsidP="000F42FD">
            <w:pPr>
              <w:rPr>
                <w:sz w:val="28"/>
                <w:szCs w:val="28"/>
              </w:rPr>
            </w:pPr>
          </w:p>
        </w:tc>
        <w:tc>
          <w:tcPr>
            <w:tcW w:w="2456" w:type="dxa"/>
            <w:gridSpan w:val="14"/>
            <w:shd w:val="clear" w:color="auto" w:fill="auto"/>
            <w:tcMar>
              <w:top w:w="0" w:type="dxa"/>
              <w:left w:w="149" w:type="dxa"/>
              <w:bottom w:w="0" w:type="dxa"/>
              <w:right w:w="149" w:type="dxa"/>
            </w:tcMar>
            <w:hideMark/>
          </w:tcPr>
          <w:p w14:paraId="20B17502" w14:textId="77777777" w:rsidR="00786DF4" w:rsidRPr="000F42FD" w:rsidRDefault="00786DF4" w:rsidP="000F42FD">
            <w:pPr>
              <w:rPr>
                <w:sz w:val="28"/>
                <w:szCs w:val="28"/>
              </w:rPr>
            </w:pPr>
          </w:p>
        </w:tc>
        <w:tc>
          <w:tcPr>
            <w:tcW w:w="2679" w:type="dxa"/>
            <w:gridSpan w:val="5"/>
            <w:shd w:val="clear" w:color="auto" w:fill="auto"/>
            <w:tcMar>
              <w:top w:w="0" w:type="dxa"/>
              <w:left w:w="149" w:type="dxa"/>
              <w:bottom w:w="0" w:type="dxa"/>
              <w:right w:w="149" w:type="dxa"/>
            </w:tcMar>
            <w:hideMark/>
          </w:tcPr>
          <w:p w14:paraId="52E292CF" w14:textId="77777777" w:rsidR="00786DF4" w:rsidRPr="000F42FD" w:rsidRDefault="00786DF4" w:rsidP="000F42FD">
            <w:pPr>
              <w:rPr>
                <w:sz w:val="28"/>
                <w:szCs w:val="28"/>
              </w:rPr>
            </w:pPr>
          </w:p>
        </w:tc>
      </w:tr>
      <w:tr w:rsidR="003814B5" w:rsidRPr="000F42FD" w14:paraId="3FDCD89E" w14:textId="77777777" w:rsidTr="00511576">
        <w:tc>
          <w:tcPr>
            <w:tcW w:w="559" w:type="dxa"/>
            <w:vMerge w:val="restart"/>
            <w:shd w:val="clear" w:color="auto" w:fill="auto"/>
            <w:tcMar>
              <w:top w:w="0" w:type="dxa"/>
              <w:left w:w="149" w:type="dxa"/>
              <w:bottom w:w="0" w:type="dxa"/>
              <w:right w:w="149" w:type="dxa"/>
            </w:tcMar>
            <w:hideMark/>
          </w:tcPr>
          <w:p w14:paraId="477E9702" w14:textId="77777777" w:rsidR="003814B5" w:rsidRPr="000F42FD" w:rsidRDefault="003814B5" w:rsidP="000F42FD">
            <w:pPr>
              <w:rPr>
                <w:sz w:val="28"/>
                <w:szCs w:val="28"/>
              </w:rPr>
            </w:pPr>
          </w:p>
        </w:tc>
        <w:tc>
          <w:tcPr>
            <w:tcW w:w="318" w:type="dxa"/>
            <w:gridSpan w:val="2"/>
            <w:vMerge w:val="restart"/>
            <w:shd w:val="clear" w:color="auto" w:fill="auto"/>
            <w:tcMar>
              <w:top w:w="0" w:type="dxa"/>
              <w:left w:w="149" w:type="dxa"/>
              <w:bottom w:w="0" w:type="dxa"/>
              <w:right w:w="149" w:type="dxa"/>
            </w:tcMar>
            <w:hideMark/>
          </w:tcPr>
          <w:p w14:paraId="236169DE" w14:textId="77777777" w:rsidR="003814B5" w:rsidRPr="000F42FD" w:rsidRDefault="003814B5" w:rsidP="000F42FD">
            <w:pPr>
              <w:rPr>
                <w:sz w:val="28"/>
                <w:szCs w:val="28"/>
              </w:rPr>
            </w:pPr>
          </w:p>
        </w:tc>
        <w:tc>
          <w:tcPr>
            <w:tcW w:w="3324" w:type="dxa"/>
            <w:gridSpan w:val="10"/>
            <w:shd w:val="clear" w:color="auto" w:fill="auto"/>
            <w:tcMar>
              <w:top w:w="0" w:type="dxa"/>
              <w:left w:w="149" w:type="dxa"/>
              <w:bottom w:w="0" w:type="dxa"/>
              <w:right w:w="149" w:type="dxa"/>
            </w:tcMar>
            <w:hideMark/>
          </w:tcPr>
          <w:p w14:paraId="6B272D28" w14:textId="77777777" w:rsidR="003814B5" w:rsidRPr="000F42FD" w:rsidRDefault="003814B5" w:rsidP="000F42FD">
            <w:pPr>
              <w:pStyle w:val="formattext"/>
              <w:spacing w:before="0" w:beforeAutospacing="0" w:after="0" w:afterAutospacing="0"/>
              <w:jc w:val="center"/>
              <w:textAlignment w:val="baseline"/>
              <w:rPr>
                <w:sz w:val="28"/>
                <w:szCs w:val="28"/>
              </w:rPr>
            </w:pPr>
            <w:r w:rsidRPr="000F42FD">
              <w:rPr>
                <w:sz w:val="28"/>
                <w:szCs w:val="28"/>
              </w:rPr>
              <w:t>почтовый адрес:</w:t>
            </w:r>
          </w:p>
        </w:tc>
        <w:tc>
          <w:tcPr>
            <w:tcW w:w="2456" w:type="dxa"/>
            <w:gridSpan w:val="14"/>
            <w:shd w:val="clear" w:color="auto" w:fill="auto"/>
            <w:tcMar>
              <w:top w:w="0" w:type="dxa"/>
              <w:left w:w="149" w:type="dxa"/>
              <w:bottom w:w="0" w:type="dxa"/>
              <w:right w:w="149" w:type="dxa"/>
            </w:tcMar>
            <w:hideMark/>
          </w:tcPr>
          <w:p w14:paraId="58FC4A9F" w14:textId="77777777" w:rsidR="003814B5" w:rsidRPr="000F42FD" w:rsidRDefault="003814B5" w:rsidP="000F42FD">
            <w:pPr>
              <w:pStyle w:val="formattext"/>
              <w:spacing w:before="0" w:beforeAutospacing="0" w:after="0" w:afterAutospacing="0"/>
              <w:jc w:val="center"/>
              <w:textAlignment w:val="baseline"/>
              <w:rPr>
                <w:sz w:val="28"/>
                <w:szCs w:val="28"/>
              </w:rPr>
            </w:pPr>
            <w:r w:rsidRPr="000F42FD">
              <w:rPr>
                <w:sz w:val="28"/>
                <w:szCs w:val="28"/>
              </w:rPr>
              <w:t>телефон для связи:</w:t>
            </w:r>
          </w:p>
        </w:tc>
        <w:tc>
          <w:tcPr>
            <w:tcW w:w="2679" w:type="dxa"/>
            <w:gridSpan w:val="5"/>
            <w:shd w:val="clear" w:color="auto" w:fill="auto"/>
            <w:tcMar>
              <w:top w:w="0" w:type="dxa"/>
              <w:left w:w="149" w:type="dxa"/>
              <w:bottom w:w="0" w:type="dxa"/>
              <w:right w:w="149" w:type="dxa"/>
            </w:tcMar>
            <w:hideMark/>
          </w:tcPr>
          <w:p w14:paraId="61C78F99" w14:textId="77777777" w:rsidR="003814B5" w:rsidRPr="000F42FD" w:rsidRDefault="003814B5" w:rsidP="000F42FD">
            <w:pPr>
              <w:pStyle w:val="formattext"/>
              <w:spacing w:before="0" w:beforeAutospacing="0" w:after="0" w:afterAutospacing="0"/>
              <w:jc w:val="center"/>
              <w:textAlignment w:val="baseline"/>
              <w:rPr>
                <w:sz w:val="28"/>
                <w:szCs w:val="28"/>
              </w:rPr>
            </w:pPr>
            <w:r w:rsidRPr="000F42FD">
              <w:rPr>
                <w:sz w:val="28"/>
                <w:szCs w:val="28"/>
              </w:rPr>
              <w:t>адрес электронной почты (при наличии):</w:t>
            </w:r>
          </w:p>
        </w:tc>
      </w:tr>
      <w:tr w:rsidR="003814B5" w:rsidRPr="000F42FD" w14:paraId="3CCCD80F" w14:textId="77777777" w:rsidTr="00511576">
        <w:tc>
          <w:tcPr>
            <w:tcW w:w="559" w:type="dxa"/>
            <w:vMerge/>
            <w:shd w:val="clear" w:color="auto" w:fill="auto"/>
            <w:tcMar>
              <w:top w:w="0" w:type="dxa"/>
              <w:left w:w="149" w:type="dxa"/>
              <w:bottom w:w="0" w:type="dxa"/>
              <w:right w:w="149" w:type="dxa"/>
            </w:tcMar>
            <w:hideMark/>
          </w:tcPr>
          <w:p w14:paraId="166EFECA" w14:textId="77777777" w:rsidR="003814B5" w:rsidRPr="000F42FD" w:rsidRDefault="003814B5"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F47816C" w14:textId="77777777" w:rsidR="003814B5" w:rsidRPr="000F42FD" w:rsidRDefault="003814B5" w:rsidP="000F42FD">
            <w:pPr>
              <w:rPr>
                <w:sz w:val="28"/>
                <w:szCs w:val="28"/>
              </w:rPr>
            </w:pPr>
          </w:p>
        </w:tc>
        <w:tc>
          <w:tcPr>
            <w:tcW w:w="3324" w:type="dxa"/>
            <w:gridSpan w:val="10"/>
            <w:shd w:val="clear" w:color="auto" w:fill="auto"/>
            <w:tcMar>
              <w:top w:w="0" w:type="dxa"/>
              <w:left w:w="149" w:type="dxa"/>
              <w:bottom w:w="0" w:type="dxa"/>
              <w:right w:w="149" w:type="dxa"/>
            </w:tcMar>
            <w:hideMark/>
          </w:tcPr>
          <w:p w14:paraId="253CFE94" w14:textId="77777777" w:rsidR="003814B5" w:rsidRPr="000F42FD" w:rsidRDefault="003814B5" w:rsidP="000F42FD">
            <w:pPr>
              <w:rPr>
                <w:sz w:val="28"/>
                <w:szCs w:val="28"/>
              </w:rPr>
            </w:pPr>
          </w:p>
        </w:tc>
        <w:tc>
          <w:tcPr>
            <w:tcW w:w="2456" w:type="dxa"/>
            <w:gridSpan w:val="14"/>
            <w:shd w:val="clear" w:color="auto" w:fill="auto"/>
            <w:tcMar>
              <w:top w:w="0" w:type="dxa"/>
              <w:left w:w="149" w:type="dxa"/>
              <w:bottom w:w="0" w:type="dxa"/>
              <w:right w:w="149" w:type="dxa"/>
            </w:tcMar>
            <w:hideMark/>
          </w:tcPr>
          <w:p w14:paraId="2FFF2E70" w14:textId="77777777" w:rsidR="003814B5" w:rsidRPr="000F42FD" w:rsidRDefault="003814B5" w:rsidP="000F42FD">
            <w:pPr>
              <w:rPr>
                <w:sz w:val="28"/>
                <w:szCs w:val="28"/>
              </w:rPr>
            </w:pPr>
          </w:p>
        </w:tc>
        <w:tc>
          <w:tcPr>
            <w:tcW w:w="2679" w:type="dxa"/>
            <w:gridSpan w:val="5"/>
            <w:shd w:val="clear" w:color="auto" w:fill="auto"/>
            <w:tcMar>
              <w:top w:w="0" w:type="dxa"/>
              <w:left w:w="149" w:type="dxa"/>
              <w:bottom w:w="0" w:type="dxa"/>
              <w:right w:w="149" w:type="dxa"/>
            </w:tcMar>
            <w:hideMark/>
          </w:tcPr>
          <w:p w14:paraId="6BA53AC7" w14:textId="77777777" w:rsidR="003814B5" w:rsidRPr="000F42FD" w:rsidRDefault="003814B5" w:rsidP="000F42FD">
            <w:pPr>
              <w:rPr>
                <w:sz w:val="28"/>
                <w:szCs w:val="28"/>
              </w:rPr>
            </w:pPr>
          </w:p>
        </w:tc>
      </w:tr>
      <w:tr w:rsidR="003814B5" w:rsidRPr="000F42FD" w14:paraId="76ACBBBD" w14:textId="77777777" w:rsidTr="00511576">
        <w:tc>
          <w:tcPr>
            <w:tcW w:w="559" w:type="dxa"/>
            <w:vMerge/>
            <w:shd w:val="clear" w:color="auto" w:fill="auto"/>
            <w:tcMar>
              <w:top w:w="0" w:type="dxa"/>
              <w:left w:w="149" w:type="dxa"/>
              <w:bottom w:w="0" w:type="dxa"/>
              <w:right w:w="149" w:type="dxa"/>
            </w:tcMar>
            <w:hideMark/>
          </w:tcPr>
          <w:p w14:paraId="1989835B" w14:textId="77777777" w:rsidR="003814B5" w:rsidRPr="000F42FD" w:rsidRDefault="003814B5"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2C285250" w14:textId="77777777" w:rsidR="003814B5" w:rsidRPr="000F42FD" w:rsidRDefault="003814B5" w:rsidP="000F42FD">
            <w:pPr>
              <w:rPr>
                <w:sz w:val="28"/>
                <w:szCs w:val="28"/>
              </w:rPr>
            </w:pPr>
          </w:p>
        </w:tc>
        <w:tc>
          <w:tcPr>
            <w:tcW w:w="3324" w:type="dxa"/>
            <w:gridSpan w:val="10"/>
            <w:shd w:val="clear" w:color="auto" w:fill="auto"/>
            <w:tcMar>
              <w:top w:w="0" w:type="dxa"/>
              <w:left w:w="149" w:type="dxa"/>
              <w:bottom w:w="0" w:type="dxa"/>
              <w:right w:w="149" w:type="dxa"/>
            </w:tcMar>
            <w:hideMark/>
          </w:tcPr>
          <w:p w14:paraId="21EA9C55" w14:textId="77777777" w:rsidR="003814B5" w:rsidRPr="000F42FD" w:rsidRDefault="003814B5" w:rsidP="000F42FD">
            <w:pPr>
              <w:rPr>
                <w:sz w:val="28"/>
                <w:szCs w:val="28"/>
              </w:rPr>
            </w:pPr>
          </w:p>
        </w:tc>
        <w:tc>
          <w:tcPr>
            <w:tcW w:w="2456" w:type="dxa"/>
            <w:gridSpan w:val="14"/>
            <w:shd w:val="clear" w:color="auto" w:fill="auto"/>
            <w:tcMar>
              <w:top w:w="0" w:type="dxa"/>
              <w:left w:w="149" w:type="dxa"/>
              <w:bottom w:w="0" w:type="dxa"/>
              <w:right w:w="149" w:type="dxa"/>
            </w:tcMar>
            <w:hideMark/>
          </w:tcPr>
          <w:p w14:paraId="407C377B" w14:textId="77777777" w:rsidR="003814B5" w:rsidRPr="000F42FD" w:rsidRDefault="003814B5" w:rsidP="000F42FD">
            <w:pPr>
              <w:rPr>
                <w:sz w:val="28"/>
                <w:szCs w:val="28"/>
              </w:rPr>
            </w:pPr>
          </w:p>
        </w:tc>
        <w:tc>
          <w:tcPr>
            <w:tcW w:w="2679" w:type="dxa"/>
            <w:gridSpan w:val="5"/>
            <w:shd w:val="clear" w:color="auto" w:fill="auto"/>
            <w:tcMar>
              <w:top w:w="0" w:type="dxa"/>
              <w:left w:w="149" w:type="dxa"/>
              <w:bottom w:w="0" w:type="dxa"/>
              <w:right w:w="149" w:type="dxa"/>
            </w:tcMar>
            <w:hideMark/>
          </w:tcPr>
          <w:p w14:paraId="786931E9" w14:textId="77777777" w:rsidR="003814B5" w:rsidRPr="000F42FD" w:rsidRDefault="003814B5" w:rsidP="000F42FD">
            <w:pPr>
              <w:rPr>
                <w:sz w:val="28"/>
                <w:szCs w:val="28"/>
              </w:rPr>
            </w:pPr>
          </w:p>
        </w:tc>
      </w:tr>
      <w:tr w:rsidR="003814B5" w:rsidRPr="000F42FD" w14:paraId="5F76439B" w14:textId="77777777" w:rsidTr="00511576">
        <w:tc>
          <w:tcPr>
            <w:tcW w:w="559" w:type="dxa"/>
            <w:vMerge/>
            <w:shd w:val="clear" w:color="auto" w:fill="auto"/>
            <w:tcMar>
              <w:top w:w="0" w:type="dxa"/>
              <w:left w:w="149" w:type="dxa"/>
              <w:bottom w:w="0" w:type="dxa"/>
              <w:right w:w="149" w:type="dxa"/>
            </w:tcMar>
            <w:hideMark/>
          </w:tcPr>
          <w:p w14:paraId="5BAB4ADA" w14:textId="77777777" w:rsidR="003814B5" w:rsidRPr="000F42FD" w:rsidRDefault="003814B5"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64D2EF24" w14:textId="77777777" w:rsidR="003814B5" w:rsidRPr="000F42FD" w:rsidRDefault="003814B5" w:rsidP="000F42FD">
            <w:pPr>
              <w:rPr>
                <w:sz w:val="28"/>
                <w:szCs w:val="28"/>
              </w:rPr>
            </w:pPr>
          </w:p>
        </w:tc>
        <w:tc>
          <w:tcPr>
            <w:tcW w:w="8459" w:type="dxa"/>
            <w:gridSpan w:val="29"/>
            <w:shd w:val="clear" w:color="auto" w:fill="auto"/>
            <w:tcMar>
              <w:top w:w="0" w:type="dxa"/>
              <w:left w:w="149" w:type="dxa"/>
              <w:bottom w:w="0" w:type="dxa"/>
              <w:right w:w="149" w:type="dxa"/>
            </w:tcMar>
            <w:hideMark/>
          </w:tcPr>
          <w:p w14:paraId="0B2D2F25" w14:textId="77777777" w:rsidR="003814B5" w:rsidRPr="00463F60" w:rsidRDefault="003814B5" w:rsidP="000F42FD">
            <w:pPr>
              <w:pStyle w:val="formattext"/>
              <w:spacing w:before="0" w:beforeAutospacing="0" w:after="0" w:afterAutospacing="0"/>
              <w:textAlignment w:val="baseline"/>
              <w:rPr>
                <w:sz w:val="28"/>
                <w:szCs w:val="28"/>
              </w:rPr>
            </w:pPr>
            <w:r w:rsidRPr="00463F60">
              <w:rPr>
                <w:sz w:val="28"/>
                <w:szCs w:val="28"/>
                <w:bdr w:val="none" w:sz="0" w:space="0" w:color="auto" w:frame="1"/>
              </w:rPr>
              <w:t>Вещное право на объект адресации:</w:t>
            </w:r>
          </w:p>
        </w:tc>
      </w:tr>
      <w:tr w:rsidR="003814B5" w:rsidRPr="000F42FD" w14:paraId="1F8B9AC5" w14:textId="77777777" w:rsidTr="00511576">
        <w:tc>
          <w:tcPr>
            <w:tcW w:w="559" w:type="dxa"/>
            <w:vMerge/>
            <w:shd w:val="clear" w:color="auto" w:fill="auto"/>
            <w:tcMar>
              <w:top w:w="0" w:type="dxa"/>
              <w:left w:w="149" w:type="dxa"/>
              <w:bottom w:w="0" w:type="dxa"/>
              <w:right w:w="149" w:type="dxa"/>
            </w:tcMar>
            <w:hideMark/>
          </w:tcPr>
          <w:p w14:paraId="570C6EBE" w14:textId="77777777" w:rsidR="003814B5" w:rsidRPr="000F42FD" w:rsidRDefault="003814B5" w:rsidP="000F42FD">
            <w:pPr>
              <w:rPr>
                <w:sz w:val="28"/>
                <w:szCs w:val="28"/>
              </w:rPr>
            </w:pPr>
          </w:p>
        </w:tc>
        <w:tc>
          <w:tcPr>
            <w:tcW w:w="318" w:type="dxa"/>
            <w:gridSpan w:val="2"/>
            <w:vMerge/>
            <w:shd w:val="clear" w:color="auto" w:fill="auto"/>
            <w:tcMar>
              <w:top w:w="0" w:type="dxa"/>
              <w:left w:w="149" w:type="dxa"/>
              <w:bottom w:w="0" w:type="dxa"/>
              <w:right w:w="149" w:type="dxa"/>
            </w:tcMar>
            <w:hideMark/>
          </w:tcPr>
          <w:p w14:paraId="363D9676" w14:textId="77777777" w:rsidR="003814B5" w:rsidRPr="000F42FD" w:rsidRDefault="003814B5" w:rsidP="000F42FD">
            <w:pPr>
              <w:rPr>
                <w:sz w:val="28"/>
                <w:szCs w:val="28"/>
              </w:rPr>
            </w:pPr>
          </w:p>
        </w:tc>
        <w:tc>
          <w:tcPr>
            <w:tcW w:w="675" w:type="dxa"/>
            <w:gridSpan w:val="4"/>
            <w:shd w:val="clear" w:color="auto" w:fill="auto"/>
            <w:tcMar>
              <w:top w:w="0" w:type="dxa"/>
              <w:left w:w="149" w:type="dxa"/>
              <w:bottom w:w="0" w:type="dxa"/>
              <w:right w:w="149" w:type="dxa"/>
            </w:tcMar>
            <w:hideMark/>
          </w:tcPr>
          <w:p w14:paraId="73C20D13" w14:textId="77777777" w:rsidR="003814B5" w:rsidRPr="000F42FD" w:rsidRDefault="003814B5" w:rsidP="000F42FD">
            <w:pPr>
              <w:rPr>
                <w:sz w:val="28"/>
                <w:szCs w:val="28"/>
              </w:rPr>
            </w:pPr>
          </w:p>
        </w:tc>
        <w:tc>
          <w:tcPr>
            <w:tcW w:w="7784" w:type="dxa"/>
            <w:gridSpan w:val="25"/>
            <w:shd w:val="clear" w:color="auto" w:fill="auto"/>
            <w:tcMar>
              <w:top w:w="0" w:type="dxa"/>
              <w:left w:w="149" w:type="dxa"/>
              <w:bottom w:w="0" w:type="dxa"/>
              <w:right w:w="149" w:type="dxa"/>
            </w:tcMar>
            <w:hideMark/>
          </w:tcPr>
          <w:p w14:paraId="767C746E" w14:textId="77777777"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право собственности</w:t>
            </w:r>
          </w:p>
        </w:tc>
      </w:tr>
      <w:tr w:rsidR="00786DF4" w:rsidRPr="000F42FD" w14:paraId="79406E05" w14:textId="77777777" w:rsidTr="00511576">
        <w:tc>
          <w:tcPr>
            <w:tcW w:w="559" w:type="dxa"/>
            <w:vMerge/>
            <w:shd w:val="clear" w:color="auto" w:fill="auto"/>
            <w:tcMar>
              <w:top w:w="0" w:type="dxa"/>
              <w:left w:w="149" w:type="dxa"/>
              <w:bottom w:w="0" w:type="dxa"/>
              <w:right w:w="149" w:type="dxa"/>
            </w:tcMar>
            <w:hideMark/>
          </w:tcPr>
          <w:p w14:paraId="49BD4651" w14:textId="77777777" w:rsidR="00786DF4" w:rsidRPr="000F42FD" w:rsidRDefault="00786DF4" w:rsidP="000F42FD">
            <w:pPr>
              <w:rPr>
                <w:sz w:val="28"/>
                <w:szCs w:val="28"/>
              </w:rPr>
            </w:pPr>
          </w:p>
        </w:tc>
        <w:tc>
          <w:tcPr>
            <w:tcW w:w="318" w:type="dxa"/>
            <w:gridSpan w:val="2"/>
            <w:shd w:val="clear" w:color="auto" w:fill="auto"/>
            <w:tcMar>
              <w:top w:w="0" w:type="dxa"/>
              <w:left w:w="149" w:type="dxa"/>
              <w:bottom w:w="0" w:type="dxa"/>
              <w:right w:w="149" w:type="dxa"/>
            </w:tcMar>
            <w:hideMark/>
          </w:tcPr>
          <w:p w14:paraId="7D3F6797" w14:textId="77777777" w:rsidR="00786DF4" w:rsidRPr="000F42FD" w:rsidRDefault="00786DF4" w:rsidP="000F42FD">
            <w:pPr>
              <w:rPr>
                <w:sz w:val="28"/>
                <w:szCs w:val="28"/>
              </w:rPr>
            </w:pPr>
          </w:p>
        </w:tc>
        <w:tc>
          <w:tcPr>
            <w:tcW w:w="491" w:type="dxa"/>
            <w:gridSpan w:val="3"/>
            <w:shd w:val="clear" w:color="auto" w:fill="auto"/>
            <w:tcMar>
              <w:top w:w="0" w:type="dxa"/>
              <w:left w:w="149" w:type="dxa"/>
              <w:bottom w:w="0" w:type="dxa"/>
              <w:right w:w="149" w:type="dxa"/>
            </w:tcMar>
            <w:hideMark/>
          </w:tcPr>
          <w:p w14:paraId="047607B7" w14:textId="77777777" w:rsidR="00786DF4" w:rsidRPr="000F42FD" w:rsidRDefault="00786DF4" w:rsidP="000F42FD">
            <w:pPr>
              <w:rPr>
                <w:sz w:val="28"/>
                <w:szCs w:val="28"/>
              </w:rPr>
            </w:pPr>
          </w:p>
        </w:tc>
        <w:tc>
          <w:tcPr>
            <w:tcW w:w="318" w:type="dxa"/>
            <w:gridSpan w:val="3"/>
            <w:shd w:val="clear" w:color="auto" w:fill="auto"/>
            <w:tcMar>
              <w:top w:w="0" w:type="dxa"/>
              <w:left w:w="149" w:type="dxa"/>
              <w:bottom w:w="0" w:type="dxa"/>
              <w:right w:w="149" w:type="dxa"/>
            </w:tcMar>
            <w:hideMark/>
          </w:tcPr>
          <w:p w14:paraId="3F12B4B3" w14:textId="77777777" w:rsidR="00786DF4" w:rsidRPr="000F42FD" w:rsidRDefault="00786DF4" w:rsidP="000F42FD">
            <w:pPr>
              <w:rPr>
                <w:sz w:val="28"/>
                <w:szCs w:val="28"/>
              </w:rPr>
            </w:pPr>
          </w:p>
        </w:tc>
        <w:tc>
          <w:tcPr>
            <w:tcW w:w="7650" w:type="dxa"/>
            <w:gridSpan w:val="23"/>
            <w:shd w:val="clear" w:color="auto" w:fill="auto"/>
            <w:tcMar>
              <w:top w:w="0" w:type="dxa"/>
              <w:left w:w="149" w:type="dxa"/>
              <w:bottom w:w="0" w:type="dxa"/>
              <w:right w:w="149" w:type="dxa"/>
            </w:tcMar>
            <w:hideMark/>
          </w:tcPr>
          <w:p w14:paraId="4BAAF9DD"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право хозяйственного ведения имуществом на объект адресации</w:t>
            </w:r>
          </w:p>
        </w:tc>
      </w:tr>
      <w:tr w:rsidR="00786DF4" w:rsidRPr="000F42FD" w14:paraId="5FA260F6" w14:textId="77777777" w:rsidTr="00511576">
        <w:tc>
          <w:tcPr>
            <w:tcW w:w="559" w:type="dxa"/>
            <w:vMerge/>
            <w:shd w:val="clear" w:color="auto" w:fill="auto"/>
            <w:tcMar>
              <w:top w:w="0" w:type="dxa"/>
              <w:left w:w="149" w:type="dxa"/>
              <w:bottom w:w="0" w:type="dxa"/>
              <w:right w:w="149" w:type="dxa"/>
            </w:tcMar>
            <w:hideMark/>
          </w:tcPr>
          <w:p w14:paraId="37C9B4BF" w14:textId="77777777" w:rsidR="00786DF4" w:rsidRPr="000F42FD" w:rsidRDefault="00786DF4" w:rsidP="000F42FD">
            <w:pPr>
              <w:rPr>
                <w:sz w:val="28"/>
                <w:szCs w:val="28"/>
              </w:rPr>
            </w:pPr>
          </w:p>
        </w:tc>
        <w:tc>
          <w:tcPr>
            <w:tcW w:w="318" w:type="dxa"/>
            <w:gridSpan w:val="2"/>
            <w:shd w:val="clear" w:color="auto" w:fill="auto"/>
            <w:tcMar>
              <w:top w:w="0" w:type="dxa"/>
              <w:left w:w="149" w:type="dxa"/>
              <w:bottom w:w="0" w:type="dxa"/>
              <w:right w:w="149" w:type="dxa"/>
            </w:tcMar>
            <w:hideMark/>
          </w:tcPr>
          <w:p w14:paraId="5027D1D6" w14:textId="77777777" w:rsidR="00786DF4" w:rsidRPr="000F42FD" w:rsidRDefault="00786DF4" w:rsidP="000F42FD">
            <w:pPr>
              <w:rPr>
                <w:sz w:val="28"/>
                <w:szCs w:val="28"/>
              </w:rPr>
            </w:pPr>
          </w:p>
        </w:tc>
        <w:tc>
          <w:tcPr>
            <w:tcW w:w="491" w:type="dxa"/>
            <w:gridSpan w:val="3"/>
            <w:shd w:val="clear" w:color="auto" w:fill="auto"/>
            <w:tcMar>
              <w:top w:w="0" w:type="dxa"/>
              <w:left w:w="149" w:type="dxa"/>
              <w:bottom w:w="0" w:type="dxa"/>
              <w:right w:w="149" w:type="dxa"/>
            </w:tcMar>
            <w:hideMark/>
          </w:tcPr>
          <w:p w14:paraId="22A9DF67" w14:textId="77777777" w:rsidR="00786DF4" w:rsidRPr="000F42FD" w:rsidRDefault="00786DF4" w:rsidP="000F42FD">
            <w:pPr>
              <w:rPr>
                <w:sz w:val="28"/>
                <w:szCs w:val="28"/>
              </w:rPr>
            </w:pPr>
          </w:p>
        </w:tc>
        <w:tc>
          <w:tcPr>
            <w:tcW w:w="318" w:type="dxa"/>
            <w:gridSpan w:val="3"/>
            <w:shd w:val="clear" w:color="auto" w:fill="auto"/>
            <w:tcMar>
              <w:top w:w="0" w:type="dxa"/>
              <w:left w:w="149" w:type="dxa"/>
              <w:bottom w:w="0" w:type="dxa"/>
              <w:right w:w="149" w:type="dxa"/>
            </w:tcMar>
            <w:hideMark/>
          </w:tcPr>
          <w:p w14:paraId="69EC3208" w14:textId="77777777" w:rsidR="00786DF4" w:rsidRPr="000F42FD" w:rsidRDefault="00786DF4" w:rsidP="000F42FD">
            <w:pPr>
              <w:rPr>
                <w:sz w:val="28"/>
                <w:szCs w:val="28"/>
              </w:rPr>
            </w:pPr>
          </w:p>
        </w:tc>
        <w:tc>
          <w:tcPr>
            <w:tcW w:w="7650" w:type="dxa"/>
            <w:gridSpan w:val="23"/>
            <w:shd w:val="clear" w:color="auto" w:fill="auto"/>
            <w:tcMar>
              <w:top w:w="0" w:type="dxa"/>
              <w:left w:w="149" w:type="dxa"/>
              <w:bottom w:w="0" w:type="dxa"/>
              <w:right w:w="149" w:type="dxa"/>
            </w:tcMar>
            <w:hideMark/>
          </w:tcPr>
          <w:p w14:paraId="25483EEA"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право оперативного управления имуществом на объект адресации</w:t>
            </w:r>
          </w:p>
        </w:tc>
      </w:tr>
      <w:tr w:rsidR="00786DF4" w:rsidRPr="000F42FD" w14:paraId="0F80F6CA" w14:textId="77777777" w:rsidTr="00511576">
        <w:tc>
          <w:tcPr>
            <w:tcW w:w="559" w:type="dxa"/>
            <w:vMerge/>
            <w:shd w:val="clear" w:color="auto" w:fill="auto"/>
            <w:tcMar>
              <w:top w:w="0" w:type="dxa"/>
              <w:left w:w="149" w:type="dxa"/>
              <w:bottom w:w="0" w:type="dxa"/>
              <w:right w:w="149" w:type="dxa"/>
            </w:tcMar>
            <w:hideMark/>
          </w:tcPr>
          <w:p w14:paraId="736EA1EB" w14:textId="77777777" w:rsidR="00786DF4" w:rsidRPr="000F42FD" w:rsidRDefault="00786DF4" w:rsidP="000F42FD">
            <w:pPr>
              <w:rPr>
                <w:sz w:val="28"/>
                <w:szCs w:val="28"/>
              </w:rPr>
            </w:pPr>
          </w:p>
        </w:tc>
        <w:tc>
          <w:tcPr>
            <w:tcW w:w="318" w:type="dxa"/>
            <w:gridSpan w:val="2"/>
            <w:shd w:val="clear" w:color="auto" w:fill="auto"/>
            <w:tcMar>
              <w:top w:w="0" w:type="dxa"/>
              <w:left w:w="149" w:type="dxa"/>
              <w:bottom w:w="0" w:type="dxa"/>
              <w:right w:w="149" w:type="dxa"/>
            </w:tcMar>
            <w:hideMark/>
          </w:tcPr>
          <w:p w14:paraId="7646AB6E" w14:textId="77777777" w:rsidR="00786DF4" w:rsidRPr="000F42FD" w:rsidRDefault="00786DF4" w:rsidP="000F42FD">
            <w:pPr>
              <w:rPr>
                <w:sz w:val="28"/>
                <w:szCs w:val="28"/>
              </w:rPr>
            </w:pPr>
          </w:p>
        </w:tc>
        <w:tc>
          <w:tcPr>
            <w:tcW w:w="491" w:type="dxa"/>
            <w:gridSpan w:val="3"/>
            <w:shd w:val="clear" w:color="auto" w:fill="auto"/>
            <w:tcMar>
              <w:top w:w="0" w:type="dxa"/>
              <w:left w:w="149" w:type="dxa"/>
              <w:bottom w:w="0" w:type="dxa"/>
              <w:right w:w="149" w:type="dxa"/>
            </w:tcMar>
            <w:hideMark/>
          </w:tcPr>
          <w:p w14:paraId="102B8CEE" w14:textId="77777777" w:rsidR="00786DF4" w:rsidRPr="000F42FD" w:rsidRDefault="00786DF4" w:rsidP="000F42FD">
            <w:pPr>
              <w:rPr>
                <w:sz w:val="28"/>
                <w:szCs w:val="28"/>
              </w:rPr>
            </w:pPr>
          </w:p>
        </w:tc>
        <w:tc>
          <w:tcPr>
            <w:tcW w:w="318" w:type="dxa"/>
            <w:gridSpan w:val="3"/>
            <w:shd w:val="clear" w:color="auto" w:fill="auto"/>
            <w:tcMar>
              <w:top w:w="0" w:type="dxa"/>
              <w:left w:w="149" w:type="dxa"/>
              <w:bottom w:w="0" w:type="dxa"/>
              <w:right w:w="149" w:type="dxa"/>
            </w:tcMar>
            <w:hideMark/>
          </w:tcPr>
          <w:p w14:paraId="71CA4493" w14:textId="77777777" w:rsidR="00786DF4" w:rsidRPr="000F42FD" w:rsidRDefault="00786DF4" w:rsidP="000F42FD">
            <w:pPr>
              <w:rPr>
                <w:sz w:val="28"/>
                <w:szCs w:val="28"/>
              </w:rPr>
            </w:pPr>
          </w:p>
        </w:tc>
        <w:tc>
          <w:tcPr>
            <w:tcW w:w="7650" w:type="dxa"/>
            <w:gridSpan w:val="23"/>
            <w:shd w:val="clear" w:color="auto" w:fill="auto"/>
            <w:tcMar>
              <w:top w:w="0" w:type="dxa"/>
              <w:left w:w="149" w:type="dxa"/>
              <w:bottom w:w="0" w:type="dxa"/>
              <w:right w:w="149" w:type="dxa"/>
            </w:tcMar>
            <w:hideMark/>
          </w:tcPr>
          <w:p w14:paraId="77B5AB7E"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право пожизненно наследуемого владения земельным участком</w:t>
            </w:r>
          </w:p>
        </w:tc>
      </w:tr>
      <w:tr w:rsidR="00786DF4" w:rsidRPr="000F42FD" w14:paraId="1F796E90" w14:textId="77777777" w:rsidTr="00511576">
        <w:tc>
          <w:tcPr>
            <w:tcW w:w="559" w:type="dxa"/>
            <w:vMerge/>
            <w:shd w:val="clear" w:color="auto" w:fill="auto"/>
            <w:tcMar>
              <w:top w:w="0" w:type="dxa"/>
              <w:left w:w="149" w:type="dxa"/>
              <w:bottom w:w="0" w:type="dxa"/>
              <w:right w:w="149" w:type="dxa"/>
            </w:tcMar>
            <w:hideMark/>
          </w:tcPr>
          <w:p w14:paraId="61885A27" w14:textId="77777777" w:rsidR="00786DF4" w:rsidRPr="000F42FD" w:rsidRDefault="00786DF4" w:rsidP="000F42FD">
            <w:pPr>
              <w:rPr>
                <w:sz w:val="28"/>
                <w:szCs w:val="28"/>
              </w:rPr>
            </w:pPr>
          </w:p>
        </w:tc>
        <w:tc>
          <w:tcPr>
            <w:tcW w:w="318" w:type="dxa"/>
            <w:gridSpan w:val="2"/>
            <w:shd w:val="clear" w:color="auto" w:fill="auto"/>
            <w:tcMar>
              <w:top w:w="0" w:type="dxa"/>
              <w:left w:w="149" w:type="dxa"/>
              <w:bottom w:w="0" w:type="dxa"/>
              <w:right w:w="149" w:type="dxa"/>
            </w:tcMar>
            <w:hideMark/>
          </w:tcPr>
          <w:p w14:paraId="46F781E7" w14:textId="77777777" w:rsidR="00786DF4" w:rsidRPr="000F42FD" w:rsidRDefault="00786DF4" w:rsidP="000F42FD">
            <w:pPr>
              <w:rPr>
                <w:sz w:val="28"/>
                <w:szCs w:val="28"/>
              </w:rPr>
            </w:pPr>
          </w:p>
        </w:tc>
        <w:tc>
          <w:tcPr>
            <w:tcW w:w="491" w:type="dxa"/>
            <w:gridSpan w:val="3"/>
            <w:shd w:val="clear" w:color="auto" w:fill="auto"/>
            <w:tcMar>
              <w:top w:w="0" w:type="dxa"/>
              <w:left w:w="149" w:type="dxa"/>
              <w:bottom w:w="0" w:type="dxa"/>
              <w:right w:w="149" w:type="dxa"/>
            </w:tcMar>
            <w:hideMark/>
          </w:tcPr>
          <w:p w14:paraId="203F5ECD" w14:textId="77777777" w:rsidR="00786DF4" w:rsidRPr="000F42FD" w:rsidRDefault="00786DF4" w:rsidP="000F42FD">
            <w:pPr>
              <w:rPr>
                <w:sz w:val="28"/>
                <w:szCs w:val="28"/>
              </w:rPr>
            </w:pPr>
          </w:p>
        </w:tc>
        <w:tc>
          <w:tcPr>
            <w:tcW w:w="318" w:type="dxa"/>
            <w:gridSpan w:val="3"/>
            <w:shd w:val="clear" w:color="auto" w:fill="auto"/>
            <w:tcMar>
              <w:top w:w="0" w:type="dxa"/>
              <w:left w:w="149" w:type="dxa"/>
              <w:bottom w:w="0" w:type="dxa"/>
              <w:right w:w="149" w:type="dxa"/>
            </w:tcMar>
            <w:hideMark/>
          </w:tcPr>
          <w:p w14:paraId="3A2496D2" w14:textId="77777777" w:rsidR="00786DF4" w:rsidRPr="000F42FD" w:rsidRDefault="00786DF4" w:rsidP="000F42FD">
            <w:pPr>
              <w:rPr>
                <w:sz w:val="28"/>
                <w:szCs w:val="28"/>
              </w:rPr>
            </w:pPr>
          </w:p>
        </w:tc>
        <w:tc>
          <w:tcPr>
            <w:tcW w:w="7650" w:type="dxa"/>
            <w:gridSpan w:val="23"/>
            <w:shd w:val="clear" w:color="auto" w:fill="auto"/>
            <w:tcMar>
              <w:top w:w="0" w:type="dxa"/>
              <w:left w:w="149" w:type="dxa"/>
              <w:bottom w:w="0" w:type="dxa"/>
              <w:right w:w="149" w:type="dxa"/>
            </w:tcMar>
            <w:hideMark/>
          </w:tcPr>
          <w:p w14:paraId="28BAC08B" w14:textId="77777777" w:rsidR="00786DF4" w:rsidRPr="000F42FD" w:rsidRDefault="00786DF4" w:rsidP="000F42FD">
            <w:pPr>
              <w:pStyle w:val="formattext"/>
              <w:spacing w:before="0" w:beforeAutospacing="0" w:after="0" w:afterAutospacing="0"/>
              <w:textAlignment w:val="baseline"/>
              <w:rPr>
                <w:sz w:val="28"/>
                <w:szCs w:val="28"/>
              </w:rPr>
            </w:pPr>
            <w:r w:rsidRPr="000F42FD">
              <w:rPr>
                <w:sz w:val="28"/>
                <w:szCs w:val="28"/>
              </w:rPr>
              <w:t>право постоянного (бессрочного) пользования земельным участком</w:t>
            </w:r>
          </w:p>
        </w:tc>
      </w:tr>
      <w:tr w:rsidR="00F900F3" w:rsidRPr="000F42FD" w14:paraId="548683E3" w14:textId="77777777" w:rsidTr="00511576">
        <w:tc>
          <w:tcPr>
            <w:tcW w:w="559" w:type="dxa"/>
            <w:vMerge w:val="restart"/>
            <w:shd w:val="clear" w:color="auto" w:fill="auto"/>
            <w:tcMar>
              <w:top w:w="0" w:type="dxa"/>
              <w:left w:w="149" w:type="dxa"/>
              <w:bottom w:w="0" w:type="dxa"/>
              <w:right w:w="149" w:type="dxa"/>
            </w:tcMar>
            <w:hideMark/>
          </w:tcPr>
          <w:p w14:paraId="10934A87" w14:textId="478873E4" w:rsidR="00F900F3" w:rsidRPr="00463F60" w:rsidRDefault="00F900F3" w:rsidP="000F42FD">
            <w:pPr>
              <w:pStyle w:val="formattext"/>
              <w:spacing w:before="0" w:beforeAutospacing="0" w:after="0" w:afterAutospacing="0"/>
              <w:textAlignment w:val="baseline"/>
              <w:rPr>
                <w:sz w:val="28"/>
                <w:szCs w:val="28"/>
              </w:rPr>
            </w:pPr>
            <w:r w:rsidRPr="00463F60">
              <w:rPr>
                <w:sz w:val="28"/>
                <w:szCs w:val="28"/>
                <w:bdr w:val="none" w:sz="0" w:space="0" w:color="auto" w:frame="1"/>
              </w:rPr>
              <w:t>5</w:t>
            </w:r>
            <w:r>
              <w:rPr>
                <w:sz w:val="28"/>
                <w:szCs w:val="28"/>
                <w:bdr w:val="none" w:sz="0" w:space="0" w:color="auto" w:frame="1"/>
              </w:rPr>
              <w:t>.</w:t>
            </w:r>
          </w:p>
        </w:tc>
        <w:tc>
          <w:tcPr>
            <w:tcW w:w="8777" w:type="dxa"/>
            <w:gridSpan w:val="31"/>
            <w:shd w:val="clear" w:color="auto" w:fill="auto"/>
            <w:tcMar>
              <w:top w:w="0" w:type="dxa"/>
              <w:left w:w="149" w:type="dxa"/>
              <w:bottom w:w="0" w:type="dxa"/>
              <w:right w:w="149" w:type="dxa"/>
            </w:tcMar>
            <w:hideMark/>
          </w:tcPr>
          <w:p w14:paraId="7D9EEA11" w14:textId="77777777" w:rsidR="00F900F3" w:rsidRPr="000F42FD" w:rsidRDefault="00F900F3" w:rsidP="000F42FD">
            <w:pPr>
              <w:pStyle w:val="formattext"/>
              <w:spacing w:before="0" w:beforeAutospacing="0" w:after="0" w:afterAutospacing="0"/>
              <w:textAlignment w:val="baseline"/>
              <w:rPr>
                <w:sz w:val="28"/>
                <w:szCs w:val="28"/>
              </w:rPr>
            </w:pPr>
            <w:r w:rsidRPr="00463F60">
              <w:rPr>
                <w:sz w:val="28"/>
                <w:szCs w:val="28"/>
                <w:bdr w:val="none" w:sz="0" w:space="0" w:color="auto" w:frame="1"/>
              </w:rPr>
              <w:t>Способ получения документов</w:t>
            </w:r>
            <w:r w:rsidRPr="000F42FD">
              <w:rPr>
                <w:sz w:val="28"/>
                <w:szCs w:val="28"/>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900F3" w:rsidRPr="000F42FD" w14:paraId="7E17ECFF" w14:textId="77777777" w:rsidTr="00511576">
        <w:tc>
          <w:tcPr>
            <w:tcW w:w="559" w:type="dxa"/>
            <w:vMerge/>
            <w:shd w:val="clear" w:color="auto" w:fill="auto"/>
            <w:tcMar>
              <w:top w:w="0" w:type="dxa"/>
              <w:left w:w="149" w:type="dxa"/>
              <w:bottom w:w="0" w:type="dxa"/>
              <w:right w:w="149" w:type="dxa"/>
            </w:tcMar>
            <w:hideMark/>
          </w:tcPr>
          <w:p w14:paraId="5B77EB36" w14:textId="77777777" w:rsidR="00F900F3" w:rsidRPr="000F42FD" w:rsidRDefault="00F900F3" w:rsidP="000F42FD">
            <w:pPr>
              <w:rPr>
                <w:sz w:val="28"/>
                <w:szCs w:val="28"/>
              </w:rPr>
            </w:pPr>
          </w:p>
        </w:tc>
        <w:tc>
          <w:tcPr>
            <w:tcW w:w="3714" w:type="dxa"/>
            <w:gridSpan w:val="13"/>
            <w:shd w:val="clear" w:color="auto" w:fill="auto"/>
            <w:tcMar>
              <w:top w:w="0" w:type="dxa"/>
              <w:left w:w="149" w:type="dxa"/>
              <w:bottom w:w="0" w:type="dxa"/>
              <w:right w:w="149" w:type="dxa"/>
            </w:tcMar>
            <w:hideMark/>
          </w:tcPr>
          <w:p w14:paraId="22875900"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Лично</w:t>
            </w:r>
          </w:p>
        </w:tc>
        <w:tc>
          <w:tcPr>
            <w:tcW w:w="586" w:type="dxa"/>
            <w:gridSpan w:val="3"/>
            <w:shd w:val="clear" w:color="auto" w:fill="auto"/>
            <w:tcMar>
              <w:top w:w="0" w:type="dxa"/>
              <w:left w:w="149" w:type="dxa"/>
              <w:bottom w:w="0" w:type="dxa"/>
              <w:right w:w="149" w:type="dxa"/>
            </w:tcMar>
            <w:hideMark/>
          </w:tcPr>
          <w:p w14:paraId="3D6E1B6F" w14:textId="77777777" w:rsidR="00F900F3" w:rsidRPr="000F42FD" w:rsidRDefault="00F900F3" w:rsidP="000F42FD">
            <w:pPr>
              <w:rPr>
                <w:sz w:val="28"/>
                <w:szCs w:val="28"/>
              </w:rPr>
            </w:pPr>
          </w:p>
        </w:tc>
        <w:tc>
          <w:tcPr>
            <w:tcW w:w="4477" w:type="dxa"/>
            <w:gridSpan w:val="15"/>
            <w:shd w:val="clear" w:color="auto" w:fill="auto"/>
            <w:tcMar>
              <w:top w:w="0" w:type="dxa"/>
              <w:left w:w="149" w:type="dxa"/>
              <w:bottom w:w="0" w:type="dxa"/>
              <w:right w:w="149" w:type="dxa"/>
            </w:tcMar>
            <w:hideMark/>
          </w:tcPr>
          <w:p w14:paraId="441F4146"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В многофункциональном центре</w:t>
            </w:r>
          </w:p>
        </w:tc>
      </w:tr>
      <w:tr w:rsidR="00F900F3" w:rsidRPr="000F42FD" w14:paraId="3FA5250D" w14:textId="77777777" w:rsidTr="00511576">
        <w:tc>
          <w:tcPr>
            <w:tcW w:w="559" w:type="dxa"/>
            <w:vMerge/>
            <w:shd w:val="clear" w:color="auto" w:fill="auto"/>
            <w:tcMar>
              <w:top w:w="0" w:type="dxa"/>
              <w:left w:w="149" w:type="dxa"/>
              <w:bottom w:w="0" w:type="dxa"/>
              <w:right w:w="149" w:type="dxa"/>
            </w:tcMar>
            <w:hideMark/>
          </w:tcPr>
          <w:p w14:paraId="55C728BB" w14:textId="77777777" w:rsidR="00F900F3" w:rsidRPr="000F42FD" w:rsidRDefault="00F900F3" w:rsidP="000F42FD">
            <w:pPr>
              <w:rPr>
                <w:sz w:val="28"/>
                <w:szCs w:val="28"/>
              </w:rPr>
            </w:pPr>
          </w:p>
        </w:tc>
        <w:tc>
          <w:tcPr>
            <w:tcW w:w="3714" w:type="dxa"/>
            <w:gridSpan w:val="13"/>
            <w:shd w:val="clear" w:color="auto" w:fill="auto"/>
            <w:tcMar>
              <w:top w:w="0" w:type="dxa"/>
              <w:left w:w="149" w:type="dxa"/>
              <w:bottom w:w="0" w:type="dxa"/>
              <w:right w:w="149" w:type="dxa"/>
            </w:tcMar>
            <w:hideMark/>
          </w:tcPr>
          <w:p w14:paraId="54726539"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Почтовым отправлением по адресу:</w:t>
            </w:r>
          </w:p>
        </w:tc>
        <w:tc>
          <w:tcPr>
            <w:tcW w:w="5063" w:type="dxa"/>
            <w:gridSpan w:val="18"/>
            <w:shd w:val="clear" w:color="auto" w:fill="auto"/>
            <w:tcMar>
              <w:top w:w="0" w:type="dxa"/>
              <w:left w:w="149" w:type="dxa"/>
              <w:bottom w:w="0" w:type="dxa"/>
              <w:right w:w="149" w:type="dxa"/>
            </w:tcMar>
            <w:hideMark/>
          </w:tcPr>
          <w:p w14:paraId="43A22D00" w14:textId="77777777" w:rsidR="00F900F3" w:rsidRPr="000F42FD" w:rsidRDefault="00F900F3" w:rsidP="000F42FD">
            <w:pPr>
              <w:rPr>
                <w:sz w:val="28"/>
                <w:szCs w:val="28"/>
              </w:rPr>
            </w:pPr>
          </w:p>
        </w:tc>
      </w:tr>
      <w:tr w:rsidR="00F900F3" w:rsidRPr="000F42FD" w14:paraId="3643D343" w14:textId="77777777" w:rsidTr="00511576">
        <w:tc>
          <w:tcPr>
            <w:tcW w:w="559" w:type="dxa"/>
            <w:vMerge/>
            <w:shd w:val="clear" w:color="auto" w:fill="auto"/>
            <w:tcMar>
              <w:top w:w="0" w:type="dxa"/>
              <w:left w:w="149" w:type="dxa"/>
              <w:bottom w:w="0" w:type="dxa"/>
              <w:right w:w="149" w:type="dxa"/>
            </w:tcMar>
            <w:hideMark/>
          </w:tcPr>
          <w:p w14:paraId="23DF16CD" w14:textId="77777777" w:rsidR="00F900F3" w:rsidRPr="000F42FD" w:rsidRDefault="00F900F3" w:rsidP="000F42FD">
            <w:pPr>
              <w:rPr>
                <w:sz w:val="28"/>
                <w:szCs w:val="28"/>
              </w:rPr>
            </w:pPr>
          </w:p>
        </w:tc>
        <w:tc>
          <w:tcPr>
            <w:tcW w:w="3714" w:type="dxa"/>
            <w:gridSpan w:val="13"/>
            <w:shd w:val="clear" w:color="auto" w:fill="auto"/>
            <w:tcMar>
              <w:top w:w="0" w:type="dxa"/>
              <w:left w:w="149" w:type="dxa"/>
              <w:bottom w:w="0" w:type="dxa"/>
              <w:right w:w="149" w:type="dxa"/>
            </w:tcMar>
            <w:hideMark/>
          </w:tcPr>
          <w:p w14:paraId="407A8C7E" w14:textId="77777777" w:rsidR="00F900F3" w:rsidRPr="000F42FD" w:rsidRDefault="00F900F3" w:rsidP="000F42FD">
            <w:pPr>
              <w:rPr>
                <w:sz w:val="28"/>
                <w:szCs w:val="28"/>
              </w:rPr>
            </w:pPr>
          </w:p>
        </w:tc>
        <w:tc>
          <w:tcPr>
            <w:tcW w:w="5063" w:type="dxa"/>
            <w:gridSpan w:val="18"/>
            <w:shd w:val="clear" w:color="auto" w:fill="auto"/>
            <w:tcMar>
              <w:top w:w="0" w:type="dxa"/>
              <w:left w:w="149" w:type="dxa"/>
              <w:bottom w:w="0" w:type="dxa"/>
              <w:right w:w="149" w:type="dxa"/>
            </w:tcMar>
            <w:hideMark/>
          </w:tcPr>
          <w:p w14:paraId="386C8555" w14:textId="77777777" w:rsidR="00F900F3" w:rsidRPr="000F42FD" w:rsidRDefault="00F900F3" w:rsidP="000F42FD">
            <w:pPr>
              <w:rPr>
                <w:sz w:val="28"/>
                <w:szCs w:val="28"/>
              </w:rPr>
            </w:pPr>
          </w:p>
        </w:tc>
      </w:tr>
      <w:tr w:rsidR="00F900F3" w:rsidRPr="000F42FD" w14:paraId="4179D842" w14:textId="77777777" w:rsidTr="00511576">
        <w:tc>
          <w:tcPr>
            <w:tcW w:w="559" w:type="dxa"/>
            <w:vMerge/>
            <w:shd w:val="clear" w:color="auto" w:fill="auto"/>
            <w:tcMar>
              <w:top w:w="0" w:type="dxa"/>
              <w:left w:w="149" w:type="dxa"/>
              <w:bottom w:w="0" w:type="dxa"/>
              <w:right w:w="149" w:type="dxa"/>
            </w:tcMar>
            <w:hideMark/>
          </w:tcPr>
          <w:p w14:paraId="74696830" w14:textId="77777777" w:rsidR="00F900F3" w:rsidRPr="000F42FD" w:rsidRDefault="00F900F3" w:rsidP="000F42FD">
            <w:pPr>
              <w:rPr>
                <w:sz w:val="28"/>
                <w:szCs w:val="28"/>
              </w:rPr>
            </w:pPr>
          </w:p>
        </w:tc>
        <w:tc>
          <w:tcPr>
            <w:tcW w:w="8777" w:type="dxa"/>
            <w:gridSpan w:val="31"/>
            <w:shd w:val="clear" w:color="auto" w:fill="auto"/>
            <w:tcMar>
              <w:top w:w="0" w:type="dxa"/>
              <w:left w:w="149" w:type="dxa"/>
              <w:bottom w:w="0" w:type="dxa"/>
              <w:right w:w="149" w:type="dxa"/>
            </w:tcMar>
            <w:hideMark/>
          </w:tcPr>
          <w:p w14:paraId="0ACEFAD8"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900F3" w:rsidRPr="000F42FD" w14:paraId="3CCD6793" w14:textId="77777777" w:rsidTr="00511576">
        <w:tc>
          <w:tcPr>
            <w:tcW w:w="559" w:type="dxa"/>
            <w:vMerge/>
            <w:shd w:val="clear" w:color="auto" w:fill="auto"/>
            <w:tcMar>
              <w:top w:w="0" w:type="dxa"/>
              <w:left w:w="149" w:type="dxa"/>
              <w:bottom w:w="0" w:type="dxa"/>
              <w:right w:w="149" w:type="dxa"/>
            </w:tcMar>
            <w:hideMark/>
          </w:tcPr>
          <w:p w14:paraId="5477A8F0" w14:textId="77777777" w:rsidR="00F900F3" w:rsidRPr="000F42FD" w:rsidRDefault="00F900F3" w:rsidP="000F42FD">
            <w:pPr>
              <w:rPr>
                <w:sz w:val="28"/>
                <w:szCs w:val="28"/>
              </w:rPr>
            </w:pPr>
          </w:p>
        </w:tc>
        <w:tc>
          <w:tcPr>
            <w:tcW w:w="8777" w:type="dxa"/>
            <w:gridSpan w:val="31"/>
            <w:shd w:val="clear" w:color="auto" w:fill="auto"/>
            <w:tcMar>
              <w:top w:w="0" w:type="dxa"/>
              <w:left w:w="149" w:type="dxa"/>
              <w:bottom w:w="0" w:type="dxa"/>
              <w:right w:w="149" w:type="dxa"/>
            </w:tcMar>
            <w:hideMark/>
          </w:tcPr>
          <w:p w14:paraId="0D98DFC6"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В личном кабинете федеральной информационной адресной системы</w:t>
            </w:r>
          </w:p>
        </w:tc>
      </w:tr>
      <w:tr w:rsidR="00F900F3" w:rsidRPr="000F42FD" w14:paraId="4A0477D4" w14:textId="77777777" w:rsidTr="00511576">
        <w:tc>
          <w:tcPr>
            <w:tcW w:w="559" w:type="dxa"/>
            <w:vMerge/>
            <w:shd w:val="clear" w:color="auto" w:fill="auto"/>
            <w:tcMar>
              <w:top w:w="0" w:type="dxa"/>
              <w:left w:w="149" w:type="dxa"/>
              <w:bottom w:w="0" w:type="dxa"/>
              <w:right w:w="149" w:type="dxa"/>
            </w:tcMar>
            <w:hideMark/>
          </w:tcPr>
          <w:p w14:paraId="615022FC" w14:textId="77777777" w:rsidR="00F900F3" w:rsidRPr="000F42FD" w:rsidRDefault="00F900F3" w:rsidP="000F42FD">
            <w:pPr>
              <w:rPr>
                <w:sz w:val="28"/>
                <w:szCs w:val="28"/>
              </w:rPr>
            </w:pPr>
          </w:p>
        </w:tc>
        <w:tc>
          <w:tcPr>
            <w:tcW w:w="3714" w:type="dxa"/>
            <w:gridSpan w:val="13"/>
            <w:shd w:val="clear" w:color="auto" w:fill="auto"/>
            <w:tcMar>
              <w:top w:w="0" w:type="dxa"/>
              <w:left w:w="149" w:type="dxa"/>
              <w:bottom w:w="0" w:type="dxa"/>
              <w:right w:w="149" w:type="dxa"/>
            </w:tcMar>
            <w:hideMark/>
          </w:tcPr>
          <w:p w14:paraId="5A5B059F"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На адрес электронной почты (для</w:t>
            </w:r>
          </w:p>
        </w:tc>
        <w:tc>
          <w:tcPr>
            <w:tcW w:w="5063" w:type="dxa"/>
            <w:gridSpan w:val="18"/>
            <w:shd w:val="clear" w:color="auto" w:fill="auto"/>
            <w:tcMar>
              <w:top w:w="0" w:type="dxa"/>
              <w:left w:w="149" w:type="dxa"/>
              <w:bottom w:w="0" w:type="dxa"/>
              <w:right w:w="149" w:type="dxa"/>
            </w:tcMar>
            <w:hideMark/>
          </w:tcPr>
          <w:p w14:paraId="70F38A10" w14:textId="77777777" w:rsidR="00F900F3" w:rsidRPr="000F42FD" w:rsidRDefault="00F900F3" w:rsidP="000F42FD">
            <w:pPr>
              <w:rPr>
                <w:sz w:val="28"/>
                <w:szCs w:val="28"/>
              </w:rPr>
            </w:pPr>
          </w:p>
        </w:tc>
      </w:tr>
      <w:tr w:rsidR="00F900F3" w:rsidRPr="000F42FD" w14:paraId="1E81344A" w14:textId="77777777" w:rsidTr="00511576">
        <w:tc>
          <w:tcPr>
            <w:tcW w:w="559" w:type="dxa"/>
            <w:vMerge/>
            <w:shd w:val="clear" w:color="auto" w:fill="auto"/>
            <w:tcMar>
              <w:top w:w="0" w:type="dxa"/>
              <w:left w:w="149" w:type="dxa"/>
              <w:bottom w:w="0" w:type="dxa"/>
              <w:right w:w="149" w:type="dxa"/>
            </w:tcMar>
            <w:hideMark/>
          </w:tcPr>
          <w:p w14:paraId="4F63D380" w14:textId="77777777" w:rsidR="00F900F3" w:rsidRPr="000F42FD" w:rsidRDefault="00F900F3" w:rsidP="000F42FD">
            <w:pPr>
              <w:rPr>
                <w:sz w:val="28"/>
                <w:szCs w:val="28"/>
              </w:rPr>
            </w:pPr>
          </w:p>
        </w:tc>
        <w:tc>
          <w:tcPr>
            <w:tcW w:w="3714" w:type="dxa"/>
            <w:gridSpan w:val="13"/>
            <w:shd w:val="clear" w:color="auto" w:fill="auto"/>
            <w:tcMar>
              <w:top w:w="0" w:type="dxa"/>
              <w:left w:w="149" w:type="dxa"/>
              <w:bottom w:w="0" w:type="dxa"/>
              <w:right w:w="149" w:type="dxa"/>
            </w:tcMar>
            <w:hideMark/>
          </w:tcPr>
          <w:p w14:paraId="43B5C1C5" w14:textId="77777777" w:rsidR="00F900F3" w:rsidRPr="000F42FD" w:rsidRDefault="00F900F3" w:rsidP="000F42FD">
            <w:pPr>
              <w:pStyle w:val="formattext"/>
              <w:spacing w:before="0" w:beforeAutospacing="0" w:after="0" w:afterAutospacing="0"/>
              <w:textAlignment w:val="baseline"/>
              <w:rPr>
                <w:sz w:val="28"/>
                <w:szCs w:val="28"/>
              </w:rPr>
            </w:pPr>
            <w:r w:rsidRPr="000F42FD">
              <w:rPr>
                <w:sz w:val="28"/>
                <w:szCs w:val="28"/>
              </w:rPr>
              <w:t>сообщения о получении заявления и документов)</w:t>
            </w:r>
          </w:p>
        </w:tc>
        <w:tc>
          <w:tcPr>
            <w:tcW w:w="5063" w:type="dxa"/>
            <w:gridSpan w:val="18"/>
            <w:shd w:val="clear" w:color="auto" w:fill="auto"/>
            <w:tcMar>
              <w:top w:w="0" w:type="dxa"/>
              <w:left w:w="149" w:type="dxa"/>
              <w:bottom w:w="0" w:type="dxa"/>
              <w:right w:w="149" w:type="dxa"/>
            </w:tcMar>
            <w:hideMark/>
          </w:tcPr>
          <w:p w14:paraId="2ED78E77" w14:textId="77777777" w:rsidR="00F900F3" w:rsidRPr="000F42FD" w:rsidRDefault="00F900F3" w:rsidP="000F42FD">
            <w:pPr>
              <w:rPr>
                <w:sz w:val="28"/>
                <w:szCs w:val="28"/>
              </w:rPr>
            </w:pPr>
          </w:p>
        </w:tc>
      </w:tr>
      <w:tr w:rsidR="007C377C" w:rsidRPr="000F42FD" w14:paraId="4FB97788" w14:textId="77777777" w:rsidTr="00511576">
        <w:tc>
          <w:tcPr>
            <w:tcW w:w="559" w:type="dxa"/>
            <w:vMerge w:val="restart"/>
            <w:shd w:val="clear" w:color="auto" w:fill="auto"/>
            <w:tcMar>
              <w:top w:w="0" w:type="dxa"/>
              <w:left w:w="149" w:type="dxa"/>
              <w:bottom w:w="0" w:type="dxa"/>
              <w:right w:w="149" w:type="dxa"/>
            </w:tcMar>
            <w:hideMark/>
          </w:tcPr>
          <w:p w14:paraId="5DBFB22E" w14:textId="58D2DCC0" w:rsidR="007C377C" w:rsidRPr="00463F60" w:rsidRDefault="007C377C" w:rsidP="000F42FD">
            <w:pPr>
              <w:pStyle w:val="formattext"/>
              <w:spacing w:before="0" w:beforeAutospacing="0" w:after="0" w:afterAutospacing="0"/>
              <w:textAlignment w:val="baseline"/>
              <w:rPr>
                <w:sz w:val="28"/>
                <w:szCs w:val="28"/>
              </w:rPr>
            </w:pPr>
            <w:r w:rsidRPr="00463F60">
              <w:rPr>
                <w:sz w:val="28"/>
                <w:szCs w:val="28"/>
                <w:bdr w:val="none" w:sz="0" w:space="0" w:color="auto" w:frame="1"/>
              </w:rPr>
              <w:t>6</w:t>
            </w:r>
            <w:r>
              <w:rPr>
                <w:sz w:val="28"/>
                <w:szCs w:val="28"/>
                <w:bdr w:val="none" w:sz="0" w:space="0" w:color="auto" w:frame="1"/>
              </w:rPr>
              <w:t>.</w:t>
            </w:r>
          </w:p>
        </w:tc>
        <w:tc>
          <w:tcPr>
            <w:tcW w:w="8777" w:type="dxa"/>
            <w:gridSpan w:val="31"/>
            <w:shd w:val="clear" w:color="auto" w:fill="auto"/>
            <w:tcMar>
              <w:top w:w="0" w:type="dxa"/>
              <w:left w:w="149" w:type="dxa"/>
              <w:bottom w:w="0" w:type="dxa"/>
              <w:right w:w="149" w:type="dxa"/>
            </w:tcMar>
            <w:hideMark/>
          </w:tcPr>
          <w:p w14:paraId="1E236A80" w14:textId="77777777" w:rsidR="007C377C" w:rsidRPr="00463F60" w:rsidRDefault="007C377C" w:rsidP="000F42FD">
            <w:pPr>
              <w:pStyle w:val="formattext"/>
              <w:spacing w:before="0" w:beforeAutospacing="0" w:after="0" w:afterAutospacing="0"/>
              <w:textAlignment w:val="baseline"/>
              <w:rPr>
                <w:sz w:val="28"/>
                <w:szCs w:val="28"/>
              </w:rPr>
            </w:pPr>
            <w:r w:rsidRPr="00463F60">
              <w:rPr>
                <w:sz w:val="28"/>
                <w:szCs w:val="28"/>
                <w:bdr w:val="none" w:sz="0" w:space="0" w:color="auto" w:frame="1"/>
              </w:rPr>
              <w:t>Расписку в получении документов прошу:</w:t>
            </w:r>
          </w:p>
        </w:tc>
      </w:tr>
      <w:tr w:rsidR="007C377C" w:rsidRPr="000F42FD" w14:paraId="3B32D40C" w14:textId="77777777" w:rsidTr="00511576">
        <w:tc>
          <w:tcPr>
            <w:tcW w:w="559" w:type="dxa"/>
            <w:vMerge/>
            <w:shd w:val="clear" w:color="auto" w:fill="auto"/>
            <w:tcMar>
              <w:top w:w="0" w:type="dxa"/>
              <w:left w:w="149" w:type="dxa"/>
              <w:bottom w:w="0" w:type="dxa"/>
              <w:right w:w="149" w:type="dxa"/>
            </w:tcMar>
            <w:hideMark/>
          </w:tcPr>
          <w:p w14:paraId="348393A1" w14:textId="77777777" w:rsidR="007C377C" w:rsidRPr="000F42FD" w:rsidRDefault="007C377C" w:rsidP="000F42FD">
            <w:pPr>
              <w:rPr>
                <w:sz w:val="28"/>
                <w:szCs w:val="28"/>
              </w:rPr>
            </w:pPr>
          </w:p>
        </w:tc>
        <w:tc>
          <w:tcPr>
            <w:tcW w:w="2101" w:type="dxa"/>
            <w:gridSpan w:val="9"/>
            <w:shd w:val="clear" w:color="auto" w:fill="auto"/>
            <w:tcMar>
              <w:top w:w="0" w:type="dxa"/>
              <w:left w:w="149" w:type="dxa"/>
              <w:bottom w:w="0" w:type="dxa"/>
              <w:right w:w="149" w:type="dxa"/>
            </w:tcMar>
            <w:hideMark/>
          </w:tcPr>
          <w:p w14:paraId="36C34468" w14:textId="77777777" w:rsidR="007C377C" w:rsidRPr="000F42FD" w:rsidRDefault="007C377C" w:rsidP="000F42FD">
            <w:pPr>
              <w:pStyle w:val="formattext"/>
              <w:spacing w:before="0" w:beforeAutospacing="0" w:after="0" w:afterAutospacing="0"/>
              <w:textAlignment w:val="baseline"/>
              <w:rPr>
                <w:sz w:val="28"/>
                <w:szCs w:val="28"/>
              </w:rPr>
            </w:pPr>
            <w:r w:rsidRPr="000F42FD">
              <w:rPr>
                <w:sz w:val="28"/>
                <w:szCs w:val="28"/>
              </w:rPr>
              <w:t>Выдать лично</w:t>
            </w:r>
          </w:p>
        </w:tc>
        <w:tc>
          <w:tcPr>
            <w:tcW w:w="2199" w:type="dxa"/>
            <w:gridSpan w:val="7"/>
            <w:shd w:val="clear" w:color="auto" w:fill="auto"/>
            <w:tcMar>
              <w:top w:w="0" w:type="dxa"/>
              <w:left w:w="149" w:type="dxa"/>
              <w:bottom w:w="0" w:type="dxa"/>
              <w:right w:w="149" w:type="dxa"/>
            </w:tcMar>
            <w:hideMark/>
          </w:tcPr>
          <w:p w14:paraId="7C24171B" w14:textId="77777777" w:rsidR="007C377C" w:rsidRPr="000F42FD" w:rsidRDefault="007C377C" w:rsidP="000F42FD">
            <w:pPr>
              <w:pStyle w:val="formattext"/>
              <w:spacing w:before="0" w:beforeAutospacing="0" w:after="0" w:afterAutospacing="0"/>
              <w:textAlignment w:val="baseline"/>
              <w:rPr>
                <w:sz w:val="28"/>
                <w:szCs w:val="28"/>
              </w:rPr>
            </w:pPr>
            <w:r w:rsidRPr="000F42FD">
              <w:rPr>
                <w:sz w:val="28"/>
                <w:szCs w:val="28"/>
              </w:rPr>
              <w:t>Расписка получена:</w:t>
            </w:r>
          </w:p>
        </w:tc>
        <w:tc>
          <w:tcPr>
            <w:tcW w:w="4477" w:type="dxa"/>
            <w:gridSpan w:val="15"/>
            <w:shd w:val="clear" w:color="auto" w:fill="auto"/>
            <w:tcMar>
              <w:top w:w="0" w:type="dxa"/>
              <w:left w:w="149" w:type="dxa"/>
              <w:bottom w:w="0" w:type="dxa"/>
              <w:right w:w="149" w:type="dxa"/>
            </w:tcMar>
            <w:hideMark/>
          </w:tcPr>
          <w:p w14:paraId="0F975209" w14:textId="77777777" w:rsidR="007C377C" w:rsidRPr="000F42FD" w:rsidRDefault="007C377C" w:rsidP="000F42FD">
            <w:pPr>
              <w:rPr>
                <w:sz w:val="28"/>
                <w:szCs w:val="28"/>
              </w:rPr>
            </w:pPr>
          </w:p>
        </w:tc>
      </w:tr>
      <w:tr w:rsidR="007C377C" w:rsidRPr="000F42FD" w14:paraId="38952B57" w14:textId="77777777" w:rsidTr="00511576">
        <w:tc>
          <w:tcPr>
            <w:tcW w:w="559" w:type="dxa"/>
            <w:vMerge/>
            <w:shd w:val="clear" w:color="auto" w:fill="auto"/>
            <w:tcMar>
              <w:top w:w="0" w:type="dxa"/>
              <w:left w:w="149" w:type="dxa"/>
              <w:bottom w:w="0" w:type="dxa"/>
              <w:right w:w="149" w:type="dxa"/>
            </w:tcMar>
            <w:hideMark/>
          </w:tcPr>
          <w:p w14:paraId="4AE447C6" w14:textId="77777777" w:rsidR="007C377C" w:rsidRPr="000F42FD" w:rsidRDefault="007C377C" w:rsidP="000F42FD">
            <w:pPr>
              <w:rPr>
                <w:sz w:val="28"/>
                <w:szCs w:val="28"/>
              </w:rPr>
            </w:pPr>
          </w:p>
        </w:tc>
        <w:tc>
          <w:tcPr>
            <w:tcW w:w="2101" w:type="dxa"/>
            <w:gridSpan w:val="9"/>
            <w:shd w:val="clear" w:color="auto" w:fill="auto"/>
            <w:tcMar>
              <w:top w:w="0" w:type="dxa"/>
              <w:left w:w="149" w:type="dxa"/>
              <w:bottom w:w="0" w:type="dxa"/>
              <w:right w:w="149" w:type="dxa"/>
            </w:tcMar>
            <w:hideMark/>
          </w:tcPr>
          <w:p w14:paraId="32A25E08" w14:textId="77777777" w:rsidR="007C377C" w:rsidRPr="000F42FD" w:rsidRDefault="007C377C" w:rsidP="000F42FD">
            <w:pPr>
              <w:rPr>
                <w:sz w:val="28"/>
                <w:szCs w:val="28"/>
              </w:rPr>
            </w:pPr>
          </w:p>
        </w:tc>
        <w:tc>
          <w:tcPr>
            <w:tcW w:w="2199" w:type="dxa"/>
            <w:gridSpan w:val="7"/>
            <w:shd w:val="clear" w:color="auto" w:fill="auto"/>
            <w:tcMar>
              <w:top w:w="0" w:type="dxa"/>
              <w:left w:w="149" w:type="dxa"/>
              <w:bottom w:w="0" w:type="dxa"/>
              <w:right w:w="149" w:type="dxa"/>
            </w:tcMar>
            <w:hideMark/>
          </w:tcPr>
          <w:p w14:paraId="19FE305A" w14:textId="77777777" w:rsidR="007C377C" w:rsidRPr="000F42FD" w:rsidRDefault="007C377C" w:rsidP="000F42FD">
            <w:pPr>
              <w:rPr>
                <w:sz w:val="28"/>
                <w:szCs w:val="28"/>
              </w:rPr>
            </w:pPr>
          </w:p>
        </w:tc>
        <w:tc>
          <w:tcPr>
            <w:tcW w:w="4477" w:type="dxa"/>
            <w:gridSpan w:val="15"/>
            <w:shd w:val="clear" w:color="auto" w:fill="auto"/>
            <w:tcMar>
              <w:top w:w="0" w:type="dxa"/>
              <w:left w:w="149" w:type="dxa"/>
              <w:bottom w:w="0" w:type="dxa"/>
              <w:right w:w="149" w:type="dxa"/>
            </w:tcMar>
            <w:hideMark/>
          </w:tcPr>
          <w:p w14:paraId="47919F32" w14:textId="77777777" w:rsidR="007C377C" w:rsidRPr="000F42FD" w:rsidRDefault="007C377C" w:rsidP="000F42FD">
            <w:pPr>
              <w:pStyle w:val="formattext"/>
              <w:spacing w:before="0" w:beforeAutospacing="0" w:after="0" w:afterAutospacing="0"/>
              <w:jc w:val="center"/>
              <w:textAlignment w:val="baseline"/>
              <w:rPr>
                <w:sz w:val="28"/>
                <w:szCs w:val="28"/>
              </w:rPr>
            </w:pPr>
            <w:r w:rsidRPr="000F42FD">
              <w:rPr>
                <w:sz w:val="28"/>
                <w:szCs w:val="28"/>
              </w:rPr>
              <w:t>(подпись заявителя)</w:t>
            </w:r>
          </w:p>
        </w:tc>
      </w:tr>
      <w:tr w:rsidR="007C377C" w:rsidRPr="000F42FD" w14:paraId="01FDAA8A" w14:textId="77777777" w:rsidTr="00511576">
        <w:tc>
          <w:tcPr>
            <w:tcW w:w="559" w:type="dxa"/>
            <w:vMerge/>
            <w:shd w:val="clear" w:color="auto" w:fill="auto"/>
            <w:tcMar>
              <w:top w:w="0" w:type="dxa"/>
              <w:left w:w="149" w:type="dxa"/>
              <w:bottom w:w="0" w:type="dxa"/>
              <w:right w:w="149" w:type="dxa"/>
            </w:tcMar>
            <w:hideMark/>
          </w:tcPr>
          <w:p w14:paraId="6A8BA9D2" w14:textId="77777777" w:rsidR="007C377C" w:rsidRPr="000F42FD" w:rsidRDefault="007C377C" w:rsidP="000F42FD">
            <w:pPr>
              <w:rPr>
                <w:sz w:val="28"/>
                <w:szCs w:val="28"/>
              </w:rPr>
            </w:pPr>
          </w:p>
        </w:tc>
        <w:tc>
          <w:tcPr>
            <w:tcW w:w="3714" w:type="dxa"/>
            <w:gridSpan w:val="13"/>
            <w:shd w:val="clear" w:color="auto" w:fill="auto"/>
            <w:tcMar>
              <w:top w:w="0" w:type="dxa"/>
              <w:left w:w="149" w:type="dxa"/>
              <w:bottom w:w="0" w:type="dxa"/>
              <w:right w:w="149" w:type="dxa"/>
            </w:tcMar>
            <w:hideMark/>
          </w:tcPr>
          <w:p w14:paraId="0AFED6D4" w14:textId="77777777" w:rsidR="007C377C" w:rsidRPr="000F42FD" w:rsidRDefault="007C377C" w:rsidP="000F42FD">
            <w:pPr>
              <w:pStyle w:val="formattext"/>
              <w:spacing w:before="0" w:beforeAutospacing="0" w:after="0" w:afterAutospacing="0"/>
              <w:textAlignment w:val="baseline"/>
              <w:rPr>
                <w:sz w:val="28"/>
                <w:szCs w:val="28"/>
              </w:rPr>
            </w:pPr>
            <w:r w:rsidRPr="000F42FD">
              <w:rPr>
                <w:sz w:val="28"/>
                <w:szCs w:val="28"/>
              </w:rPr>
              <w:t>Направить почтовым отправлением</w:t>
            </w:r>
          </w:p>
        </w:tc>
        <w:tc>
          <w:tcPr>
            <w:tcW w:w="5063" w:type="dxa"/>
            <w:gridSpan w:val="18"/>
            <w:shd w:val="clear" w:color="auto" w:fill="auto"/>
            <w:tcMar>
              <w:top w:w="0" w:type="dxa"/>
              <w:left w:w="149" w:type="dxa"/>
              <w:bottom w:w="0" w:type="dxa"/>
              <w:right w:w="149" w:type="dxa"/>
            </w:tcMar>
            <w:hideMark/>
          </w:tcPr>
          <w:p w14:paraId="6D8427F4" w14:textId="77777777" w:rsidR="007C377C" w:rsidRPr="000F42FD" w:rsidRDefault="007C377C" w:rsidP="000F42FD">
            <w:pPr>
              <w:rPr>
                <w:sz w:val="28"/>
                <w:szCs w:val="28"/>
              </w:rPr>
            </w:pPr>
          </w:p>
        </w:tc>
      </w:tr>
      <w:tr w:rsidR="007C377C" w:rsidRPr="000F42FD" w14:paraId="687682E8" w14:textId="77777777" w:rsidTr="00511576">
        <w:tc>
          <w:tcPr>
            <w:tcW w:w="559" w:type="dxa"/>
            <w:vMerge/>
            <w:shd w:val="clear" w:color="auto" w:fill="auto"/>
            <w:tcMar>
              <w:top w:w="0" w:type="dxa"/>
              <w:left w:w="149" w:type="dxa"/>
              <w:bottom w:w="0" w:type="dxa"/>
              <w:right w:w="149" w:type="dxa"/>
            </w:tcMar>
            <w:hideMark/>
          </w:tcPr>
          <w:p w14:paraId="1659F4BB" w14:textId="77777777" w:rsidR="007C377C" w:rsidRPr="000F42FD" w:rsidRDefault="007C377C" w:rsidP="000F42FD">
            <w:pPr>
              <w:rPr>
                <w:sz w:val="28"/>
                <w:szCs w:val="28"/>
              </w:rPr>
            </w:pPr>
          </w:p>
        </w:tc>
        <w:tc>
          <w:tcPr>
            <w:tcW w:w="3714" w:type="dxa"/>
            <w:gridSpan w:val="13"/>
            <w:shd w:val="clear" w:color="auto" w:fill="auto"/>
            <w:tcMar>
              <w:top w:w="0" w:type="dxa"/>
              <w:left w:w="149" w:type="dxa"/>
              <w:bottom w:w="0" w:type="dxa"/>
              <w:right w:w="149" w:type="dxa"/>
            </w:tcMar>
            <w:hideMark/>
          </w:tcPr>
          <w:p w14:paraId="140E5F10" w14:textId="77777777" w:rsidR="007C377C" w:rsidRPr="000F42FD" w:rsidRDefault="007C377C" w:rsidP="000F42FD">
            <w:pPr>
              <w:pStyle w:val="formattext"/>
              <w:spacing w:before="0" w:beforeAutospacing="0" w:after="0" w:afterAutospacing="0"/>
              <w:textAlignment w:val="baseline"/>
              <w:rPr>
                <w:sz w:val="28"/>
                <w:szCs w:val="28"/>
              </w:rPr>
            </w:pPr>
            <w:r w:rsidRPr="000F42FD">
              <w:rPr>
                <w:sz w:val="28"/>
                <w:szCs w:val="28"/>
              </w:rPr>
              <w:t>по адресу:</w:t>
            </w:r>
          </w:p>
        </w:tc>
        <w:tc>
          <w:tcPr>
            <w:tcW w:w="5063" w:type="dxa"/>
            <w:gridSpan w:val="18"/>
            <w:shd w:val="clear" w:color="auto" w:fill="auto"/>
            <w:tcMar>
              <w:top w:w="0" w:type="dxa"/>
              <w:left w:w="149" w:type="dxa"/>
              <w:bottom w:w="0" w:type="dxa"/>
              <w:right w:w="149" w:type="dxa"/>
            </w:tcMar>
            <w:hideMark/>
          </w:tcPr>
          <w:p w14:paraId="066193FA" w14:textId="77777777" w:rsidR="007C377C" w:rsidRPr="000F42FD" w:rsidRDefault="007C377C" w:rsidP="000F42FD">
            <w:pPr>
              <w:rPr>
                <w:sz w:val="28"/>
                <w:szCs w:val="28"/>
              </w:rPr>
            </w:pPr>
          </w:p>
        </w:tc>
      </w:tr>
      <w:tr w:rsidR="007C377C" w:rsidRPr="000F42FD" w14:paraId="1474FAE7" w14:textId="77777777" w:rsidTr="00511576">
        <w:tc>
          <w:tcPr>
            <w:tcW w:w="559" w:type="dxa"/>
            <w:vMerge/>
            <w:shd w:val="clear" w:color="auto" w:fill="auto"/>
            <w:tcMar>
              <w:top w:w="0" w:type="dxa"/>
              <w:left w:w="149" w:type="dxa"/>
              <w:bottom w:w="0" w:type="dxa"/>
              <w:right w:w="149" w:type="dxa"/>
            </w:tcMar>
            <w:hideMark/>
          </w:tcPr>
          <w:p w14:paraId="1316528B" w14:textId="77777777" w:rsidR="007C377C" w:rsidRPr="000F42FD" w:rsidRDefault="007C377C" w:rsidP="000F42FD">
            <w:pPr>
              <w:rPr>
                <w:sz w:val="28"/>
                <w:szCs w:val="28"/>
              </w:rPr>
            </w:pPr>
          </w:p>
        </w:tc>
        <w:tc>
          <w:tcPr>
            <w:tcW w:w="8777" w:type="dxa"/>
            <w:gridSpan w:val="31"/>
            <w:shd w:val="clear" w:color="auto" w:fill="auto"/>
            <w:tcMar>
              <w:top w:w="0" w:type="dxa"/>
              <w:left w:w="149" w:type="dxa"/>
              <w:bottom w:w="0" w:type="dxa"/>
              <w:right w:w="149" w:type="dxa"/>
            </w:tcMar>
            <w:hideMark/>
          </w:tcPr>
          <w:p w14:paraId="5A694B27" w14:textId="77777777" w:rsidR="007C377C" w:rsidRPr="000F42FD" w:rsidRDefault="007C377C" w:rsidP="000F42FD">
            <w:pPr>
              <w:pStyle w:val="formattext"/>
              <w:spacing w:before="0" w:beforeAutospacing="0" w:after="0" w:afterAutospacing="0"/>
              <w:textAlignment w:val="baseline"/>
              <w:rPr>
                <w:sz w:val="28"/>
                <w:szCs w:val="28"/>
              </w:rPr>
            </w:pPr>
            <w:r w:rsidRPr="000F42FD">
              <w:rPr>
                <w:sz w:val="28"/>
                <w:szCs w:val="28"/>
              </w:rPr>
              <w:t>Не направлять</w:t>
            </w:r>
          </w:p>
        </w:tc>
      </w:tr>
    </w:tbl>
    <w:p w14:paraId="66CA1A53" w14:textId="77777777" w:rsidR="00C77C04" w:rsidRPr="000F42FD" w:rsidRDefault="00C77C04" w:rsidP="000F42FD">
      <w:pPr>
        <w:textAlignment w:val="baseline"/>
        <w:rPr>
          <w:rFonts w:ascii="Arial" w:hAnsi="Arial" w:cs="Arial"/>
          <w:vanish/>
          <w:color w:val="444444"/>
          <w:sz w:val="28"/>
          <w:szCs w:val="28"/>
        </w:rPr>
      </w:pPr>
    </w:p>
    <w:tbl>
      <w:tblPr>
        <w:tblW w:w="9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54"/>
        <w:gridCol w:w="318"/>
        <w:gridCol w:w="2095"/>
        <w:gridCol w:w="975"/>
        <w:gridCol w:w="924"/>
        <w:gridCol w:w="197"/>
        <w:gridCol w:w="169"/>
        <w:gridCol w:w="610"/>
        <w:gridCol w:w="135"/>
        <w:gridCol w:w="370"/>
        <w:gridCol w:w="811"/>
        <w:gridCol w:w="204"/>
        <w:gridCol w:w="186"/>
        <w:gridCol w:w="1706"/>
      </w:tblGrid>
      <w:tr w:rsidR="00C77C04" w:rsidRPr="000F42FD" w14:paraId="7C61B89B" w14:textId="77777777" w:rsidTr="003814B5">
        <w:tc>
          <w:tcPr>
            <w:tcW w:w="6077" w:type="dxa"/>
            <w:gridSpan w:val="9"/>
            <w:shd w:val="clear" w:color="auto" w:fill="auto"/>
            <w:tcMar>
              <w:top w:w="0" w:type="dxa"/>
              <w:left w:w="149" w:type="dxa"/>
              <w:bottom w:w="0" w:type="dxa"/>
              <w:right w:w="149" w:type="dxa"/>
            </w:tcMar>
            <w:hideMark/>
          </w:tcPr>
          <w:p w14:paraId="78A3B6A5" w14:textId="77777777" w:rsidR="00C77C04" w:rsidRPr="000F42FD" w:rsidRDefault="00C77C04" w:rsidP="000F42FD">
            <w:pPr>
              <w:rPr>
                <w:sz w:val="28"/>
                <w:szCs w:val="28"/>
              </w:rPr>
            </w:pPr>
          </w:p>
        </w:tc>
        <w:tc>
          <w:tcPr>
            <w:tcW w:w="1571" w:type="dxa"/>
            <w:gridSpan w:val="4"/>
            <w:shd w:val="clear" w:color="auto" w:fill="auto"/>
            <w:tcMar>
              <w:top w:w="0" w:type="dxa"/>
              <w:left w:w="149" w:type="dxa"/>
              <w:bottom w:w="0" w:type="dxa"/>
              <w:right w:w="149" w:type="dxa"/>
            </w:tcMar>
            <w:hideMark/>
          </w:tcPr>
          <w:p w14:paraId="0E15D9D3" w14:textId="77777777" w:rsidR="0062714A" w:rsidRDefault="00C77C04" w:rsidP="000F42FD">
            <w:pPr>
              <w:pStyle w:val="formattext"/>
              <w:spacing w:before="0" w:beforeAutospacing="0" w:after="0" w:afterAutospacing="0"/>
              <w:textAlignment w:val="baseline"/>
              <w:rPr>
                <w:sz w:val="28"/>
                <w:szCs w:val="28"/>
              </w:rPr>
            </w:pPr>
            <w:r w:rsidRPr="000F42FD">
              <w:rPr>
                <w:sz w:val="28"/>
                <w:szCs w:val="28"/>
              </w:rPr>
              <w:t>Лист</w:t>
            </w:r>
          </w:p>
          <w:p w14:paraId="3BA2D9A5" w14:textId="4DE6108D"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 xml:space="preserve"> </w:t>
            </w:r>
            <w:r w:rsidR="0062714A">
              <w:rPr>
                <w:sz w:val="28"/>
                <w:szCs w:val="28"/>
              </w:rPr>
              <w:t>№</w:t>
            </w:r>
          </w:p>
        </w:tc>
        <w:tc>
          <w:tcPr>
            <w:tcW w:w="1706" w:type="dxa"/>
            <w:shd w:val="clear" w:color="auto" w:fill="auto"/>
            <w:tcMar>
              <w:top w:w="0" w:type="dxa"/>
              <w:left w:w="149" w:type="dxa"/>
              <w:bottom w:w="0" w:type="dxa"/>
              <w:right w:w="149" w:type="dxa"/>
            </w:tcMar>
            <w:hideMark/>
          </w:tcPr>
          <w:p w14:paraId="71845299" w14:textId="3DD15BA4"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Всего листо</w:t>
            </w:r>
            <w:r w:rsidR="0062714A">
              <w:rPr>
                <w:sz w:val="28"/>
                <w:szCs w:val="28"/>
              </w:rPr>
              <w:t>в</w:t>
            </w:r>
          </w:p>
        </w:tc>
      </w:tr>
      <w:tr w:rsidR="00A83AA7" w:rsidRPr="000F42FD" w14:paraId="032D006A" w14:textId="77777777" w:rsidTr="003814B5">
        <w:tc>
          <w:tcPr>
            <w:tcW w:w="654" w:type="dxa"/>
            <w:vMerge w:val="restart"/>
            <w:shd w:val="clear" w:color="auto" w:fill="auto"/>
            <w:tcMar>
              <w:top w:w="0" w:type="dxa"/>
              <w:left w:w="149" w:type="dxa"/>
              <w:bottom w:w="0" w:type="dxa"/>
              <w:right w:w="149" w:type="dxa"/>
            </w:tcMar>
            <w:hideMark/>
          </w:tcPr>
          <w:p w14:paraId="4BF40A6B" w14:textId="2C6B934F" w:rsidR="00A83AA7" w:rsidRPr="00463F60" w:rsidRDefault="00A83AA7" w:rsidP="000F42FD">
            <w:pPr>
              <w:pStyle w:val="formattext"/>
              <w:spacing w:before="0" w:beforeAutospacing="0" w:after="0" w:afterAutospacing="0"/>
              <w:textAlignment w:val="baseline"/>
              <w:rPr>
                <w:sz w:val="28"/>
                <w:szCs w:val="28"/>
              </w:rPr>
            </w:pPr>
            <w:r w:rsidRPr="00463F60">
              <w:rPr>
                <w:sz w:val="28"/>
                <w:szCs w:val="28"/>
                <w:bdr w:val="none" w:sz="0" w:space="0" w:color="auto" w:frame="1"/>
              </w:rPr>
              <w:t>7.</w:t>
            </w:r>
          </w:p>
        </w:tc>
        <w:tc>
          <w:tcPr>
            <w:tcW w:w="8700" w:type="dxa"/>
            <w:gridSpan w:val="13"/>
            <w:shd w:val="clear" w:color="auto" w:fill="auto"/>
            <w:tcMar>
              <w:top w:w="0" w:type="dxa"/>
              <w:left w:w="149" w:type="dxa"/>
              <w:bottom w:w="0" w:type="dxa"/>
              <w:right w:w="149" w:type="dxa"/>
            </w:tcMar>
            <w:hideMark/>
          </w:tcPr>
          <w:p w14:paraId="6C408B4D" w14:textId="77777777" w:rsidR="00A83AA7" w:rsidRPr="00463F60" w:rsidRDefault="00A83AA7" w:rsidP="000F42FD">
            <w:pPr>
              <w:pStyle w:val="formattext"/>
              <w:spacing w:before="0" w:beforeAutospacing="0" w:after="0" w:afterAutospacing="0"/>
              <w:textAlignment w:val="baseline"/>
              <w:rPr>
                <w:sz w:val="28"/>
                <w:szCs w:val="28"/>
              </w:rPr>
            </w:pPr>
            <w:r w:rsidRPr="00463F60">
              <w:rPr>
                <w:sz w:val="28"/>
                <w:szCs w:val="28"/>
                <w:bdr w:val="none" w:sz="0" w:space="0" w:color="auto" w:frame="1"/>
              </w:rPr>
              <w:t>Заявитель:</w:t>
            </w:r>
          </w:p>
        </w:tc>
      </w:tr>
      <w:tr w:rsidR="00A83AA7" w:rsidRPr="000F42FD" w14:paraId="4D7571D6" w14:textId="77777777" w:rsidTr="00FE2ECE">
        <w:tc>
          <w:tcPr>
            <w:tcW w:w="654" w:type="dxa"/>
            <w:vMerge/>
            <w:shd w:val="clear" w:color="auto" w:fill="auto"/>
            <w:tcMar>
              <w:top w:w="0" w:type="dxa"/>
              <w:left w:w="149" w:type="dxa"/>
              <w:bottom w:w="0" w:type="dxa"/>
              <w:right w:w="149" w:type="dxa"/>
            </w:tcMar>
            <w:hideMark/>
          </w:tcPr>
          <w:p w14:paraId="7075844C" w14:textId="77777777" w:rsidR="00A83AA7" w:rsidRPr="000F42FD" w:rsidRDefault="00A83AA7" w:rsidP="000F42FD">
            <w:pPr>
              <w:rPr>
                <w:sz w:val="28"/>
                <w:szCs w:val="28"/>
              </w:rPr>
            </w:pPr>
          </w:p>
        </w:tc>
        <w:tc>
          <w:tcPr>
            <w:tcW w:w="318" w:type="dxa"/>
            <w:shd w:val="clear" w:color="auto" w:fill="auto"/>
            <w:tcMar>
              <w:top w:w="0" w:type="dxa"/>
              <w:left w:w="149" w:type="dxa"/>
              <w:bottom w:w="0" w:type="dxa"/>
              <w:right w:w="149" w:type="dxa"/>
            </w:tcMar>
            <w:hideMark/>
          </w:tcPr>
          <w:p w14:paraId="676154BD" w14:textId="77777777" w:rsidR="00A83AA7" w:rsidRPr="000F42FD" w:rsidRDefault="00A83AA7" w:rsidP="000F42FD">
            <w:pPr>
              <w:rPr>
                <w:sz w:val="28"/>
                <w:szCs w:val="28"/>
              </w:rPr>
            </w:pPr>
          </w:p>
        </w:tc>
        <w:tc>
          <w:tcPr>
            <w:tcW w:w="8382" w:type="dxa"/>
            <w:gridSpan w:val="12"/>
            <w:shd w:val="clear" w:color="auto" w:fill="auto"/>
            <w:tcMar>
              <w:top w:w="0" w:type="dxa"/>
              <w:left w:w="149" w:type="dxa"/>
              <w:bottom w:w="0" w:type="dxa"/>
              <w:right w:w="149" w:type="dxa"/>
            </w:tcMar>
            <w:hideMark/>
          </w:tcPr>
          <w:p w14:paraId="1BFCD49E" w14:textId="77777777" w:rsidR="00A83AA7" w:rsidRPr="00463F60" w:rsidRDefault="00A83AA7" w:rsidP="000F42FD">
            <w:pPr>
              <w:pStyle w:val="formattext"/>
              <w:spacing w:before="0" w:beforeAutospacing="0" w:after="0" w:afterAutospacing="0"/>
              <w:textAlignment w:val="baseline"/>
              <w:rPr>
                <w:sz w:val="28"/>
                <w:szCs w:val="28"/>
              </w:rPr>
            </w:pPr>
            <w:r w:rsidRPr="00463F60">
              <w:rPr>
                <w:sz w:val="28"/>
                <w:szCs w:val="28"/>
                <w:bdr w:val="none" w:sz="0" w:space="0" w:color="auto" w:frame="1"/>
              </w:rPr>
              <w:t>Собственник объекта адресации или лицо, обладающее иным вещным правом на объект адресации</w:t>
            </w:r>
          </w:p>
        </w:tc>
      </w:tr>
      <w:tr w:rsidR="00A83AA7" w:rsidRPr="000F42FD" w14:paraId="1F73547C" w14:textId="77777777" w:rsidTr="00FE2ECE">
        <w:tc>
          <w:tcPr>
            <w:tcW w:w="654" w:type="dxa"/>
            <w:vMerge/>
            <w:shd w:val="clear" w:color="auto" w:fill="auto"/>
            <w:tcMar>
              <w:top w:w="0" w:type="dxa"/>
              <w:left w:w="149" w:type="dxa"/>
              <w:bottom w:w="0" w:type="dxa"/>
              <w:right w:w="149" w:type="dxa"/>
            </w:tcMar>
            <w:hideMark/>
          </w:tcPr>
          <w:p w14:paraId="2D9D00AD" w14:textId="77777777" w:rsidR="00A83AA7" w:rsidRPr="000F42FD" w:rsidRDefault="00A83AA7" w:rsidP="000F42FD">
            <w:pPr>
              <w:rPr>
                <w:sz w:val="28"/>
                <w:szCs w:val="28"/>
              </w:rPr>
            </w:pPr>
          </w:p>
        </w:tc>
        <w:tc>
          <w:tcPr>
            <w:tcW w:w="318" w:type="dxa"/>
            <w:shd w:val="clear" w:color="auto" w:fill="auto"/>
            <w:tcMar>
              <w:top w:w="0" w:type="dxa"/>
              <w:left w:w="149" w:type="dxa"/>
              <w:bottom w:w="0" w:type="dxa"/>
              <w:right w:w="149" w:type="dxa"/>
            </w:tcMar>
            <w:hideMark/>
          </w:tcPr>
          <w:p w14:paraId="7B2FAFD5" w14:textId="77777777" w:rsidR="00A83AA7" w:rsidRPr="000F42FD" w:rsidRDefault="00A83AA7" w:rsidP="000F42FD">
            <w:pPr>
              <w:rPr>
                <w:sz w:val="28"/>
                <w:szCs w:val="28"/>
              </w:rPr>
            </w:pPr>
          </w:p>
        </w:tc>
        <w:tc>
          <w:tcPr>
            <w:tcW w:w="8382" w:type="dxa"/>
            <w:gridSpan w:val="12"/>
            <w:shd w:val="clear" w:color="auto" w:fill="auto"/>
            <w:tcMar>
              <w:top w:w="0" w:type="dxa"/>
              <w:left w:w="149" w:type="dxa"/>
              <w:bottom w:w="0" w:type="dxa"/>
              <w:right w:w="149" w:type="dxa"/>
            </w:tcMar>
            <w:hideMark/>
          </w:tcPr>
          <w:p w14:paraId="6F79670D" w14:textId="77777777" w:rsidR="00A83AA7" w:rsidRPr="00463F60" w:rsidRDefault="00A83AA7" w:rsidP="000F42FD">
            <w:pPr>
              <w:pStyle w:val="formattext"/>
              <w:spacing w:before="0" w:beforeAutospacing="0" w:after="0" w:afterAutospacing="0"/>
              <w:textAlignment w:val="baseline"/>
              <w:rPr>
                <w:sz w:val="28"/>
                <w:szCs w:val="28"/>
              </w:rPr>
            </w:pPr>
            <w:r w:rsidRPr="00463F60">
              <w:rPr>
                <w:sz w:val="28"/>
                <w:szCs w:val="28"/>
                <w:bdr w:val="none" w:sz="0" w:space="0" w:color="auto" w:frame="1"/>
              </w:rPr>
              <w:t>Представитель собственника объекта адресации или лица, обладающего иным вещным правом на объект адресации</w:t>
            </w:r>
          </w:p>
        </w:tc>
      </w:tr>
      <w:tr w:rsidR="00A83AA7" w:rsidRPr="000F42FD" w14:paraId="2EBE51A4" w14:textId="77777777" w:rsidTr="00FE2ECE">
        <w:tc>
          <w:tcPr>
            <w:tcW w:w="654" w:type="dxa"/>
            <w:vMerge/>
            <w:shd w:val="clear" w:color="auto" w:fill="auto"/>
            <w:tcMar>
              <w:top w:w="0" w:type="dxa"/>
              <w:left w:w="149" w:type="dxa"/>
              <w:bottom w:w="0" w:type="dxa"/>
              <w:right w:w="149" w:type="dxa"/>
            </w:tcMar>
          </w:tcPr>
          <w:p w14:paraId="0D52B96F" w14:textId="77777777" w:rsidR="00A83AA7" w:rsidRPr="000F42FD" w:rsidRDefault="00A83AA7" w:rsidP="000F42FD">
            <w:pPr>
              <w:rPr>
                <w:sz w:val="28"/>
                <w:szCs w:val="28"/>
              </w:rPr>
            </w:pPr>
          </w:p>
        </w:tc>
        <w:tc>
          <w:tcPr>
            <w:tcW w:w="318" w:type="dxa"/>
            <w:shd w:val="clear" w:color="auto" w:fill="auto"/>
            <w:tcMar>
              <w:top w:w="0" w:type="dxa"/>
              <w:left w:w="149" w:type="dxa"/>
              <w:bottom w:w="0" w:type="dxa"/>
              <w:right w:w="149" w:type="dxa"/>
            </w:tcMar>
          </w:tcPr>
          <w:p w14:paraId="39A09ECE" w14:textId="77777777" w:rsidR="00A83AA7" w:rsidRPr="000F42FD" w:rsidRDefault="00A83AA7" w:rsidP="000F42FD">
            <w:pPr>
              <w:rPr>
                <w:sz w:val="28"/>
                <w:szCs w:val="28"/>
              </w:rPr>
            </w:pPr>
          </w:p>
        </w:tc>
        <w:tc>
          <w:tcPr>
            <w:tcW w:w="8382" w:type="dxa"/>
            <w:gridSpan w:val="12"/>
            <w:shd w:val="clear" w:color="auto" w:fill="auto"/>
            <w:tcMar>
              <w:top w:w="0" w:type="dxa"/>
              <w:left w:w="149" w:type="dxa"/>
              <w:bottom w:w="0" w:type="dxa"/>
              <w:right w:w="149" w:type="dxa"/>
            </w:tcMar>
          </w:tcPr>
          <w:p w14:paraId="61F9299D" w14:textId="3BB9A121" w:rsidR="00A83AA7" w:rsidRPr="00463F60" w:rsidRDefault="00A83AA7" w:rsidP="000F42FD">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физическое лицо:</w:t>
            </w:r>
          </w:p>
        </w:tc>
      </w:tr>
      <w:tr w:rsidR="00CF24EF" w:rsidRPr="000F42FD" w14:paraId="71CA6BBE" w14:textId="77777777" w:rsidTr="00FE2ECE">
        <w:tc>
          <w:tcPr>
            <w:tcW w:w="654" w:type="dxa"/>
            <w:vMerge/>
            <w:shd w:val="clear" w:color="auto" w:fill="auto"/>
            <w:tcMar>
              <w:top w:w="0" w:type="dxa"/>
              <w:left w:w="149" w:type="dxa"/>
              <w:bottom w:w="0" w:type="dxa"/>
              <w:right w:w="149" w:type="dxa"/>
            </w:tcMar>
          </w:tcPr>
          <w:p w14:paraId="57F110A9" w14:textId="77777777" w:rsidR="00CF24EF" w:rsidRPr="000F42FD" w:rsidRDefault="00CF24EF" w:rsidP="000F42FD">
            <w:pPr>
              <w:rPr>
                <w:sz w:val="28"/>
                <w:szCs w:val="28"/>
              </w:rPr>
            </w:pPr>
          </w:p>
        </w:tc>
        <w:tc>
          <w:tcPr>
            <w:tcW w:w="318" w:type="dxa"/>
            <w:vMerge w:val="restart"/>
            <w:shd w:val="clear" w:color="auto" w:fill="auto"/>
            <w:tcMar>
              <w:top w:w="0" w:type="dxa"/>
              <w:left w:w="149" w:type="dxa"/>
              <w:bottom w:w="0" w:type="dxa"/>
              <w:right w:w="149" w:type="dxa"/>
            </w:tcMar>
          </w:tcPr>
          <w:p w14:paraId="56191403" w14:textId="77777777" w:rsidR="00CF24EF" w:rsidRPr="000F42FD" w:rsidRDefault="00CF24EF" w:rsidP="000F42FD">
            <w:pPr>
              <w:rPr>
                <w:sz w:val="28"/>
                <w:szCs w:val="28"/>
              </w:rPr>
            </w:pPr>
          </w:p>
        </w:tc>
        <w:tc>
          <w:tcPr>
            <w:tcW w:w="2095" w:type="dxa"/>
            <w:shd w:val="clear" w:color="auto" w:fill="auto"/>
            <w:tcMar>
              <w:top w:w="0" w:type="dxa"/>
              <w:left w:w="149" w:type="dxa"/>
              <w:bottom w:w="0" w:type="dxa"/>
              <w:right w:w="149" w:type="dxa"/>
            </w:tcMar>
          </w:tcPr>
          <w:p w14:paraId="68E5D9F9" w14:textId="36043BF2" w:rsidR="00CF24EF" w:rsidRDefault="00CF24EF" w:rsidP="000F42FD">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фамилия:</w:t>
            </w:r>
          </w:p>
        </w:tc>
        <w:tc>
          <w:tcPr>
            <w:tcW w:w="2096" w:type="dxa"/>
            <w:gridSpan w:val="3"/>
            <w:shd w:val="clear" w:color="auto" w:fill="auto"/>
          </w:tcPr>
          <w:p w14:paraId="54E822D0" w14:textId="74C99851"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имя (полностью):</w:t>
            </w:r>
          </w:p>
        </w:tc>
        <w:tc>
          <w:tcPr>
            <w:tcW w:w="2095" w:type="dxa"/>
            <w:gridSpan w:val="5"/>
            <w:shd w:val="clear" w:color="auto" w:fill="auto"/>
          </w:tcPr>
          <w:p w14:paraId="126A14D9" w14:textId="77777777"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отчество</w:t>
            </w:r>
          </w:p>
          <w:p w14:paraId="32996AB2" w14:textId="3F15C9CE"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(полностью)</w:t>
            </w:r>
          </w:p>
          <w:p w14:paraId="688C5AFB" w14:textId="012B6213"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(при наличии):</w:t>
            </w:r>
          </w:p>
        </w:tc>
        <w:tc>
          <w:tcPr>
            <w:tcW w:w="2096" w:type="dxa"/>
            <w:gridSpan w:val="3"/>
            <w:shd w:val="clear" w:color="auto" w:fill="auto"/>
          </w:tcPr>
          <w:p w14:paraId="7A76A706" w14:textId="77777777"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ИНН</w:t>
            </w:r>
          </w:p>
          <w:p w14:paraId="1B219128" w14:textId="3F9CE5DF"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(при наличии):</w:t>
            </w:r>
          </w:p>
        </w:tc>
      </w:tr>
      <w:tr w:rsidR="00CF24EF" w:rsidRPr="000F42FD" w14:paraId="669C07AD" w14:textId="77777777" w:rsidTr="00FE2ECE">
        <w:trPr>
          <w:trHeight w:val="320"/>
        </w:trPr>
        <w:tc>
          <w:tcPr>
            <w:tcW w:w="654" w:type="dxa"/>
            <w:vMerge/>
            <w:shd w:val="clear" w:color="auto" w:fill="auto"/>
            <w:tcMar>
              <w:top w:w="0" w:type="dxa"/>
              <w:left w:w="149" w:type="dxa"/>
              <w:bottom w:w="0" w:type="dxa"/>
              <w:right w:w="149" w:type="dxa"/>
            </w:tcMar>
          </w:tcPr>
          <w:p w14:paraId="4E1730C8" w14:textId="77777777" w:rsidR="00CF24EF" w:rsidRPr="000F42FD" w:rsidRDefault="00CF24EF" w:rsidP="000F42FD">
            <w:pPr>
              <w:rPr>
                <w:sz w:val="28"/>
                <w:szCs w:val="28"/>
              </w:rPr>
            </w:pPr>
          </w:p>
        </w:tc>
        <w:tc>
          <w:tcPr>
            <w:tcW w:w="318" w:type="dxa"/>
            <w:vMerge/>
            <w:shd w:val="clear" w:color="auto" w:fill="auto"/>
            <w:tcMar>
              <w:top w:w="0" w:type="dxa"/>
              <w:left w:w="149" w:type="dxa"/>
              <w:bottom w:w="0" w:type="dxa"/>
              <w:right w:w="149" w:type="dxa"/>
            </w:tcMar>
          </w:tcPr>
          <w:p w14:paraId="6AB75A65" w14:textId="77777777" w:rsidR="00CF24EF" w:rsidRPr="000F42FD" w:rsidRDefault="00CF24EF" w:rsidP="000F42FD">
            <w:pPr>
              <w:rPr>
                <w:sz w:val="28"/>
                <w:szCs w:val="28"/>
              </w:rPr>
            </w:pPr>
          </w:p>
        </w:tc>
        <w:tc>
          <w:tcPr>
            <w:tcW w:w="2095" w:type="dxa"/>
            <w:vMerge w:val="restart"/>
            <w:shd w:val="clear" w:color="auto" w:fill="auto"/>
            <w:tcMar>
              <w:top w:w="0" w:type="dxa"/>
              <w:left w:w="149" w:type="dxa"/>
              <w:bottom w:w="0" w:type="dxa"/>
              <w:right w:w="149" w:type="dxa"/>
            </w:tcMar>
          </w:tcPr>
          <w:p w14:paraId="1713CA8E" w14:textId="2E5D1389" w:rsidR="00CF24EF" w:rsidRDefault="00CF24EF" w:rsidP="000F42FD">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документ, удостоверяю</w:t>
            </w:r>
            <w:r w:rsidR="007D5845">
              <w:rPr>
                <w:sz w:val="28"/>
                <w:szCs w:val="28"/>
                <w:bdr w:val="none" w:sz="0" w:space="0" w:color="auto" w:frame="1"/>
              </w:rPr>
              <w:t>-</w:t>
            </w:r>
            <w:proofErr w:type="spellStart"/>
            <w:r>
              <w:rPr>
                <w:sz w:val="28"/>
                <w:szCs w:val="28"/>
                <w:bdr w:val="none" w:sz="0" w:space="0" w:color="auto" w:frame="1"/>
              </w:rPr>
              <w:t>щий</w:t>
            </w:r>
            <w:proofErr w:type="spellEnd"/>
            <w:r>
              <w:rPr>
                <w:sz w:val="28"/>
                <w:szCs w:val="28"/>
                <w:bdr w:val="none" w:sz="0" w:space="0" w:color="auto" w:frame="1"/>
              </w:rPr>
              <w:t xml:space="preserve"> личность:</w:t>
            </w:r>
          </w:p>
        </w:tc>
        <w:tc>
          <w:tcPr>
            <w:tcW w:w="2096" w:type="dxa"/>
            <w:gridSpan w:val="3"/>
            <w:shd w:val="clear" w:color="auto" w:fill="auto"/>
          </w:tcPr>
          <w:p w14:paraId="6D4E78B5" w14:textId="1BCADFA6"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вид:</w:t>
            </w:r>
          </w:p>
        </w:tc>
        <w:tc>
          <w:tcPr>
            <w:tcW w:w="2095" w:type="dxa"/>
            <w:gridSpan w:val="5"/>
            <w:shd w:val="clear" w:color="auto" w:fill="auto"/>
          </w:tcPr>
          <w:p w14:paraId="7679B0C3" w14:textId="636DCC3F"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серия:</w:t>
            </w:r>
          </w:p>
        </w:tc>
        <w:tc>
          <w:tcPr>
            <w:tcW w:w="2096" w:type="dxa"/>
            <w:gridSpan w:val="3"/>
            <w:shd w:val="clear" w:color="auto" w:fill="auto"/>
          </w:tcPr>
          <w:p w14:paraId="357F102B" w14:textId="2FC34728"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номер:</w:t>
            </w:r>
          </w:p>
        </w:tc>
      </w:tr>
      <w:tr w:rsidR="00CF24EF" w:rsidRPr="000F42FD" w14:paraId="097ABFA6" w14:textId="77777777" w:rsidTr="00FE2ECE">
        <w:trPr>
          <w:trHeight w:val="320"/>
        </w:trPr>
        <w:tc>
          <w:tcPr>
            <w:tcW w:w="654" w:type="dxa"/>
            <w:vMerge/>
            <w:shd w:val="clear" w:color="auto" w:fill="auto"/>
            <w:tcMar>
              <w:top w:w="0" w:type="dxa"/>
              <w:left w:w="149" w:type="dxa"/>
              <w:bottom w:w="0" w:type="dxa"/>
              <w:right w:w="149" w:type="dxa"/>
            </w:tcMar>
          </w:tcPr>
          <w:p w14:paraId="60656F6C" w14:textId="77777777" w:rsidR="00CF24EF" w:rsidRPr="000F42FD" w:rsidRDefault="00CF24EF" w:rsidP="000F42FD">
            <w:pPr>
              <w:rPr>
                <w:sz w:val="28"/>
                <w:szCs w:val="28"/>
              </w:rPr>
            </w:pPr>
          </w:p>
        </w:tc>
        <w:tc>
          <w:tcPr>
            <w:tcW w:w="318" w:type="dxa"/>
            <w:vMerge/>
            <w:shd w:val="clear" w:color="auto" w:fill="auto"/>
            <w:tcMar>
              <w:top w:w="0" w:type="dxa"/>
              <w:left w:w="149" w:type="dxa"/>
              <w:bottom w:w="0" w:type="dxa"/>
              <w:right w:w="149" w:type="dxa"/>
            </w:tcMar>
          </w:tcPr>
          <w:p w14:paraId="2E707C12" w14:textId="77777777" w:rsidR="00CF24EF" w:rsidRPr="000F42FD" w:rsidRDefault="00CF24EF" w:rsidP="000F42FD">
            <w:pPr>
              <w:rPr>
                <w:sz w:val="28"/>
                <w:szCs w:val="28"/>
              </w:rPr>
            </w:pPr>
          </w:p>
        </w:tc>
        <w:tc>
          <w:tcPr>
            <w:tcW w:w="2095" w:type="dxa"/>
            <w:vMerge/>
            <w:shd w:val="clear" w:color="auto" w:fill="auto"/>
            <w:tcMar>
              <w:top w:w="0" w:type="dxa"/>
              <w:left w:w="149" w:type="dxa"/>
              <w:bottom w:w="0" w:type="dxa"/>
              <w:right w:w="149" w:type="dxa"/>
            </w:tcMar>
          </w:tcPr>
          <w:p w14:paraId="2C547F5B" w14:textId="77777777" w:rsidR="00CF24EF" w:rsidRDefault="00CF24EF" w:rsidP="000F42FD">
            <w:pPr>
              <w:pStyle w:val="formattext"/>
              <w:spacing w:before="0" w:beforeAutospacing="0" w:after="0" w:afterAutospacing="0"/>
              <w:textAlignment w:val="baseline"/>
              <w:rPr>
                <w:sz w:val="28"/>
                <w:szCs w:val="28"/>
                <w:bdr w:val="none" w:sz="0" w:space="0" w:color="auto" w:frame="1"/>
              </w:rPr>
            </w:pPr>
          </w:p>
        </w:tc>
        <w:tc>
          <w:tcPr>
            <w:tcW w:w="2096" w:type="dxa"/>
            <w:gridSpan w:val="3"/>
            <w:shd w:val="clear" w:color="auto" w:fill="auto"/>
          </w:tcPr>
          <w:p w14:paraId="40A67E1B" w14:textId="77777777" w:rsidR="00CF24EF" w:rsidRDefault="00CF24EF" w:rsidP="00886450">
            <w:pPr>
              <w:pStyle w:val="formattext"/>
              <w:spacing w:before="0" w:beforeAutospacing="0" w:after="0" w:afterAutospacing="0"/>
              <w:jc w:val="center"/>
              <w:textAlignment w:val="baseline"/>
              <w:rPr>
                <w:sz w:val="28"/>
                <w:szCs w:val="28"/>
                <w:bdr w:val="none" w:sz="0" w:space="0" w:color="auto" w:frame="1"/>
              </w:rPr>
            </w:pPr>
          </w:p>
        </w:tc>
        <w:tc>
          <w:tcPr>
            <w:tcW w:w="2095" w:type="dxa"/>
            <w:gridSpan w:val="5"/>
            <w:shd w:val="clear" w:color="auto" w:fill="auto"/>
          </w:tcPr>
          <w:p w14:paraId="4E40A68D" w14:textId="77777777" w:rsidR="00CF24EF" w:rsidRDefault="00CF24EF" w:rsidP="00886450">
            <w:pPr>
              <w:pStyle w:val="formattext"/>
              <w:spacing w:before="0" w:beforeAutospacing="0" w:after="0" w:afterAutospacing="0"/>
              <w:jc w:val="center"/>
              <w:textAlignment w:val="baseline"/>
              <w:rPr>
                <w:sz w:val="28"/>
                <w:szCs w:val="28"/>
                <w:bdr w:val="none" w:sz="0" w:space="0" w:color="auto" w:frame="1"/>
              </w:rPr>
            </w:pPr>
          </w:p>
        </w:tc>
        <w:tc>
          <w:tcPr>
            <w:tcW w:w="2096" w:type="dxa"/>
            <w:gridSpan w:val="3"/>
            <w:shd w:val="clear" w:color="auto" w:fill="auto"/>
          </w:tcPr>
          <w:p w14:paraId="214259C6" w14:textId="77777777" w:rsidR="00CF24EF" w:rsidRDefault="00CF24EF" w:rsidP="00886450">
            <w:pPr>
              <w:pStyle w:val="formattext"/>
              <w:spacing w:before="0" w:beforeAutospacing="0" w:after="0" w:afterAutospacing="0"/>
              <w:jc w:val="center"/>
              <w:textAlignment w:val="baseline"/>
              <w:rPr>
                <w:sz w:val="28"/>
                <w:szCs w:val="28"/>
                <w:bdr w:val="none" w:sz="0" w:space="0" w:color="auto" w:frame="1"/>
              </w:rPr>
            </w:pPr>
          </w:p>
        </w:tc>
      </w:tr>
      <w:tr w:rsidR="00CF24EF" w:rsidRPr="000F42FD" w14:paraId="55DC6467" w14:textId="77777777" w:rsidTr="00FE2ECE">
        <w:trPr>
          <w:trHeight w:val="320"/>
        </w:trPr>
        <w:tc>
          <w:tcPr>
            <w:tcW w:w="654" w:type="dxa"/>
            <w:vMerge/>
            <w:shd w:val="clear" w:color="auto" w:fill="auto"/>
            <w:tcMar>
              <w:top w:w="0" w:type="dxa"/>
              <w:left w:w="149" w:type="dxa"/>
              <w:bottom w:w="0" w:type="dxa"/>
              <w:right w:w="149" w:type="dxa"/>
            </w:tcMar>
          </w:tcPr>
          <w:p w14:paraId="4516F80E" w14:textId="77777777" w:rsidR="00CF24EF" w:rsidRPr="000F42FD" w:rsidRDefault="00CF24EF" w:rsidP="000F42FD">
            <w:pPr>
              <w:rPr>
                <w:sz w:val="28"/>
                <w:szCs w:val="28"/>
              </w:rPr>
            </w:pPr>
          </w:p>
        </w:tc>
        <w:tc>
          <w:tcPr>
            <w:tcW w:w="318" w:type="dxa"/>
            <w:vMerge/>
            <w:shd w:val="clear" w:color="auto" w:fill="auto"/>
            <w:tcMar>
              <w:top w:w="0" w:type="dxa"/>
              <w:left w:w="149" w:type="dxa"/>
              <w:bottom w:w="0" w:type="dxa"/>
              <w:right w:w="149" w:type="dxa"/>
            </w:tcMar>
          </w:tcPr>
          <w:p w14:paraId="1D370622" w14:textId="77777777" w:rsidR="00CF24EF" w:rsidRPr="000F42FD" w:rsidRDefault="00CF24EF" w:rsidP="000F42FD">
            <w:pPr>
              <w:rPr>
                <w:sz w:val="28"/>
                <w:szCs w:val="28"/>
              </w:rPr>
            </w:pPr>
          </w:p>
        </w:tc>
        <w:tc>
          <w:tcPr>
            <w:tcW w:w="2095" w:type="dxa"/>
            <w:vMerge/>
            <w:shd w:val="clear" w:color="auto" w:fill="auto"/>
            <w:tcMar>
              <w:top w:w="0" w:type="dxa"/>
              <w:left w:w="149" w:type="dxa"/>
              <w:bottom w:w="0" w:type="dxa"/>
              <w:right w:w="149" w:type="dxa"/>
            </w:tcMar>
          </w:tcPr>
          <w:p w14:paraId="62F3000B" w14:textId="77777777" w:rsidR="00CF24EF" w:rsidRDefault="00CF24EF" w:rsidP="000F42FD">
            <w:pPr>
              <w:pStyle w:val="formattext"/>
              <w:spacing w:before="0" w:beforeAutospacing="0" w:after="0" w:afterAutospacing="0"/>
              <w:textAlignment w:val="baseline"/>
              <w:rPr>
                <w:sz w:val="28"/>
                <w:szCs w:val="28"/>
                <w:bdr w:val="none" w:sz="0" w:space="0" w:color="auto" w:frame="1"/>
              </w:rPr>
            </w:pPr>
          </w:p>
        </w:tc>
        <w:tc>
          <w:tcPr>
            <w:tcW w:w="2096" w:type="dxa"/>
            <w:gridSpan w:val="3"/>
            <w:shd w:val="clear" w:color="auto" w:fill="auto"/>
          </w:tcPr>
          <w:p w14:paraId="1F55A0F5" w14:textId="5D48F6CF"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дата выдачи:</w:t>
            </w:r>
          </w:p>
        </w:tc>
        <w:tc>
          <w:tcPr>
            <w:tcW w:w="4191" w:type="dxa"/>
            <w:gridSpan w:val="8"/>
            <w:shd w:val="clear" w:color="auto" w:fill="auto"/>
          </w:tcPr>
          <w:p w14:paraId="0393BD93" w14:textId="457E5A00"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кем выдан:</w:t>
            </w:r>
          </w:p>
        </w:tc>
      </w:tr>
      <w:tr w:rsidR="00CF24EF" w:rsidRPr="000F42FD" w14:paraId="5CF6C2A7" w14:textId="77777777" w:rsidTr="00FE2ECE">
        <w:trPr>
          <w:trHeight w:val="320"/>
        </w:trPr>
        <w:tc>
          <w:tcPr>
            <w:tcW w:w="654" w:type="dxa"/>
            <w:vMerge/>
            <w:shd w:val="clear" w:color="auto" w:fill="auto"/>
            <w:tcMar>
              <w:top w:w="0" w:type="dxa"/>
              <w:left w:w="149" w:type="dxa"/>
              <w:bottom w:w="0" w:type="dxa"/>
              <w:right w:w="149" w:type="dxa"/>
            </w:tcMar>
          </w:tcPr>
          <w:p w14:paraId="66F5C312" w14:textId="77777777" w:rsidR="00CF24EF" w:rsidRPr="000F42FD" w:rsidRDefault="00CF24EF" w:rsidP="000F42FD">
            <w:pPr>
              <w:rPr>
                <w:sz w:val="28"/>
                <w:szCs w:val="28"/>
              </w:rPr>
            </w:pPr>
          </w:p>
        </w:tc>
        <w:tc>
          <w:tcPr>
            <w:tcW w:w="318" w:type="dxa"/>
            <w:vMerge/>
            <w:shd w:val="clear" w:color="auto" w:fill="auto"/>
            <w:tcMar>
              <w:top w:w="0" w:type="dxa"/>
              <w:left w:w="149" w:type="dxa"/>
              <w:bottom w:w="0" w:type="dxa"/>
              <w:right w:w="149" w:type="dxa"/>
            </w:tcMar>
          </w:tcPr>
          <w:p w14:paraId="7D498265" w14:textId="77777777" w:rsidR="00CF24EF" w:rsidRPr="000F42FD" w:rsidRDefault="00CF24EF" w:rsidP="000F42FD">
            <w:pPr>
              <w:rPr>
                <w:sz w:val="28"/>
                <w:szCs w:val="28"/>
              </w:rPr>
            </w:pPr>
          </w:p>
        </w:tc>
        <w:tc>
          <w:tcPr>
            <w:tcW w:w="2095" w:type="dxa"/>
            <w:shd w:val="clear" w:color="auto" w:fill="auto"/>
            <w:tcMar>
              <w:top w:w="0" w:type="dxa"/>
              <w:left w:w="149" w:type="dxa"/>
              <w:bottom w:w="0" w:type="dxa"/>
              <w:right w:w="149" w:type="dxa"/>
            </w:tcMar>
          </w:tcPr>
          <w:p w14:paraId="081C5C5F" w14:textId="77777777" w:rsidR="00CF24EF" w:rsidRDefault="00CF24EF" w:rsidP="000F42FD">
            <w:pPr>
              <w:pStyle w:val="formattext"/>
              <w:spacing w:before="0" w:beforeAutospacing="0" w:after="0" w:afterAutospacing="0"/>
              <w:textAlignment w:val="baseline"/>
              <w:rPr>
                <w:sz w:val="28"/>
                <w:szCs w:val="28"/>
                <w:bdr w:val="none" w:sz="0" w:space="0" w:color="auto" w:frame="1"/>
              </w:rPr>
            </w:pPr>
          </w:p>
        </w:tc>
        <w:tc>
          <w:tcPr>
            <w:tcW w:w="2096" w:type="dxa"/>
            <w:gridSpan w:val="3"/>
            <w:shd w:val="clear" w:color="auto" w:fill="auto"/>
          </w:tcPr>
          <w:p w14:paraId="43106FC5" w14:textId="69922C45" w:rsidR="00CF24EF" w:rsidRDefault="00CF24EF" w:rsidP="00FE2ECE">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 xml:space="preserve">«      »           </w:t>
            </w:r>
            <w:r w:rsidR="007D5845">
              <w:rPr>
                <w:sz w:val="28"/>
                <w:szCs w:val="28"/>
                <w:bdr w:val="none" w:sz="0" w:space="0" w:color="auto" w:frame="1"/>
              </w:rPr>
              <w:t xml:space="preserve">   </w:t>
            </w:r>
            <w:r w:rsidR="00FE2ECE">
              <w:rPr>
                <w:sz w:val="28"/>
                <w:szCs w:val="28"/>
                <w:bdr w:val="none" w:sz="0" w:space="0" w:color="auto" w:frame="1"/>
              </w:rPr>
              <w:t xml:space="preserve">  </w:t>
            </w:r>
            <w:r>
              <w:rPr>
                <w:sz w:val="28"/>
                <w:szCs w:val="28"/>
                <w:bdr w:val="none" w:sz="0" w:space="0" w:color="auto" w:frame="1"/>
              </w:rPr>
              <w:t>г.</w:t>
            </w:r>
          </w:p>
        </w:tc>
        <w:tc>
          <w:tcPr>
            <w:tcW w:w="4191" w:type="dxa"/>
            <w:gridSpan w:val="8"/>
            <w:shd w:val="clear" w:color="auto" w:fill="auto"/>
          </w:tcPr>
          <w:p w14:paraId="689CA870" w14:textId="77777777" w:rsidR="00CF24EF" w:rsidRDefault="00CF24EF" w:rsidP="00886450">
            <w:pPr>
              <w:pStyle w:val="formattext"/>
              <w:spacing w:before="0" w:beforeAutospacing="0" w:after="0" w:afterAutospacing="0"/>
              <w:jc w:val="center"/>
              <w:textAlignment w:val="baseline"/>
              <w:rPr>
                <w:sz w:val="28"/>
                <w:szCs w:val="28"/>
                <w:bdr w:val="none" w:sz="0" w:space="0" w:color="auto" w:frame="1"/>
              </w:rPr>
            </w:pPr>
          </w:p>
        </w:tc>
      </w:tr>
      <w:tr w:rsidR="00CF24EF" w:rsidRPr="000F42FD" w14:paraId="006000D5" w14:textId="77777777" w:rsidTr="00FE2ECE">
        <w:trPr>
          <w:trHeight w:val="320"/>
        </w:trPr>
        <w:tc>
          <w:tcPr>
            <w:tcW w:w="654" w:type="dxa"/>
            <w:vMerge/>
            <w:shd w:val="clear" w:color="auto" w:fill="auto"/>
            <w:tcMar>
              <w:top w:w="0" w:type="dxa"/>
              <w:left w:w="149" w:type="dxa"/>
              <w:bottom w:w="0" w:type="dxa"/>
              <w:right w:w="149" w:type="dxa"/>
            </w:tcMar>
          </w:tcPr>
          <w:p w14:paraId="33A4CD17" w14:textId="77777777" w:rsidR="00CF24EF" w:rsidRPr="000F42FD" w:rsidRDefault="00CF24EF" w:rsidP="000F42FD">
            <w:pPr>
              <w:rPr>
                <w:sz w:val="28"/>
                <w:szCs w:val="28"/>
              </w:rPr>
            </w:pPr>
          </w:p>
        </w:tc>
        <w:tc>
          <w:tcPr>
            <w:tcW w:w="318" w:type="dxa"/>
            <w:vMerge/>
            <w:shd w:val="clear" w:color="auto" w:fill="auto"/>
            <w:tcMar>
              <w:top w:w="0" w:type="dxa"/>
              <w:left w:w="149" w:type="dxa"/>
              <w:bottom w:w="0" w:type="dxa"/>
              <w:right w:w="149" w:type="dxa"/>
            </w:tcMar>
          </w:tcPr>
          <w:p w14:paraId="545CC472" w14:textId="77777777" w:rsidR="00CF24EF" w:rsidRPr="000F42FD" w:rsidRDefault="00CF24EF" w:rsidP="000F42FD">
            <w:pPr>
              <w:rPr>
                <w:sz w:val="28"/>
                <w:szCs w:val="28"/>
              </w:rPr>
            </w:pPr>
          </w:p>
        </w:tc>
        <w:tc>
          <w:tcPr>
            <w:tcW w:w="2095" w:type="dxa"/>
            <w:shd w:val="clear" w:color="auto" w:fill="auto"/>
            <w:tcMar>
              <w:top w:w="0" w:type="dxa"/>
              <w:left w:w="149" w:type="dxa"/>
              <w:bottom w:w="0" w:type="dxa"/>
              <w:right w:w="149" w:type="dxa"/>
            </w:tcMar>
          </w:tcPr>
          <w:p w14:paraId="05E92222" w14:textId="4FE27E48" w:rsidR="00CF24EF" w:rsidRDefault="00CF24EF" w:rsidP="000F42FD">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почтовый адрес:</w:t>
            </w:r>
          </w:p>
        </w:tc>
        <w:tc>
          <w:tcPr>
            <w:tcW w:w="2096" w:type="dxa"/>
            <w:gridSpan w:val="3"/>
            <w:shd w:val="clear" w:color="auto" w:fill="auto"/>
          </w:tcPr>
          <w:p w14:paraId="5BCF2839" w14:textId="6D0CF4B1"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телефон для связи:</w:t>
            </w:r>
          </w:p>
        </w:tc>
        <w:tc>
          <w:tcPr>
            <w:tcW w:w="4191" w:type="dxa"/>
            <w:gridSpan w:val="8"/>
            <w:shd w:val="clear" w:color="auto" w:fill="auto"/>
          </w:tcPr>
          <w:p w14:paraId="3547038D" w14:textId="06042D85" w:rsidR="00CF24EF" w:rsidRDefault="00CF24EF" w:rsidP="00886450">
            <w:pPr>
              <w:pStyle w:val="formattext"/>
              <w:spacing w:before="0" w:beforeAutospacing="0" w:after="0" w:afterAutospacing="0"/>
              <w:jc w:val="center"/>
              <w:textAlignment w:val="baseline"/>
              <w:rPr>
                <w:sz w:val="28"/>
                <w:szCs w:val="28"/>
                <w:bdr w:val="none" w:sz="0" w:space="0" w:color="auto" w:frame="1"/>
              </w:rPr>
            </w:pPr>
            <w:r>
              <w:rPr>
                <w:sz w:val="28"/>
                <w:szCs w:val="28"/>
                <w:bdr w:val="none" w:sz="0" w:space="0" w:color="auto" w:frame="1"/>
              </w:rPr>
              <w:t>адрес электронной почты (при наличии):</w:t>
            </w:r>
          </w:p>
        </w:tc>
      </w:tr>
      <w:tr w:rsidR="00CF24EF" w:rsidRPr="000F42FD" w14:paraId="43C1FDE6" w14:textId="77777777" w:rsidTr="00FE2ECE">
        <w:trPr>
          <w:trHeight w:val="320"/>
        </w:trPr>
        <w:tc>
          <w:tcPr>
            <w:tcW w:w="654" w:type="dxa"/>
            <w:vMerge/>
            <w:shd w:val="clear" w:color="auto" w:fill="auto"/>
            <w:tcMar>
              <w:top w:w="0" w:type="dxa"/>
              <w:left w:w="149" w:type="dxa"/>
              <w:bottom w:w="0" w:type="dxa"/>
              <w:right w:w="149" w:type="dxa"/>
            </w:tcMar>
          </w:tcPr>
          <w:p w14:paraId="4CCCA5C8" w14:textId="77777777" w:rsidR="00CF24EF" w:rsidRPr="000F42FD" w:rsidRDefault="00CF24EF" w:rsidP="000F42FD">
            <w:pPr>
              <w:rPr>
                <w:sz w:val="28"/>
                <w:szCs w:val="28"/>
              </w:rPr>
            </w:pPr>
          </w:p>
        </w:tc>
        <w:tc>
          <w:tcPr>
            <w:tcW w:w="318" w:type="dxa"/>
            <w:vMerge/>
            <w:shd w:val="clear" w:color="auto" w:fill="auto"/>
            <w:tcMar>
              <w:top w:w="0" w:type="dxa"/>
              <w:left w:w="149" w:type="dxa"/>
              <w:bottom w:w="0" w:type="dxa"/>
              <w:right w:w="149" w:type="dxa"/>
            </w:tcMar>
          </w:tcPr>
          <w:p w14:paraId="6200BB7A" w14:textId="77777777" w:rsidR="00CF24EF" w:rsidRPr="000F42FD" w:rsidRDefault="00CF24EF" w:rsidP="000F42FD">
            <w:pPr>
              <w:rPr>
                <w:sz w:val="28"/>
                <w:szCs w:val="28"/>
              </w:rPr>
            </w:pPr>
          </w:p>
        </w:tc>
        <w:tc>
          <w:tcPr>
            <w:tcW w:w="8382" w:type="dxa"/>
            <w:gridSpan w:val="12"/>
            <w:shd w:val="clear" w:color="auto" w:fill="auto"/>
            <w:tcMar>
              <w:top w:w="0" w:type="dxa"/>
              <w:left w:w="149" w:type="dxa"/>
              <w:bottom w:w="0" w:type="dxa"/>
              <w:right w:w="149" w:type="dxa"/>
            </w:tcMar>
          </w:tcPr>
          <w:p w14:paraId="0DB3BF63" w14:textId="44AEDE07" w:rsidR="00CF24EF" w:rsidRDefault="00CF24EF" w:rsidP="00FE2ECE">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наименование и реквизиты документа</w:t>
            </w:r>
            <w:r w:rsidR="00FE2ECE">
              <w:rPr>
                <w:sz w:val="28"/>
                <w:szCs w:val="28"/>
                <w:bdr w:val="none" w:sz="0" w:space="0" w:color="auto" w:frame="1"/>
              </w:rPr>
              <w:t>, подтверждающего полномочия представителя:</w:t>
            </w:r>
          </w:p>
        </w:tc>
      </w:tr>
      <w:tr w:rsidR="00FE2ECE" w:rsidRPr="000F42FD" w14:paraId="641A1DC0" w14:textId="77777777" w:rsidTr="00FE2ECE">
        <w:tc>
          <w:tcPr>
            <w:tcW w:w="654" w:type="dxa"/>
            <w:vMerge/>
            <w:shd w:val="clear" w:color="auto" w:fill="auto"/>
            <w:tcMar>
              <w:top w:w="0" w:type="dxa"/>
              <w:left w:w="149" w:type="dxa"/>
              <w:bottom w:w="0" w:type="dxa"/>
              <w:right w:w="149" w:type="dxa"/>
            </w:tcMar>
            <w:hideMark/>
          </w:tcPr>
          <w:p w14:paraId="6C14BD46" w14:textId="77777777" w:rsidR="00FE2ECE" w:rsidRPr="000F42FD" w:rsidRDefault="00FE2ECE" w:rsidP="000F42FD">
            <w:pPr>
              <w:rPr>
                <w:sz w:val="28"/>
                <w:szCs w:val="28"/>
              </w:rPr>
            </w:pPr>
          </w:p>
        </w:tc>
        <w:tc>
          <w:tcPr>
            <w:tcW w:w="318" w:type="dxa"/>
            <w:vMerge w:val="restart"/>
            <w:shd w:val="clear" w:color="auto" w:fill="auto"/>
            <w:tcMar>
              <w:top w:w="0" w:type="dxa"/>
              <w:left w:w="149" w:type="dxa"/>
              <w:bottom w:w="0" w:type="dxa"/>
              <w:right w:w="149" w:type="dxa"/>
            </w:tcMar>
            <w:hideMark/>
          </w:tcPr>
          <w:p w14:paraId="1AE80AD0" w14:textId="77777777" w:rsidR="00FE2ECE" w:rsidRPr="000F42FD" w:rsidRDefault="00FE2ECE" w:rsidP="000F42FD">
            <w:pPr>
              <w:rPr>
                <w:sz w:val="28"/>
                <w:szCs w:val="28"/>
              </w:rPr>
            </w:pPr>
          </w:p>
        </w:tc>
        <w:tc>
          <w:tcPr>
            <w:tcW w:w="8382" w:type="dxa"/>
            <w:gridSpan w:val="12"/>
            <w:shd w:val="clear" w:color="auto" w:fill="auto"/>
            <w:tcMar>
              <w:top w:w="0" w:type="dxa"/>
              <w:left w:w="149" w:type="dxa"/>
              <w:bottom w:w="0" w:type="dxa"/>
              <w:right w:w="149" w:type="dxa"/>
            </w:tcMar>
            <w:hideMark/>
          </w:tcPr>
          <w:p w14:paraId="52F38AA1" w14:textId="77777777" w:rsidR="00FE2ECE" w:rsidRPr="00463F60" w:rsidRDefault="00FE2ECE" w:rsidP="000F42FD">
            <w:pPr>
              <w:pStyle w:val="formattext"/>
              <w:spacing w:before="0" w:beforeAutospacing="0" w:after="0" w:afterAutospacing="0"/>
              <w:textAlignment w:val="baseline"/>
              <w:rPr>
                <w:sz w:val="28"/>
                <w:szCs w:val="28"/>
              </w:rPr>
            </w:pPr>
            <w:r w:rsidRPr="00463F60">
              <w:rPr>
                <w:sz w:val="28"/>
                <w:szCs w:val="28"/>
                <w:bdr w:val="none" w:sz="0" w:space="0" w:color="auto" w:frame="1"/>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E2ECE" w:rsidRPr="000F42FD" w14:paraId="73924F75" w14:textId="77777777" w:rsidTr="00FE2ECE">
        <w:tc>
          <w:tcPr>
            <w:tcW w:w="654" w:type="dxa"/>
            <w:vMerge/>
            <w:shd w:val="clear" w:color="auto" w:fill="auto"/>
            <w:tcMar>
              <w:top w:w="0" w:type="dxa"/>
              <w:left w:w="149" w:type="dxa"/>
              <w:bottom w:w="0" w:type="dxa"/>
              <w:right w:w="149" w:type="dxa"/>
            </w:tcMar>
            <w:hideMark/>
          </w:tcPr>
          <w:p w14:paraId="58F431BB"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38B75D18"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6D7B3749" w14:textId="77777777" w:rsidR="00FE2ECE" w:rsidRPr="000F42FD" w:rsidRDefault="00FE2ECE" w:rsidP="000F42FD">
            <w:pPr>
              <w:pStyle w:val="formattext"/>
              <w:spacing w:before="0" w:beforeAutospacing="0" w:after="0" w:afterAutospacing="0"/>
              <w:textAlignment w:val="baseline"/>
              <w:rPr>
                <w:sz w:val="28"/>
                <w:szCs w:val="28"/>
              </w:rPr>
            </w:pPr>
            <w:r w:rsidRPr="000F42FD">
              <w:rPr>
                <w:sz w:val="28"/>
                <w:szCs w:val="28"/>
              </w:rPr>
              <w:t>полное наименование:</w:t>
            </w:r>
          </w:p>
        </w:tc>
        <w:tc>
          <w:tcPr>
            <w:tcW w:w="5312" w:type="dxa"/>
            <w:gridSpan w:val="10"/>
            <w:shd w:val="clear" w:color="auto" w:fill="auto"/>
            <w:tcMar>
              <w:top w:w="0" w:type="dxa"/>
              <w:left w:w="149" w:type="dxa"/>
              <w:bottom w:w="0" w:type="dxa"/>
              <w:right w:w="149" w:type="dxa"/>
            </w:tcMar>
            <w:hideMark/>
          </w:tcPr>
          <w:p w14:paraId="2B04D5FF" w14:textId="77777777" w:rsidR="00FE2ECE" w:rsidRPr="000F42FD" w:rsidRDefault="00FE2ECE" w:rsidP="000F42FD">
            <w:pPr>
              <w:rPr>
                <w:sz w:val="28"/>
                <w:szCs w:val="28"/>
              </w:rPr>
            </w:pPr>
          </w:p>
        </w:tc>
      </w:tr>
      <w:tr w:rsidR="00FE2ECE" w:rsidRPr="000F42FD" w14:paraId="56E87709" w14:textId="77777777" w:rsidTr="00FE2ECE">
        <w:tc>
          <w:tcPr>
            <w:tcW w:w="654" w:type="dxa"/>
            <w:vMerge/>
            <w:shd w:val="clear" w:color="auto" w:fill="auto"/>
            <w:tcMar>
              <w:top w:w="0" w:type="dxa"/>
              <w:left w:w="149" w:type="dxa"/>
              <w:bottom w:w="0" w:type="dxa"/>
              <w:right w:w="149" w:type="dxa"/>
            </w:tcMar>
            <w:hideMark/>
          </w:tcPr>
          <w:p w14:paraId="4EFF21B5"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66E886ED"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018D17C8" w14:textId="77777777" w:rsidR="00FE2ECE" w:rsidRPr="000F42FD" w:rsidRDefault="00FE2ECE" w:rsidP="000F42FD">
            <w:pPr>
              <w:rPr>
                <w:sz w:val="28"/>
                <w:szCs w:val="28"/>
              </w:rPr>
            </w:pPr>
          </w:p>
        </w:tc>
        <w:tc>
          <w:tcPr>
            <w:tcW w:w="5312" w:type="dxa"/>
            <w:gridSpan w:val="10"/>
            <w:shd w:val="clear" w:color="auto" w:fill="auto"/>
            <w:tcMar>
              <w:top w:w="0" w:type="dxa"/>
              <w:left w:w="149" w:type="dxa"/>
              <w:bottom w:w="0" w:type="dxa"/>
              <w:right w:w="149" w:type="dxa"/>
            </w:tcMar>
            <w:hideMark/>
          </w:tcPr>
          <w:p w14:paraId="1CD5F36E" w14:textId="77777777" w:rsidR="00FE2ECE" w:rsidRPr="000F42FD" w:rsidRDefault="00FE2ECE" w:rsidP="000F42FD">
            <w:pPr>
              <w:rPr>
                <w:sz w:val="28"/>
                <w:szCs w:val="28"/>
              </w:rPr>
            </w:pPr>
          </w:p>
        </w:tc>
      </w:tr>
      <w:tr w:rsidR="00FE2ECE" w:rsidRPr="000F42FD" w14:paraId="0F984CE0" w14:textId="77777777" w:rsidTr="00FE2ECE">
        <w:tc>
          <w:tcPr>
            <w:tcW w:w="654" w:type="dxa"/>
            <w:vMerge w:val="restart"/>
            <w:shd w:val="clear" w:color="auto" w:fill="auto"/>
            <w:tcMar>
              <w:top w:w="0" w:type="dxa"/>
              <w:left w:w="149" w:type="dxa"/>
              <w:bottom w:w="0" w:type="dxa"/>
              <w:right w:w="149" w:type="dxa"/>
            </w:tcMar>
            <w:hideMark/>
          </w:tcPr>
          <w:p w14:paraId="2F2B82D4"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3D289BB1" w14:textId="77777777" w:rsidR="00FE2ECE" w:rsidRPr="000F42FD" w:rsidRDefault="00FE2ECE" w:rsidP="000F42FD">
            <w:pPr>
              <w:rPr>
                <w:sz w:val="28"/>
                <w:szCs w:val="28"/>
              </w:rPr>
            </w:pPr>
          </w:p>
        </w:tc>
        <w:tc>
          <w:tcPr>
            <w:tcW w:w="3994" w:type="dxa"/>
            <w:gridSpan w:val="3"/>
            <w:shd w:val="clear" w:color="auto" w:fill="auto"/>
            <w:tcMar>
              <w:top w:w="0" w:type="dxa"/>
              <w:left w:w="149" w:type="dxa"/>
              <w:bottom w:w="0" w:type="dxa"/>
              <w:right w:w="149" w:type="dxa"/>
            </w:tcMar>
            <w:hideMark/>
          </w:tcPr>
          <w:p w14:paraId="59E9AD44"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КПП (для российского юридического лица):</w:t>
            </w:r>
          </w:p>
        </w:tc>
        <w:tc>
          <w:tcPr>
            <w:tcW w:w="4388" w:type="dxa"/>
            <w:gridSpan w:val="9"/>
            <w:shd w:val="clear" w:color="auto" w:fill="auto"/>
            <w:tcMar>
              <w:top w:w="0" w:type="dxa"/>
              <w:left w:w="149" w:type="dxa"/>
              <w:bottom w:w="0" w:type="dxa"/>
              <w:right w:w="149" w:type="dxa"/>
            </w:tcMar>
            <w:hideMark/>
          </w:tcPr>
          <w:p w14:paraId="74A8ECFB"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ИНН (для российского юридического лица):</w:t>
            </w:r>
          </w:p>
        </w:tc>
      </w:tr>
      <w:tr w:rsidR="00FE2ECE" w:rsidRPr="000F42FD" w14:paraId="0439D933" w14:textId="77777777" w:rsidTr="00FE2ECE">
        <w:tc>
          <w:tcPr>
            <w:tcW w:w="654" w:type="dxa"/>
            <w:vMerge/>
            <w:shd w:val="clear" w:color="auto" w:fill="auto"/>
            <w:tcMar>
              <w:top w:w="0" w:type="dxa"/>
              <w:left w:w="149" w:type="dxa"/>
              <w:bottom w:w="0" w:type="dxa"/>
              <w:right w:w="149" w:type="dxa"/>
            </w:tcMar>
            <w:hideMark/>
          </w:tcPr>
          <w:p w14:paraId="60C9F23C"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53CD00AC" w14:textId="77777777" w:rsidR="00FE2ECE" w:rsidRPr="000F42FD" w:rsidRDefault="00FE2ECE" w:rsidP="000F42FD">
            <w:pPr>
              <w:rPr>
                <w:sz w:val="28"/>
                <w:szCs w:val="28"/>
              </w:rPr>
            </w:pPr>
          </w:p>
        </w:tc>
        <w:tc>
          <w:tcPr>
            <w:tcW w:w="3994" w:type="dxa"/>
            <w:gridSpan w:val="3"/>
            <w:shd w:val="clear" w:color="auto" w:fill="auto"/>
            <w:tcMar>
              <w:top w:w="0" w:type="dxa"/>
              <w:left w:w="149" w:type="dxa"/>
              <w:bottom w:w="0" w:type="dxa"/>
              <w:right w:w="149" w:type="dxa"/>
            </w:tcMar>
            <w:hideMark/>
          </w:tcPr>
          <w:p w14:paraId="7A9F9EE6" w14:textId="77777777" w:rsidR="00FE2ECE" w:rsidRPr="000F42FD" w:rsidRDefault="00FE2ECE" w:rsidP="000F42FD">
            <w:pPr>
              <w:rPr>
                <w:sz w:val="28"/>
                <w:szCs w:val="28"/>
              </w:rPr>
            </w:pPr>
          </w:p>
        </w:tc>
        <w:tc>
          <w:tcPr>
            <w:tcW w:w="4388" w:type="dxa"/>
            <w:gridSpan w:val="9"/>
            <w:shd w:val="clear" w:color="auto" w:fill="auto"/>
            <w:tcMar>
              <w:top w:w="0" w:type="dxa"/>
              <w:left w:w="149" w:type="dxa"/>
              <w:bottom w:w="0" w:type="dxa"/>
              <w:right w:w="149" w:type="dxa"/>
            </w:tcMar>
            <w:hideMark/>
          </w:tcPr>
          <w:p w14:paraId="589FC448" w14:textId="77777777" w:rsidR="00FE2ECE" w:rsidRPr="000F42FD" w:rsidRDefault="00FE2ECE" w:rsidP="000F42FD">
            <w:pPr>
              <w:rPr>
                <w:sz w:val="28"/>
                <w:szCs w:val="28"/>
              </w:rPr>
            </w:pPr>
          </w:p>
        </w:tc>
      </w:tr>
      <w:tr w:rsidR="00FE2ECE" w:rsidRPr="000F42FD" w14:paraId="13D16519" w14:textId="77777777" w:rsidTr="00FE2ECE">
        <w:tc>
          <w:tcPr>
            <w:tcW w:w="654" w:type="dxa"/>
            <w:vMerge/>
            <w:shd w:val="clear" w:color="auto" w:fill="auto"/>
            <w:tcMar>
              <w:top w:w="0" w:type="dxa"/>
              <w:left w:w="149" w:type="dxa"/>
              <w:bottom w:w="0" w:type="dxa"/>
              <w:right w:w="149" w:type="dxa"/>
            </w:tcMar>
            <w:hideMark/>
          </w:tcPr>
          <w:p w14:paraId="3A4E213D"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4BFFAED3"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2AE2B4C9"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страна регистрации (инкорпорации) (для иностранного юридического лица):</w:t>
            </w:r>
          </w:p>
        </w:tc>
        <w:tc>
          <w:tcPr>
            <w:tcW w:w="2405" w:type="dxa"/>
            <w:gridSpan w:val="6"/>
            <w:shd w:val="clear" w:color="auto" w:fill="auto"/>
            <w:tcMar>
              <w:top w:w="0" w:type="dxa"/>
              <w:left w:w="149" w:type="dxa"/>
              <w:bottom w:w="0" w:type="dxa"/>
              <w:right w:w="149" w:type="dxa"/>
            </w:tcMar>
            <w:hideMark/>
          </w:tcPr>
          <w:p w14:paraId="563E5E95"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дата регистрации (для иностранного юридического лица):</w:t>
            </w:r>
          </w:p>
        </w:tc>
        <w:tc>
          <w:tcPr>
            <w:tcW w:w="2907" w:type="dxa"/>
            <w:gridSpan w:val="4"/>
            <w:shd w:val="clear" w:color="auto" w:fill="auto"/>
            <w:tcMar>
              <w:top w:w="0" w:type="dxa"/>
              <w:left w:w="149" w:type="dxa"/>
              <w:bottom w:w="0" w:type="dxa"/>
              <w:right w:w="149" w:type="dxa"/>
            </w:tcMar>
            <w:hideMark/>
          </w:tcPr>
          <w:p w14:paraId="31BF529F"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номер регистрации (для иностранного юридического лица):</w:t>
            </w:r>
          </w:p>
        </w:tc>
      </w:tr>
      <w:tr w:rsidR="00FE2ECE" w:rsidRPr="000F42FD" w14:paraId="28E7AB09" w14:textId="77777777" w:rsidTr="00FE2ECE">
        <w:tc>
          <w:tcPr>
            <w:tcW w:w="654" w:type="dxa"/>
            <w:vMerge/>
            <w:shd w:val="clear" w:color="auto" w:fill="auto"/>
            <w:tcMar>
              <w:top w:w="0" w:type="dxa"/>
              <w:left w:w="149" w:type="dxa"/>
              <w:bottom w:w="0" w:type="dxa"/>
              <w:right w:w="149" w:type="dxa"/>
            </w:tcMar>
            <w:hideMark/>
          </w:tcPr>
          <w:p w14:paraId="6320208F"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7C017F85"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60861D48" w14:textId="77777777" w:rsidR="00FE2ECE" w:rsidRPr="000F42FD" w:rsidRDefault="00FE2ECE" w:rsidP="000F42FD">
            <w:pPr>
              <w:rPr>
                <w:sz w:val="28"/>
                <w:szCs w:val="28"/>
              </w:rPr>
            </w:pPr>
          </w:p>
        </w:tc>
        <w:tc>
          <w:tcPr>
            <w:tcW w:w="2405" w:type="dxa"/>
            <w:gridSpan w:val="6"/>
            <w:shd w:val="clear" w:color="auto" w:fill="auto"/>
            <w:tcMar>
              <w:top w:w="0" w:type="dxa"/>
              <w:left w:w="149" w:type="dxa"/>
              <w:bottom w:w="0" w:type="dxa"/>
              <w:right w:w="149" w:type="dxa"/>
            </w:tcMar>
            <w:hideMark/>
          </w:tcPr>
          <w:p w14:paraId="60FF8A26" w14:textId="77777777" w:rsidR="006550E9" w:rsidRDefault="006550E9" w:rsidP="000F42FD">
            <w:pPr>
              <w:pStyle w:val="formattext"/>
              <w:spacing w:before="0" w:beforeAutospacing="0" w:after="0" w:afterAutospacing="0"/>
              <w:jc w:val="center"/>
              <w:textAlignment w:val="baseline"/>
              <w:rPr>
                <w:sz w:val="28"/>
                <w:szCs w:val="28"/>
              </w:rPr>
            </w:pPr>
          </w:p>
          <w:p w14:paraId="141E38B0" w14:textId="27B6E17F" w:rsidR="006550E9" w:rsidRPr="000F42FD" w:rsidRDefault="00FE2ECE" w:rsidP="006550E9">
            <w:pPr>
              <w:pStyle w:val="formattext"/>
              <w:spacing w:before="0" w:beforeAutospacing="0" w:after="0" w:afterAutospacing="0"/>
              <w:jc w:val="center"/>
              <w:textAlignment w:val="baseline"/>
              <w:rPr>
                <w:sz w:val="28"/>
                <w:szCs w:val="28"/>
              </w:rPr>
            </w:pPr>
            <w:r>
              <w:rPr>
                <w:sz w:val="28"/>
                <w:szCs w:val="28"/>
              </w:rPr>
              <w:t>«</w:t>
            </w:r>
            <w:r w:rsidR="006550E9">
              <w:rPr>
                <w:sz w:val="28"/>
                <w:szCs w:val="28"/>
              </w:rPr>
              <w:t xml:space="preserve">      </w:t>
            </w:r>
            <w:r>
              <w:rPr>
                <w:sz w:val="28"/>
                <w:szCs w:val="28"/>
              </w:rPr>
              <w:t>»</w:t>
            </w:r>
            <w:r w:rsidR="006550E9">
              <w:rPr>
                <w:sz w:val="28"/>
                <w:szCs w:val="28"/>
              </w:rPr>
              <w:t xml:space="preserve">                 </w:t>
            </w:r>
            <w:r>
              <w:rPr>
                <w:sz w:val="28"/>
                <w:szCs w:val="28"/>
              </w:rPr>
              <w:t>г.</w:t>
            </w:r>
          </w:p>
        </w:tc>
        <w:tc>
          <w:tcPr>
            <w:tcW w:w="2907" w:type="dxa"/>
            <w:gridSpan w:val="4"/>
            <w:shd w:val="clear" w:color="auto" w:fill="auto"/>
            <w:tcMar>
              <w:top w:w="0" w:type="dxa"/>
              <w:left w:w="149" w:type="dxa"/>
              <w:bottom w:w="0" w:type="dxa"/>
              <w:right w:w="149" w:type="dxa"/>
            </w:tcMar>
            <w:hideMark/>
          </w:tcPr>
          <w:p w14:paraId="66717022" w14:textId="77777777" w:rsidR="00FE2ECE" w:rsidRPr="000F42FD" w:rsidRDefault="00FE2ECE" w:rsidP="000F42FD">
            <w:pPr>
              <w:rPr>
                <w:sz w:val="28"/>
                <w:szCs w:val="28"/>
              </w:rPr>
            </w:pPr>
          </w:p>
        </w:tc>
      </w:tr>
      <w:tr w:rsidR="00FE2ECE" w:rsidRPr="000F42FD" w14:paraId="3AB74F5A" w14:textId="77777777" w:rsidTr="00FE2ECE">
        <w:tc>
          <w:tcPr>
            <w:tcW w:w="654" w:type="dxa"/>
            <w:vMerge/>
            <w:shd w:val="clear" w:color="auto" w:fill="auto"/>
            <w:tcMar>
              <w:top w:w="0" w:type="dxa"/>
              <w:left w:w="149" w:type="dxa"/>
              <w:bottom w:w="0" w:type="dxa"/>
              <w:right w:w="149" w:type="dxa"/>
            </w:tcMar>
            <w:hideMark/>
          </w:tcPr>
          <w:p w14:paraId="5A993436"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18F9A67C"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3C74B53E" w14:textId="77777777" w:rsidR="00FE2ECE" w:rsidRPr="000F42FD" w:rsidRDefault="00FE2ECE" w:rsidP="000F42FD">
            <w:pPr>
              <w:rPr>
                <w:sz w:val="28"/>
                <w:szCs w:val="28"/>
              </w:rPr>
            </w:pPr>
          </w:p>
        </w:tc>
        <w:tc>
          <w:tcPr>
            <w:tcW w:w="2405" w:type="dxa"/>
            <w:gridSpan w:val="6"/>
            <w:shd w:val="clear" w:color="auto" w:fill="auto"/>
            <w:tcMar>
              <w:top w:w="0" w:type="dxa"/>
              <w:left w:w="149" w:type="dxa"/>
              <w:bottom w:w="0" w:type="dxa"/>
              <w:right w:w="149" w:type="dxa"/>
            </w:tcMar>
            <w:hideMark/>
          </w:tcPr>
          <w:p w14:paraId="6459EF53" w14:textId="77777777" w:rsidR="00FE2ECE" w:rsidRPr="000F42FD" w:rsidRDefault="00FE2ECE" w:rsidP="000F42FD">
            <w:pPr>
              <w:rPr>
                <w:sz w:val="28"/>
                <w:szCs w:val="28"/>
              </w:rPr>
            </w:pPr>
          </w:p>
        </w:tc>
        <w:tc>
          <w:tcPr>
            <w:tcW w:w="2907" w:type="dxa"/>
            <w:gridSpan w:val="4"/>
            <w:shd w:val="clear" w:color="auto" w:fill="auto"/>
            <w:tcMar>
              <w:top w:w="0" w:type="dxa"/>
              <w:left w:w="149" w:type="dxa"/>
              <w:bottom w:w="0" w:type="dxa"/>
              <w:right w:w="149" w:type="dxa"/>
            </w:tcMar>
            <w:hideMark/>
          </w:tcPr>
          <w:p w14:paraId="693F4141" w14:textId="77777777" w:rsidR="00FE2ECE" w:rsidRPr="000F42FD" w:rsidRDefault="00FE2ECE" w:rsidP="000F42FD">
            <w:pPr>
              <w:rPr>
                <w:sz w:val="28"/>
                <w:szCs w:val="28"/>
              </w:rPr>
            </w:pPr>
          </w:p>
        </w:tc>
      </w:tr>
      <w:tr w:rsidR="00FE2ECE" w:rsidRPr="000F42FD" w14:paraId="4522C651" w14:textId="77777777" w:rsidTr="00FE2ECE">
        <w:tc>
          <w:tcPr>
            <w:tcW w:w="654" w:type="dxa"/>
            <w:vMerge/>
            <w:shd w:val="clear" w:color="auto" w:fill="auto"/>
            <w:tcMar>
              <w:top w:w="0" w:type="dxa"/>
              <w:left w:w="149" w:type="dxa"/>
              <w:bottom w:w="0" w:type="dxa"/>
              <w:right w:w="149" w:type="dxa"/>
            </w:tcMar>
            <w:hideMark/>
          </w:tcPr>
          <w:p w14:paraId="256C0963"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685C5AA8"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3A0ED2DF"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почтовый адрес:</w:t>
            </w:r>
          </w:p>
        </w:tc>
        <w:tc>
          <w:tcPr>
            <w:tcW w:w="2405" w:type="dxa"/>
            <w:gridSpan w:val="6"/>
            <w:shd w:val="clear" w:color="auto" w:fill="auto"/>
            <w:tcMar>
              <w:top w:w="0" w:type="dxa"/>
              <w:left w:w="149" w:type="dxa"/>
              <w:bottom w:w="0" w:type="dxa"/>
              <w:right w:w="149" w:type="dxa"/>
            </w:tcMar>
            <w:hideMark/>
          </w:tcPr>
          <w:p w14:paraId="65BC87CE"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телефон для связи:</w:t>
            </w:r>
          </w:p>
        </w:tc>
        <w:tc>
          <w:tcPr>
            <w:tcW w:w="2907" w:type="dxa"/>
            <w:gridSpan w:val="4"/>
            <w:shd w:val="clear" w:color="auto" w:fill="auto"/>
            <w:tcMar>
              <w:top w:w="0" w:type="dxa"/>
              <w:left w:w="149" w:type="dxa"/>
              <w:bottom w:w="0" w:type="dxa"/>
              <w:right w:w="149" w:type="dxa"/>
            </w:tcMar>
            <w:hideMark/>
          </w:tcPr>
          <w:p w14:paraId="0CB2DF07" w14:textId="77777777" w:rsidR="00FE2ECE" w:rsidRPr="000F42FD" w:rsidRDefault="00FE2ECE" w:rsidP="000F42FD">
            <w:pPr>
              <w:pStyle w:val="formattext"/>
              <w:spacing w:before="0" w:beforeAutospacing="0" w:after="0" w:afterAutospacing="0"/>
              <w:jc w:val="center"/>
              <w:textAlignment w:val="baseline"/>
              <w:rPr>
                <w:sz w:val="28"/>
                <w:szCs w:val="28"/>
              </w:rPr>
            </w:pPr>
            <w:r w:rsidRPr="000F42FD">
              <w:rPr>
                <w:sz w:val="28"/>
                <w:szCs w:val="28"/>
              </w:rPr>
              <w:t>адрес электронной почты (при наличии):</w:t>
            </w:r>
          </w:p>
        </w:tc>
      </w:tr>
      <w:tr w:rsidR="00FE2ECE" w:rsidRPr="000F42FD" w14:paraId="762A706E" w14:textId="77777777" w:rsidTr="00FE2ECE">
        <w:tc>
          <w:tcPr>
            <w:tcW w:w="654" w:type="dxa"/>
            <w:vMerge/>
            <w:shd w:val="clear" w:color="auto" w:fill="auto"/>
            <w:tcMar>
              <w:top w:w="0" w:type="dxa"/>
              <w:left w:w="149" w:type="dxa"/>
              <w:bottom w:w="0" w:type="dxa"/>
              <w:right w:w="149" w:type="dxa"/>
            </w:tcMar>
            <w:hideMark/>
          </w:tcPr>
          <w:p w14:paraId="621EE2CC"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6273BB9E"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0CF18D05" w14:textId="77777777" w:rsidR="00FE2ECE" w:rsidRPr="000F42FD" w:rsidRDefault="00FE2ECE" w:rsidP="000F42FD">
            <w:pPr>
              <w:rPr>
                <w:sz w:val="28"/>
                <w:szCs w:val="28"/>
              </w:rPr>
            </w:pPr>
          </w:p>
        </w:tc>
        <w:tc>
          <w:tcPr>
            <w:tcW w:w="2405" w:type="dxa"/>
            <w:gridSpan w:val="6"/>
            <w:shd w:val="clear" w:color="auto" w:fill="auto"/>
            <w:tcMar>
              <w:top w:w="0" w:type="dxa"/>
              <w:left w:w="149" w:type="dxa"/>
              <w:bottom w:w="0" w:type="dxa"/>
              <w:right w:w="149" w:type="dxa"/>
            </w:tcMar>
            <w:hideMark/>
          </w:tcPr>
          <w:p w14:paraId="29BBAC85" w14:textId="77777777" w:rsidR="00FE2ECE" w:rsidRPr="000F42FD" w:rsidRDefault="00FE2ECE" w:rsidP="000F42FD">
            <w:pPr>
              <w:rPr>
                <w:sz w:val="28"/>
                <w:szCs w:val="28"/>
              </w:rPr>
            </w:pPr>
          </w:p>
        </w:tc>
        <w:tc>
          <w:tcPr>
            <w:tcW w:w="2907" w:type="dxa"/>
            <w:gridSpan w:val="4"/>
            <w:shd w:val="clear" w:color="auto" w:fill="auto"/>
            <w:tcMar>
              <w:top w:w="0" w:type="dxa"/>
              <w:left w:w="149" w:type="dxa"/>
              <w:bottom w:w="0" w:type="dxa"/>
              <w:right w:w="149" w:type="dxa"/>
            </w:tcMar>
            <w:hideMark/>
          </w:tcPr>
          <w:p w14:paraId="1FD62A88" w14:textId="77777777" w:rsidR="00FE2ECE" w:rsidRPr="000F42FD" w:rsidRDefault="00FE2ECE" w:rsidP="000F42FD">
            <w:pPr>
              <w:rPr>
                <w:sz w:val="28"/>
                <w:szCs w:val="28"/>
              </w:rPr>
            </w:pPr>
          </w:p>
        </w:tc>
      </w:tr>
      <w:tr w:rsidR="00FE2ECE" w:rsidRPr="000F42FD" w14:paraId="0A19460A" w14:textId="77777777" w:rsidTr="00FE2ECE">
        <w:tc>
          <w:tcPr>
            <w:tcW w:w="654" w:type="dxa"/>
            <w:vMerge/>
            <w:shd w:val="clear" w:color="auto" w:fill="auto"/>
            <w:tcMar>
              <w:top w:w="0" w:type="dxa"/>
              <w:left w:w="149" w:type="dxa"/>
              <w:bottom w:w="0" w:type="dxa"/>
              <w:right w:w="149" w:type="dxa"/>
            </w:tcMar>
            <w:hideMark/>
          </w:tcPr>
          <w:p w14:paraId="552821AC"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51D13307" w14:textId="77777777" w:rsidR="00FE2ECE" w:rsidRPr="000F42FD" w:rsidRDefault="00FE2ECE" w:rsidP="000F42FD">
            <w:pPr>
              <w:rPr>
                <w:sz w:val="28"/>
                <w:szCs w:val="28"/>
              </w:rPr>
            </w:pPr>
          </w:p>
        </w:tc>
        <w:tc>
          <w:tcPr>
            <w:tcW w:w="3070" w:type="dxa"/>
            <w:gridSpan w:val="2"/>
            <w:shd w:val="clear" w:color="auto" w:fill="auto"/>
            <w:tcMar>
              <w:top w:w="0" w:type="dxa"/>
              <w:left w:w="149" w:type="dxa"/>
              <w:bottom w:w="0" w:type="dxa"/>
              <w:right w:w="149" w:type="dxa"/>
            </w:tcMar>
            <w:hideMark/>
          </w:tcPr>
          <w:p w14:paraId="619F7612" w14:textId="77777777" w:rsidR="00FE2ECE" w:rsidRPr="000F42FD" w:rsidRDefault="00FE2ECE" w:rsidP="000F42FD">
            <w:pPr>
              <w:rPr>
                <w:sz w:val="28"/>
                <w:szCs w:val="28"/>
              </w:rPr>
            </w:pPr>
          </w:p>
        </w:tc>
        <w:tc>
          <w:tcPr>
            <w:tcW w:w="2405" w:type="dxa"/>
            <w:gridSpan w:val="6"/>
            <w:shd w:val="clear" w:color="auto" w:fill="auto"/>
            <w:tcMar>
              <w:top w:w="0" w:type="dxa"/>
              <w:left w:w="149" w:type="dxa"/>
              <w:bottom w:w="0" w:type="dxa"/>
              <w:right w:w="149" w:type="dxa"/>
            </w:tcMar>
            <w:hideMark/>
          </w:tcPr>
          <w:p w14:paraId="3D818B46" w14:textId="77777777" w:rsidR="00FE2ECE" w:rsidRPr="000F42FD" w:rsidRDefault="00FE2ECE" w:rsidP="000F42FD">
            <w:pPr>
              <w:rPr>
                <w:sz w:val="28"/>
                <w:szCs w:val="28"/>
              </w:rPr>
            </w:pPr>
          </w:p>
        </w:tc>
        <w:tc>
          <w:tcPr>
            <w:tcW w:w="2907" w:type="dxa"/>
            <w:gridSpan w:val="4"/>
            <w:shd w:val="clear" w:color="auto" w:fill="auto"/>
            <w:tcMar>
              <w:top w:w="0" w:type="dxa"/>
              <w:left w:w="149" w:type="dxa"/>
              <w:bottom w:w="0" w:type="dxa"/>
              <w:right w:w="149" w:type="dxa"/>
            </w:tcMar>
            <w:hideMark/>
          </w:tcPr>
          <w:p w14:paraId="2DC8C423" w14:textId="77777777" w:rsidR="00FE2ECE" w:rsidRPr="000F42FD" w:rsidRDefault="00FE2ECE" w:rsidP="000F42FD">
            <w:pPr>
              <w:rPr>
                <w:sz w:val="28"/>
                <w:szCs w:val="28"/>
              </w:rPr>
            </w:pPr>
          </w:p>
        </w:tc>
      </w:tr>
      <w:tr w:rsidR="00FE2ECE" w:rsidRPr="000F42FD" w14:paraId="46C35F9B" w14:textId="77777777" w:rsidTr="00FE2ECE">
        <w:tc>
          <w:tcPr>
            <w:tcW w:w="654" w:type="dxa"/>
            <w:vMerge/>
            <w:shd w:val="clear" w:color="auto" w:fill="auto"/>
            <w:tcMar>
              <w:top w:w="0" w:type="dxa"/>
              <w:left w:w="149" w:type="dxa"/>
              <w:bottom w:w="0" w:type="dxa"/>
              <w:right w:w="149" w:type="dxa"/>
            </w:tcMar>
            <w:hideMark/>
          </w:tcPr>
          <w:p w14:paraId="06A0A083"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6E9568BB" w14:textId="77777777" w:rsidR="00FE2ECE" w:rsidRPr="000F42FD" w:rsidRDefault="00FE2ECE" w:rsidP="000F42FD">
            <w:pPr>
              <w:rPr>
                <w:sz w:val="28"/>
                <w:szCs w:val="28"/>
              </w:rPr>
            </w:pPr>
          </w:p>
        </w:tc>
        <w:tc>
          <w:tcPr>
            <w:tcW w:w="8382" w:type="dxa"/>
            <w:gridSpan w:val="12"/>
            <w:shd w:val="clear" w:color="auto" w:fill="auto"/>
            <w:tcMar>
              <w:top w:w="0" w:type="dxa"/>
              <w:left w:w="149" w:type="dxa"/>
              <w:bottom w:w="0" w:type="dxa"/>
              <w:right w:w="149" w:type="dxa"/>
            </w:tcMar>
            <w:hideMark/>
          </w:tcPr>
          <w:p w14:paraId="74DFBF86" w14:textId="77777777" w:rsidR="00FE2ECE" w:rsidRPr="000F42FD" w:rsidRDefault="00FE2ECE" w:rsidP="000F42FD">
            <w:pPr>
              <w:pStyle w:val="formattext"/>
              <w:spacing w:before="0" w:beforeAutospacing="0" w:after="0" w:afterAutospacing="0"/>
              <w:textAlignment w:val="baseline"/>
              <w:rPr>
                <w:sz w:val="28"/>
                <w:szCs w:val="28"/>
              </w:rPr>
            </w:pPr>
            <w:r w:rsidRPr="000F42FD">
              <w:rPr>
                <w:sz w:val="28"/>
                <w:szCs w:val="28"/>
              </w:rPr>
              <w:t>наименование и реквизиты документа, подтверждающего полномочия представителя:</w:t>
            </w:r>
          </w:p>
        </w:tc>
      </w:tr>
      <w:tr w:rsidR="00FE2ECE" w:rsidRPr="000F42FD" w14:paraId="2F2EF2C9" w14:textId="77777777" w:rsidTr="00FE2ECE">
        <w:tc>
          <w:tcPr>
            <w:tcW w:w="654" w:type="dxa"/>
            <w:vMerge/>
            <w:shd w:val="clear" w:color="auto" w:fill="auto"/>
            <w:tcMar>
              <w:top w:w="0" w:type="dxa"/>
              <w:left w:w="149" w:type="dxa"/>
              <w:bottom w:w="0" w:type="dxa"/>
              <w:right w:w="149" w:type="dxa"/>
            </w:tcMar>
            <w:hideMark/>
          </w:tcPr>
          <w:p w14:paraId="503794C0"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169E0B36" w14:textId="77777777" w:rsidR="00FE2ECE" w:rsidRPr="000F42FD" w:rsidRDefault="00FE2ECE" w:rsidP="000F42FD">
            <w:pPr>
              <w:rPr>
                <w:sz w:val="28"/>
                <w:szCs w:val="28"/>
              </w:rPr>
            </w:pPr>
          </w:p>
        </w:tc>
        <w:tc>
          <w:tcPr>
            <w:tcW w:w="8382" w:type="dxa"/>
            <w:gridSpan w:val="12"/>
            <w:shd w:val="clear" w:color="auto" w:fill="auto"/>
            <w:tcMar>
              <w:top w:w="0" w:type="dxa"/>
              <w:left w:w="149" w:type="dxa"/>
              <w:bottom w:w="0" w:type="dxa"/>
              <w:right w:w="149" w:type="dxa"/>
            </w:tcMar>
            <w:hideMark/>
          </w:tcPr>
          <w:p w14:paraId="4820D8EE" w14:textId="77777777" w:rsidR="00FE2ECE" w:rsidRPr="000F42FD" w:rsidRDefault="00FE2ECE" w:rsidP="000F42FD">
            <w:pPr>
              <w:rPr>
                <w:sz w:val="28"/>
                <w:szCs w:val="28"/>
              </w:rPr>
            </w:pPr>
          </w:p>
        </w:tc>
      </w:tr>
      <w:tr w:rsidR="00FE2ECE" w:rsidRPr="000F42FD" w14:paraId="2BBEE32C" w14:textId="77777777" w:rsidTr="00FE2ECE">
        <w:tc>
          <w:tcPr>
            <w:tcW w:w="654" w:type="dxa"/>
            <w:vMerge/>
            <w:shd w:val="clear" w:color="auto" w:fill="auto"/>
            <w:tcMar>
              <w:top w:w="0" w:type="dxa"/>
              <w:left w:w="149" w:type="dxa"/>
              <w:bottom w:w="0" w:type="dxa"/>
              <w:right w:w="149" w:type="dxa"/>
            </w:tcMar>
            <w:hideMark/>
          </w:tcPr>
          <w:p w14:paraId="3724D812" w14:textId="77777777" w:rsidR="00FE2ECE" w:rsidRPr="000F42FD" w:rsidRDefault="00FE2ECE" w:rsidP="000F42FD">
            <w:pPr>
              <w:rPr>
                <w:sz w:val="28"/>
                <w:szCs w:val="28"/>
              </w:rPr>
            </w:pPr>
          </w:p>
        </w:tc>
        <w:tc>
          <w:tcPr>
            <w:tcW w:w="318" w:type="dxa"/>
            <w:vMerge/>
            <w:shd w:val="clear" w:color="auto" w:fill="auto"/>
            <w:tcMar>
              <w:top w:w="0" w:type="dxa"/>
              <w:left w:w="149" w:type="dxa"/>
              <w:bottom w:w="0" w:type="dxa"/>
              <w:right w:w="149" w:type="dxa"/>
            </w:tcMar>
            <w:hideMark/>
          </w:tcPr>
          <w:p w14:paraId="63CF875A" w14:textId="77777777" w:rsidR="00FE2ECE" w:rsidRPr="000F42FD" w:rsidRDefault="00FE2ECE" w:rsidP="000F42FD">
            <w:pPr>
              <w:rPr>
                <w:sz w:val="28"/>
                <w:szCs w:val="28"/>
              </w:rPr>
            </w:pPr>
          </w:p>
        </w:tc>
        <w:tc>
          <w:tcPr>
            <w:tcW w:w="8382" w:type="dxa"/>
            <w:gridSpan w:val="12"/>
            <w:shd w:val="clear" w:color="auto" w:fill="auto"/>
            <w:tcMar>
              <w:top w:w="0" w:type="dxa"/>
              <w:left w:w="149" w:type="dxa"/>
              <w:bottom w:w="0" w:type="dxa"/>
              <w:right w:w="149" w:type="dxa"/>
            </w:tcMar>
            <w:hideMark/>
          </w:tcPr>
          <w:p w14:paraId="2B886CB3" w14:textId="77777777" w:rsidR="00FE2ECE" w:rsidRPr="000F42FD" w:rsidRDefault="00FE2ECE" w:rsidP="000F42FD">
            <w:pPr>
              <w:rPr>
                <w:sz w:val="28"/>
                <w:szCs w:val="28"/>
              </w:rPr>
            </w:pPr>
          </w:p>
        </w:tc>
      </w:tr>
      <w:tr w:rsidR="003814B5" w:rsidRPr="000F42FD" w14:paraId="09E1CDE6" w14:textId="77777777" w:rsidTr="003814B5">
        <w:tc>
          <w:tcPr>
            <w:tcW w:w="654" w:type="dxa"/>
            <w:vMerge w:val="restart"/>
            <w:shd w:val="clear" w:color="auto" w:fill="auto"/>
            <w:tcMar>
              <w:top w:w="0" w:type="dxa"/>
              <w:left w:w="149" w:type="dxa"/>
              <w:bottom w:w="0" w:type="dxa"/>
              <w:right w:w="149" w:type="dxa"/>
            </w:tcMar>
            <w:hideMark/>
          </w:tcPr>
          <w:p w14:paraId="551DE826" w14:textId="35FF0435" w:rsidR="003814B5" w:rsidRPr="00463F60" w:rsidRDefault="003814B5" w:rsidP="000F42FD">
            <w:pPr>
              <w:pStyle w:val="formattext"/>
              <w:spacing w:before="0" w:beforeAutospacing="0" w:after="0" w:afterAutospacing="0"/>
              <w:textAlignment w:val="baseline"/>
              <w:rPr>
                <w:sz w:val="28"/>
                <w:szCs w:val="28"/>
              </w:rPr>
            </w:pPr>
            <w:r w:rsidRPr="00463F60">
              <w:rPr>
                <w:sz w:val="28"/>
                <w:szCs w:val="28"/>
                <w:bdr w:val="none" w:sz="0" w:space="0" w:color="auto" w:frame="1"/>
              </w:rPr>
              <w:t>8</w:t>
            </w:r>
            <w:r>
              <w:rPr>
                <w:sz w:val="28"/>
                <w:szCs w:val="28"/>
                <w:bdr w:val="none" w:sz="0" w:space="0" w:color="auto" w:frame="1"/>
              </w:rPr>
              <w:t>.</w:t>
            </w:r>
          </w:p>
        </w:tc>
        <w:tc>
          <w:tcPr>
            <w:tcW w:w="4678" w:type="dxa"/>
            <w:gridSpan w:val="6"/>
            <w:shd w:val="clear" w:color="auto" w:fill="auto"/>
            <w:tcMar>
              <w:top w:w="0" w:type="dxa"/>
              <w:left w:w="149" w:type="dxa"/>
              <w:bottom w:w="0" w:type="dxa"/>
              <w:right w:w="149" w:type="dxa"/>
            </w:tcMar>
            <w:hideMark/>
          </w:tcPr>
          <w:p w14:paraId="775FD97C" w14:textId="77777777" w:rsidR="003814B5" w:rsidRPr="00463F60" w:rsidRDefault="003814B5" w:rsidP="000F42FD">
            <w:pPr>
              <w:pStyle w:val="formattext"/>
              <w:spacing w:before="0" w:beforeAutospacing="0" w:after="0" w:afterAutospacing="0"/>
              <w:textAlignment w:val="baseline"/>
              <w:rPr>
                <w:sz w:val="28"/>
                <w:szCs w:val="28"/>
              </w:rPr>
            </w:pPr>
            <w:r w:rsidRPr="00463F60">
              <w:rPr>
                <w:sz w:val="28"/>
                <w:szCs w:val="28"/>
                <w:bdr w:val="none" w:sz="0" w:space="0" w:color="auto" w:frame="1"/>
              </w:rPr>
              <w:t>Документы, прилагаемые к заявлению:</w:t>
            </w:r>
          </w:p>
        </w:tc>
        <w:tc>
          <w:tcPr>
            <w:tcW w:w="4022" w:type="dxa"/>
            <w:gridSpan w:val="7"/>
            <w:shd w:val="clear" w:color="auto" w:fill="auto"/>
            <w:tcMar>
              <w:top w:w="0" w:type="dxa"/>
              <w:left w:w="149" w:type="dxa"/>
              <w:bottom w:w="0" w:type="dxa"/>
              <w:right w:w="149" w:type="dxa"/>
            </w:tcMar>
            <w:hideMark/>
          </w:tcPr>
          <w:p w14:paraId="33276887" w14:textId="77777777" w:rsidR="003814B5" w:rsidRPr="000F42FD" w:rsidRDefault="003814B5" w:rsidP="000F42FD">
            <w:pPr>
              <w:rPr>
                <w:sz w:val="28"/>
                <w:szCs w:val="28"/>
              </w:rPr>
            </w:pPr>
          </w:p>
        </w:tc>
      </w:tr>
      <w:tr w:rsidR="003814B5" w:rsidRPr="000F42FD" w14:paraId="21304F69" w14:textId="77777777" w:rsidTr="003814B5">
        <w:tc>
          <w:tcPr>
            <w:tcW w:w="654" w:type="dxa"/>
            <w:vMerge/>
            <w:shd w:val="clear" w:color="auto" w:fill="auto"/>
            <w:tcMar>
              <w:top w:w="0" w:type="dxa"/>
              <w:left w:w="149" w:type="dxa"/>
              <w:bottom w:w="0" w:type="dxa"/>
              <w:right w:w="149" w:type="dxa"/>
            </w:tcMar>
            <w:hideMark/>
          </w:tcPr>
          <w:p w14:paraId="36A4B5A4"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67D91A2F"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0ECE7377" w14:textId="77777777" w:rsidR="003814B5" w:rsidRPr="000F42FD" w:rsidRDefault="003814B5" w:rsidP="000F42FD">
            <w:pPr>
              <w:rPr>
                <w:sz w:val="28"/>
                <w:szCs w:val="28"/>
              </w:rPr>
            </w:pPr>
          </w:p>
        </w:tc>
      </w:tr>
      <w:tr w:rsidR="003814B5" w:rsidRPr="000F42FD" w14:paraId="5773D6FE" w14:textId="77777777" w:rsidTr="003814B5">
        <w:tc>
          <w:tcPr>
            <w:tcW w:w="654" w:type="dxa"/>
            <w:vMerge/>
            <w:shd w:val="clear" w:color="auto" w:fill="auto"/>
            <w:tcMar>
              <w:top w:w="0" w:type="dxa"/>
              <w:left w:w="149" w:type="dxa"/>
              <w:bottom w:w="0" w:type="dxa"/>
              <w:right w:w="149" w:type="dxa"/>
            </w:tcMar>
            <w:hideMark/>
          </w:tcPr>
          <w:p w14:paraId="556324F1"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578D1B6C"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5B61F153" w14:textId="77777777" w:rsidR="003814B5" w:rsidRPr="000F42FD" w:rsidRDefault="003814B5" w:rsidP="000F42FD">
            <w:pPr>
              <w:rPr>
                <w:sz w:val="28"/>
                <w:szCs w:val="28"/>
              </w:rPr>
            </w:pPr>
          </w:p>
        </w:tc>
      </w:tr>
      <w:tr w:rsidR="003814B5" w:rsidRPr="000F42FD" w14:paraId="50270610" w14:textId="77777777" w:rsidTr="003814B5">
        <w:tc>
          <w:tcPr>
            <w:tcW w:w="654" w:type="dxa"/>
            <w:vMerge/>
            <w:shd w:val="clear" w:color="auto" w:fill="auto"/>
            <w:tcMar>
              <w:top w:w="0" w:type="dxa"/>
              <w:left w:w="149" w:type="dxa"/>
              <w:bottom w:w="0" w:type="dxa"/>
              <w:right w:w="149" w:type="dxa"/>
            </w:tcMar>
            <w:hideMark/>
          </w:tcPr>
          <w:p w14:paraId="120B9FF3"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6303E04D"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26C0DE90" w14:textId="77777777" w:rsidR="003814B5" w:rsidRPr="000F42FD" w:rsidRDefault="003814B5" w:rsidP="000F42FD">
            <w:pPr>
              <w:rPr>
                <w:sz w:val="28"/>
                <w:szCs w:val="28"/>
              </w:rPr>
            </w:pPr>
          </w:p>
        </w:tc>
      </w:tr>
      <w:tr w:rsidR="003814B5" w:rsidRPr="000F42FD" w14:paraId="2B994A2B" w14:textId="77777777" w:rsidTr="003814B5">
        <w:tc>
          <w:tcPr>
            <w:tcW w:w="654" w:type="dxa"/>
            <w:vMerge/>
            <w:shd w:val="clear" w:color="auto" w:fill="auto"/>
            <w:tcMar>
              <w:top w:w="0" w:type="dxa"/>
              <w:left w:w="149" w:type="dxa"/>
              <w:bottom w:w="0" w:type="dxa"/>
              <w:right w:w="149" w:type="dxa"/>
            </w:tcMar>
            <w:hideMark/>
          </w:tcPr>
          <w:p w14:paraId="04208628"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6EC7670C" w14:textId="7DBFF24E"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Оригинал в количестве _____ экз., на</w:t>
            </w:r>
            <w:r w:rsidR="00511576">
              <w:rPr>
                <w:sz w:val="28"/>
                <w:szCs w:val="28"/>
              </w:rPr>
              <w:t xml:space="preserve">      </w:t>
            </w:r>
            <w:r w:rsidRPr="000F42FD">
              <w:rPr>
                <w:sz w:val="28"/>
                <w:szCs w:val="28"/>
              </w:rPr>
              <w:t>л.</w:t>
            </w:r>
          </w:p>
        </w:tc>
        <w:tc>
          <w:tcPr>
            <w:tcW w:w="4022" w:type="dxa"/>
            <w:gridSpan w:val="7"/>
            <w:shd w:val="clear" w:color="auto" w:fill="auto"/>
            <w:tcMar>
              <w:top w:w="0" w:type="dxa"/>
              <w:left w:w="149" w:type="dxa"/>
              <w:bottom w:w="0" w:type="dxa"/>
              <w:right w:w="149" w:type="dxa"/>
            </w:tcMar>
            <w:hideMark/>
          </w:tcPr>
          <w:p w14:paraId="72C9323D" w14:textId="571EADDD"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Копия в количестве _____ экз., на</w:t>
            </w:r>
            <w:r w:rsidR="00511576">
              <w:rPr>
                <w:sz w:val="28"/>
                <w:szCs w:val="28"/>
              </w:rPr>
              <w:t xml:space="preserve">      </w:t>
            </w:r>
            <w:r w:rsidRPr="000F42FD">
              <w:rPr>
                <w:sz w:val="28"/>
                <w:szCs w:val="28"/>
              </w:rPr>
              <w:t>л.</w:t>
            </w:r>
          </w:p>
        </w:tc>
      </w:tr>
      <w:tr w:rsidR="003814B5" w:rsidRPr="000F42FD" w14:paraId="2941E72A" w14:textId="77777777" w:rsidTr="003814B5">
        <w:tc>
          <w:tcPr>
            <w:tcW w:w="654" w:type="dxa"/>
            <w:vMerge/>
            <w:shd w:val="clear" w:color="auto" w:fill="auto"/>
            <w:tcMar>
              <w:top w:w="0" w:type="dxa"/>
              <w:left w:w="149" w:type="dxa"/>
              <w:bottom w:w="0" w:type="dxa"/>
              <w:right w:w="149" w:type="dxa"/>
            </w:tcMar>
            <w:hideMark/>
          </w:tcPr>
          <w:p w14:paraId="32BF1EC6"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690C72E2"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1DA049F4" w14:textId="77777777" w:rsidR="003814B5" w:rsidRPr="000F42FD" w:rsidRDefault="003814B5" w:rsidP="000F42FD">
            <w:pPr>
              <w:rPr>
                <w:sz w:val="28"/>
                <w:szCs w:val="28"/>
              </w:rPr>
            </w:pPr>
          </w:p>
        </w:tc>
      </w:tr>
      <w:tr w:rsidR="003814B5" w:rsidRPr="000F42FD" w14:paraId="2BA5ED29" w14:textId="77777777" w:rsidTr="003814B5">
        <w:tc>
          <w:tcPr>
            <w:tcW w:w="654" w:type="dxa"/>
            <w:vMerge/>
            <w:shd w:val="clear" w:color="auto" w:fill="auto"/>
            <w:tcMar>
              <w:top w:w="0" w:type="dxa"/>
              <w:left w:w="149" w:type="dxa"/>
              <w:bottom w:w="0" w:type="dxa"/>
              <w:right w:w="149" w:type="dxa"/>
            </w:tcMar>
            <w:hideMark/>
          </w:tcPr>
          <w:p w14:paraId="604E01B5"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2BA47996"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5FD93A7E" w14:textId="77777777" w:rsidR="003814B5" w:rsidRPr="000F42FD" w:rsidRDefault="003814B5" w:rsidP="000F42FD">
            <w:pPr>
              <w:rPr>
                <w:sz w:val="28"/>
                <w:szCs w:val="28"/>
              </w:rPr>
            </w:pPr>
          </w:p>
        </w:tc>
      </w:tr>
      <w:tr w:rsidR="003814B5" w:rsidRPr="000F42FD" w14:paraId="190D8539" w14:textId="77777777" w:rsidTr="003814B5">
        <w:tc>
          <w:tcPr>
            <w:tcW w:w="654" w:type="dxa"/>
            <w:vMerge/>
            <w:shd w:val="clear" w:color="auto" w:fill="auto"/>
            <w:tcMar>
              <w:top w:w="0" w:type="dxa"/>
              <w:left w:w="149" w:type="dxa"/>
              <w:bottom w:w="0" w:type="dxa"/>
              <w:right w:w="149" w:type="dxa"/>
            </w:tcMar>
            <w:hideMark/>
          </w:tcPr>
          <w:p w14:paraId="1787FB43"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56BF0A1D"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79F3CD07" w14:textId="77777777" w:rsidR="003814B5" w:rsidRPr="000F42FD" w:rsidRDefault="003814B5" w:rsidP="000F42FD">
            <w:pPr>
              <w:rPr>
                <w:sz w:val="28"/>
                <w:szCs w:val="28"/>
              </w:rPr>
            </w:pPr>
          </w:p>
        </w:tc>
      </w:tr>
      <w:tr w:rsidR="003814B5" w:rsidRPr="000F42FD" w14:paraId="5628751F" w14:textId="77777777" w:rsidTr="003814B5">
        <w:tc>
          <w:tcPr>
            <w:tcW w:w="654" w:type="dxa"/>
            <w:vMerge/>
            <w:shd w:val="clear" w:color="auto" w:fill="auto"/>
            <w:tcMar>
              <w:top w:w="0" w:type="dxa"/>
              <w:left w:w="149" w:type="dxa"/>
              <w:bottom w:w="0" w:type="dxa"/>
              <w:right w:w="149" w:type="dxa"/>
            </w:tcMar>
            <w:hideMark/>
          </w:tcPr>
          <w:p w14:paraId="36BCA2F7"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7DC4AD9A" w14:textId="07601F78"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Оригинал в количестве _____ экз., на</w:t>
            </w:r>
            <w:r w:rsidR="00511576">
              <w:rPr>
                <w:sz w:val="28"/>
                <w:szCs w:val="28"/>
              </w:rPr>
              <w:t xml:space="preserve">      </w:t>
            </w:r>
            <w:r w:rsidRPr="000F42FD">
              <w:rPr>
                <w:sz w:val="28"/>
                <w:szCs w:val="28"/>
              </w:rPr>
              <w:t>л.</w:t>
            </w:r>
          </w:p>
        </w:tc>
        <w:tc>
          <w:tcPr>
            <w:tcW w:w="4022" w:type="dxa"/>
            <w:gridSpan w:val="7"/>
            <w:shd w:val="clear" w:color="auto" w:fill="auto"/>
            <w:tcMar>
              <w:top w:w="0" w:type="dxa"/>
              <w:left w:w="149" w:type="dxa"/>
              <w:bottom w:w="0" w:type="dxa"/>
              <w:right w:w="149" w:type="dxa"/>
            </w:tcMar>
            <w:hideMark/>
          </w:tcPr>
          <w:p w14:paraId="7D44DEE8" w14:textId="422B4C48"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Копия в количестве _____ экз., на</w:t>
            </w:r>
            <w:r w:rsidR="00511576">
              <w:rPr>
                <w:sz w:val="28"/>
                <w:szCs w:val="28"/>
              </w:rPr>
              <w:t xml:space="preserve">      </w:t>
            </w:r>
            <w:r w:rsidRPr="000F42FD">
              <w:rPr>
                <w:sz w:val="28"/>
                <w:szCs w:val="28"/>
              </w:rPr>
              <w:t>л.</w:t>
            </w:r>
          </w:p>
        </w:tc>
      </w:tr>
      <w:tr w:rsidR="003814B5" w:rsidRPr="000F42FD" w14:paraId="182EE889" w14:textId="77777777" w:rsidTr="003814B5">
        <w:tc>
          <w:tcPr>
            <w:tcW w:w="654" w:type="dxa"/>
            <w:vMerge/>
            <w:shd w:val="clear" w:color="auto" w:fill="auto"/>
            <w:tcMar>
              <w:top w:w="0" w:type="dxa"/>
              <w:left w:w="149" w:type="dxa"/>
              <w:bottom w:w="0" w:type="dxa"/>
              <w:right w:w="149" w:type="dxa"/>
            </w:tcMar>
            <w:hideMark/>
          </w:tcPr>
          <w:p w14:paraId="6922166D"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5BC35094"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6EF716B4" w14:textId="77777777" w:rsidR="003814B5" w:rsidRPr="000F42FD" w:rsidRDefault="003814B5" w:rsidP="000F42FD">
            <w:pPr>
              <w:rPr>
                <w:sz w:val="28"/>
                <w:szCs w:val="28"/>
              </w:rPr>
            </w:pPr>
          </w:p>
        </w:tc>
      </w:tr>
      <w:tr w:rsidR="003814B5" w:rsidRPr="000F42FD" w14:paraId="159A2108" w14:textId="77777777" w:rsidTr="003814B5">
        <w:tc>
          <w:tcPr>
            <w:tcW w:w="654" w:type="dxa"/>
            <w:vMerge/>
            <w:shd w:val="clear" w:color="auto" w:fill="auto"/>
            <w:tcMar>
              <w:top w:w="0" w:type="dxa"/>
              <w:left w:w="149" w:type="dxa"/>
              <w:bottom w:w="0" w:type="dxa"/>
              <w:right w:w="149" w:type="dxa"/>
            </w:tcMar>
            <w:hideMark/>
          </w:tcPr>
          <w:p w14:paraId="5A9B8E09"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1CA4C6F0"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7870AC97" w14:textId="77777777" w:rsidR="003814B5" w:rsidRPr="000F42FD" w:rsidRDefault="003814B5" w:rsidP="000F42FD">
            <w:pPr>
              <w:rPr>
                <w:sz w:val="28"/>
                <w:szCs w:val="28"/>
              </w:rPr>
            </w:pPr>
          </w:p>
        </w:tc>
      </w:tr>
      <w:tr w:rsidR="003814B5" w:rsidRPr="000F42FD" w14:paraId="3583A780" w14:textId="77777777" w:rsidTr="003814B5">
        <w:tc>
          <w:tcPr>
            <w:tcW w:w="654" w:type="dxa"/>
            <w:vMerge/>
            <w:shd w:val="clear" w:color="auto" w:fill="auto"/>
            <w:tcMar>
              <w:top w:w="0" w:type="dxa"/>
              <w:left w:w="149" w:type="dxa"/>
              <w:bottom w:w="0" w:type="dxa"/>
              <w:right w:w="149" w:type="dxa"/>
            </w:tcMar>
            <w:hideMark/>
          </w:tcPr>
          <w:p w14:paraId="54F1F344"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610E5CDB" w14:textId="77777777" w:rsidR="003814B5" w:rsidRPr="000F42FD" w:rsidRDefault="003814B5" w:rsidP="000F42FD">
            <w:pPr>
              <w:rPr>
                <w:sz w:val="28"/>
                <w:szCs w:val="28"/>
              </w:rPr>
            </w:pPr>
          </w:p>
        </w:tc>
        <w:tc>
          <w:tcPr>
            <w:tcW w:w="4022" w:type="dxa"/>
            <w:gridSpan w:val="7"/>
            <w:shd w:val="clear" w:color="auto" w:fill="auto"/>
            <w:tcMar>
              <w:top w:w="0" w:type="dxa"/>
              <w:left w:w="149" w:type="dxa"/>
              <w:bottom w:w="0" w:type="dxa"/>
              <w:right w:w="149" w:type="dxa"/>
            </w:tcMar>
            <w:hideMark/>
          </w:tcPr>
          <w:p w14:paraId="7F0D1FA3" w14:textId="77777777" w:rsidR="003814B5" w:rsidRPr="000F42FD" w:rsidRDefault="003814B5" w:rsidP="000F42FD">
            <w:pPr>
              <w:rPr>
                <w:sz w:val="28"/>
                <w:szCs w:val="28"/>
              </w:rPr>
            </w:pPr>
          </w:p>
        </w:tc>
      </w:tr>
      <w:tr w:rsidR="003814B5" w:rsidRPr="000F42FD" w14:paraId="02EE4626" w14:textId="77777777" w:rsidTr="003814B5">
        <w:tc>
          <w:tcPr>
            <w:tcW w:w="654" w:type="dxa"/>
            <w:vMerge/>
            <w:shd w:val="clear" w:color="auto" w:fill="auto"/>
            <w:tcMar>
              <w:top w:w="0" w:type="dxa"/>
              <w:left w:w="149" w:type="dxa"/>
              <w:bottom w:w="0" w:type="dxa"/>
              <w:right w:w="149" w:type="dxa"/>
            </w:tcMar>
            <w:hideMark/>
          </w:tcPr>
          <w:p w14:paraId="16BDB9F0" w14:textId="77777777" w:rsidR="003814B5" w:rsidRPr="000F42FD" w:rsidRDefault="003814B5" w:rsidP="000F42FD">
            <w:pPr>
              <w:rPr>
                <w:sz w:val="28"/>
                <w:szCs w:val="28"/>
              </w:rPr>
            </w:pPr>
          </w:p>
        </w:tc>
        <w:tc>
          <w:tcPr>
            <w:tcW w:w="4678" w:type="dxa"/>
            <w:gridSpan w:val="6"/>
            <w:shd w:val="clear" w:color="auto" w:fill="auto"/>
            <w:tcMar>
              <w:top w:w="0" w:type="dxa"/>
              <w:left w:w="149" w:type="dxa"/>
              <w:bottom w:w="0" w:type="dxa"/>
              <w:right w:w="149" w:type="dxa"/>
            </w:tcMar>
            <w:hideMark/>
          </w:tcPr>
          <w:p w14:paraId="0792D6E7" w14:textId="71549924"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Оригинал в количестве _____ экз., на</w:t>
            </w:r>
            <w:r w:rsidR="00511576">
              <w:rPr>
                <w:sz w:val="28"/>
                <w:szCs w:val="28"/>
              </w:rPr>
              <w:t xml:space="preserve">      </w:t>
            </w:r>
            <w:r w:rsidRPr="000F42FD">
              <w:rPr>
                <w:sz w:val="28"/>
                <w:szCs w:val="28"/>
              </w:rPr>
              <w:t>л.</w:t>
            </w:r>
          </w:p>
        </w:tc>
        <w:tc>
          <w:tcPr>
            <w:tcW w:w="4022" w:type="dxa"/>
            <w:gridSpan w:val="7"/>
            <w:shd w:val="clear" w:color="auto" w:fill="auto"/>
            <w:tcMar>
              <w:top w:w="0" w:type="dxa"/>
              <w:left w:w="149" w:type="dxa"/>
              <w:bottom w:w="0" w:type="dxa"/>
              <w:right w:w="149" w:type="dxa"/>
            </w:tcMar>
            <w:hideMark/>
          </w:tcPr>
          <w:p w14:paraId="274AFD90" w14:textId="43B840E6" w:rsidR="003814B5" w:rsidRPr="000F42FD" w:rsidRDefault="003814B5" w:rsidP="000F42FD">
            <w:pPr>
              <w:pStyle w:val="formattext"/>
              <w:spacing w:before="0" w:beforeAutospacing="0" w:after="0" w:afterAutospacing="0"/>
              <w:textAlignment w:val="baseline"/>
              <w:rPr>
                <w:sz w:val="28"/>
                <w:szCs w:val="28"/>
              </w:rPr>
            </w:pPr>
            <w:r w:rsidRPr="000F42FD">
              <w:rPr>
                <w:sz w:val="28"/>
                <w:szCs w:val="28"/>
              </w:rPr>
              <w:t>Копия в количестве _____ экз., на</w:t>
            </w:r>
            <w:r w:rsidR="007D7DA5">
              <w:rPr>
                <w:sz w:val="28"/>
                <w:szCs w:val="28"/>
              </w:rPr>
              <w:t xml:space="preserve">      </w:t>
            </w:r>
            <w:r w:rsidRPr="000F42FD">
              <w:rPr>
                <w:sz w:val="28"/>
                <w:szCs w:val="28"/>
              </w:rPr>
              <w:t>л.</w:t>
            </w:r>
          </w:p>
        </w:tc>
      </w:tr>
      <w:tr w:rsidR="00532B72" w:rsidRPr="000F42FD" w14:paraId="2D2D4A19" w14:textId="77777777" w:rsidTr="003814B5">
        <w:tc>
          <w:tcPr>
            <w:tcW w:w="654" w:type="dxa"/>
            <w:vMerge w:val="restart"/>
            <w:shd w:val="clear" w:color="auto" w:fill="auto"/>
            <w:tcMar>
              <w:top w:w="0" w:type="dxa"/>
              <w:left w:w="149" w:type="dxa"/>
              <w:bottom w:w="0" w:type="dxa"/>
              <w:right w:w="149" w:type="dxa"/>
            </w:tcMar>
            <w:hideMark/>
          </w:tcPr>
          <w:p w14:paraId="0A05C233" w14:textId="13513C2C" w:rsidR="00532B72" w:rsidRPr="00463F60" w:rsidRDefault="00532B72" w:rsidP="000F42FD">
            <w:pPr>
              <w:pStyle w:val="formattext"/>
              <w:spacing w:before="0" w:beforeAutospacing="0" w:after="0" w:afterAutospacing="0"/>
              <w:textAlignment w:val="baseline"/>
              <w:rPr>
                <w:sz w:val="28"/>
                <w:szCs w:val="28"/>
              </w:rPr>
            </w:pPr>
            <w:r w:rsidRPr="00463F60">
              <w:rPr>
                <w:sz w:val="28"/>
                <w:szCs w:val="28"/>
                <w:bdr w:val="none" w:sz="0" w:space="0" w:color="auto" w:frame="1"/>
              </w:rPr>
              <w:t>9</w:t>
            </w:r>
            <w:r>
              <w:rPr>
                <w:sz w:val="28"/>
                <w:szCs w:val="28"/>
                <w:bdr w:val="none" w:sz="0" w:space="0" w:color="auto" w:frame="1"/>
              </w:rPr>
              <w:t>.</w:t>
            </w:r>
          </w:p>
        </w:tc>
        <w:tc>
          <w:tcPr>
            <w:tcW w:w="4678" w:type="dxa"/>
            <w:gridSpan w:val="6"/>
            <w:shd w:val="clear" w:color="auto" w:fill="auto"/>
            <w:tcMar>
              <w:top w:w="0" w:type="dxa"/>
              <w:left w:w="149" w:type="dxa"/>
              <w:bottom w:w="0" w:type="dxa"/>
              <w:right w:w="149" w:type="dxa"/>
            </w:tcMar>
            <w:hideMark/>
          </w:tcPr>
          <w:p w14:paraId="19F7E052" w14:textId="77777777" w:rsidR="00532B72" w:rsidRPr="00463F60" w:rsidRDefault="00532B72" w:rsidP="000F42FD">
            <w:pPr>
              <w:pStyle w:val="formattext"/>
              <w:spacing w:before="0" w:beforeAutospacing="0" w:after="0" w:afterAutospacing="0"/>
              <w:textAlignment w:val="baseline"/>
              <w:rPr>
                <w:sz w:val="28"/>
                <w:szCs w:val="28"/>
              </w:rPr>
            </w:pPr>
            <w:r w:rsidRPr="00463F60">
              <w:rPr>
                <w:sz w:val="28"/>
                <w:szCs w:val="28"/>
                <w:bdr w:val="none" w:sz="0" w:space="0" w:color="auto" w:frame="1"/>
              </w:rPr>
              <w:t>Примечание:</w:t>
            </w:r>
          </w:p>
        </w:tc>
        <w:tc>
          <w:tcPr>
            <w:tcW w:w="4022" w:type="dxa"/>
            <w:gridSpan w:val="7"/>
            <w:shd w:val="clear" w:color="auto" w:fill="auto"/>
            <w:tcMar>
              <w:top w:w="0" w:type="dxa"/>
              <w:left w:w="149" w:type="dxa"/>
              <w:bottom w:w="0" w:type="dxa"/>
              <w:right w:w="149" w:type="dxa"/>
            </w:tcMar>
            <w:hideMark/>
          </w:tcPr>
          <w:p w14:paraId="55656054" w14:textId="77777777" w:rsidR="00532B72" w:rsidRPr="000F42FD" w:rsidRDefault="00532B72" w:rsidP="000F42FD">
            <w:pPr>
              <w:rPr>
                <w:sz w:val="28"/>
                <w:szCs w:val="28"/>
              </w:rPr>
            </w:pPr>
          </w:p>
        </w:tc>
      </w:tr>
      <w:tr w:rsidR="00532B72" w:rsidRPr="000F42FD" w14:paraId="136B1E95" w14:textId="77777777" w:rsidTr="003814B5">
        <w:tc>
          <w:tcPr>
            <w:tcW w:w="654" w:type="dxa"/>
            <w:vMerge/>
            <w:shd w:val="clear" w:color="auto" w:fill="auto"/>
            <w:tcMar>
              <w:top w:w="0" w:type="dxa"/>
              <w:left w:w="149" w:type="dxa"/>
              <w:bottom w:w="0" w:type="dxa"/>
              <w:right w:w="149" w:type="dxa"/>
            </w:tcMar>
            <w:hideMark/>
          </w:tcPr>
          <w:p w14:paraId="3D807F7E" w14:textId="77777777" w:rsidR="00532B72" w:rsidRPr="000F42FD" w:rsidRDefault="00532B72" w:rsidP="000F42FD">
            <w:pPr>
              <w:rPr>
                <w:sz w:val="28"/>
                <w:szCs w:val="28"/>
              </w:rPr>
            </w:pPr>
          </w:p>
        </w:tc>
        <w:tc>
          <w:tcPr>
            <w:tcW w:w="4678" w:type="dxa"/>
            <w:gridSpan w:val="6"/>
            <w:shd w:val="clear" w:color="auto" w:fill="auto"/>
            <w:tcMar>
              <w:top w:w="0" w:type="dxa"/>
              <w:left w:w="149" w:type="dxa"/>
              <w:bottom w:w="0" w:type="dxa"/>
              <w:right w:w="149" w:type="dxa"/>
            </w:tcMar>
            <w:hideMark/>
          </w:tcPr>
          <w:p w14:paraId="05A7D985" w14:textId="77777777" w:rsidR="00532B72" w:rsidRPr="000F42FD" w:rsidRDefault="00532B72" w:rsidP="000F42FD">
            <w:pPr>
              <w:rPr>
                <w:sz w:val="28"/>
                <w:szCs w:val="28"/>
              </w:rPr>
            </w:pPr>
          </w:p>
        </w:tc>
        <w:tc>
          <w:tcPr>
            <w:tcW w:w="4022" w:type="dxa"/>
            <w:gridSpan w:val="7"/>
            <w:shd w:val="clear" w:color="auto" w:fill="auto"/>
            <w:tcMar>
              <w:top w:w="0" w:type="dxa"/>
              <w:left w:w="149" w:type="dxa"/>
              <w:bottom w:w="0" w:type="dxa"/>
              <w:right w:w="149" w:type="dxa"/>
            </w:tcMar>
            <w:hideMark/>
          </w:tcPr>
          <w:p w14:paraId="13508781" w14:textId="77777777" w:rsidR="00532B72" w:rsidRPr="000F42FD" w:rsidRDefault="00532B72" w:rsidP="000F42FD">
            <w:pPr>
              <w:rPr>
                <w:sz w:val="28"/>
                <w:szCs w:val="28"/>
              </w:rPr>
            </w:pPr>
          </w:p>
        </w:tc>
      </w:tr>
      <w:tr w:rsidR="00C77C04" w:rsidRPr="000F42FD" w14:paraId="7BE94554" w14:textId="77777777" w:rsidTr="003814B5">
        <w:tc>
          <w:tcPr>
            <w:tcW w:w="6077" w:type="dxa"/>
            <w:gridSpan w:val="9"/>
            <w:shd w:val="clear" w:color="auto" w:fill="auto"/>
            <w:tcMar>
              <w:top w:w="0" w:type="dxa"/>
              <w:left w:w="149" w:type="dxa"/>
              <w:bottom w:w="0" w:type="dxa"/>
              <w:right w:w="149" w:type="dxa"/>
            </w:tcMar>
            <w:hideMark/>
          </w:tcPr>
          <w:p w14:paraId="23F377CB" w14:textId="77777777" w:rsidR="00C77C04" w:rsidRPr="000F42FD" w:rsidRDefault="00C77C04" w:rsidP="000F42FD">
            <w:pPr>
              <w:rPr>
                <w:sz w:val="28"/>
                <w:szCs w:val="28"/>
              </w:rPr>
            </w:pPr>
          </w:p>
        </w:tc>
        <w:tc>
          <w:tcPr>
            <w:tcW w:w="1571" w:type="dxa"/>
            <w:gridSpan w:val="4"/>
            <w:shd w:val="clear" w:color="auto" w:fill="auto"/>
            <w:tcMar>
              <w:top w:w="0" w:type="dxa"/>
              <w:left w:w="149" w:type="dxa"/>
              <w:bottom w:w="0" w:type="dxa"/>
              <w:right w:w="149" w:type="dxa"/>
            </w:tcMar>
            <w:hideMark/>
          </w:tcPr>
          <w:p w14:paraId="48507302" w14:textId="77777777" w:rsidR="00FE2ECE" w:rsidRDefault="00C77C04" w:rsidP="000F42FD">
            <w:pPr>
              <w:pStyle w:val="formattext"/>
              <w:spacing w:before="0" w:beforeAutospacing="0" w:after="0" w:afterAutospacing="0"/>
              <w:textAlignment w:val="baseline"/>
              <w:rPr>
                <w:sz w:val="28"/>
                <w:szCs w:val="28"/>
              </w:rPr>
            </w:pPr>
            <w:r w:rsidRPr="000F42FD">
              <w:rPr>
                <w:sz w:val="28"/>
                <w:szCs w:val="28"/>
              </w:rPr>
              <w:t>Лист</w:t>
            </w:r>
          </w:p>
          <w:p w14:paraId="4E4777E5" w14:textId="5159017F" w:rsidR="00C77C04" w:rsidRPr="000F42FD" w:rsidRDefault="00463F60" w:rsidP="000F42FD">
            <w:pPr>
              <w:pStyle w:val="formattext"/>
              <w:spacing w:before="0" w:beforeAutospacing="0" w:after="0" w:afterAutospacing="0"/>
              <w:textAlignment w:val="baseline"/>
              <w:rPr>
                <w:sz w:val="28"/>
                <w:szCs w:val="28"/>
              </w:rPr>
            </w:pPr>
            <w:r>
              <w:rPr>
                <w:sz w:val="28"/>
                <w:szCs w:val="28"/>
              </w:rPr>
              <w:t>№</w:t>
            </w:r>
          </w:p>
        </w:tc>
        <w:tc>
          <w:tcPr>
            <w:tcW w:w="1706" w:type="dxa"/>
            <w:shd w:val="clear" w:color="auto" w:fill="auto"/>
            <w:tcMar>
              <w:top w:w="0" w:type="dxa"/>
              <w:left w:w="149" w:type="dxa"/>
              <w:bottom w:w="0" w:type="dxa"/>
              <w:right w:w="149" w:type="dxa"/>
            </w:tcMar>
            <w:hideMark/>
          </w:tcPr>
          <w:p w14:paraId="26CF5B2B" w14:textId="3DE2C183"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Всего листов</w:t>
            </w:r>
          </w:p>
        </w:tc>
      </w:tr>
      <w:tr w:rsidR="00C77C04" w:rsidRPr="000F42FD" w14:paraId="0599D6BB" w14:textId="77777777" w:rsidTr="003814B5">
        <w:tc>
          <w:tcPr>
            <w:tcW w:w="654" w:type="dxa"/>
            <w:shd w:val="clear" w:color="auto" w:fill="auto"/>
            <w:tcMar>
              <w:top w:w="0" w:type="dxa"/>
              <w:left w:w="149" w:type="dxa"/>
              <w:bottom w:w="0" w:type="dxa"/>
              <w:right w:w="149" w:type="dxa"/>
            </w:tcMar>
            <w:hideMark/>
          </w:tcPr>
          <w:p w14:paraId="3F159702" w14:textId="428AA9E7" w:rsidR="00C77C04" w:rsidRPr="00463F60" w:rsidRDefault="00C77C04" w:rsidP="000F42FD">
            <w:pPr>
              <w:pStyle w:val="formattext"/>
              <w:spacing w:before="0" w:beforeAutospacing="0" w:after="0" w:afterAutospacing="0"/>
              <w:textAlignment w:val="baseline"/>
              <w:rPr>
                <w:sz w:val="28"/>
                <w:szCs w:val="28"/>
              </w:rPr>
            </w:pPr>
            <w:r w:rsidRPr="00463F60">
              <w:rPr>
                <w:sz w:val="28"/>
                <w:szCs w:val="28"/>
                <w:bdr w:val="none" w:sz="0" w:space="0" w:color="auto" w:frame="1"/>
              </w:rPr>
              <w:t>10</w:t>
            </w:r>
            <w:r w:rsidR="00463F60">
              <w:rPr>
                <w:sz w:val="28"/>
                <w:szCs w:val="28"/>
                <w:bdr w:val="none" w:sz="0" w:space="0" w:color="auto" w:frame="1"/>
              </w:rPr>
              <w:t>.</w:t>
            </w:r>
          </w:p>
        </w:tc>
        <w:tc>
          <w:tcPr>
            <w:tcW w:w="8700" w:type="dxa"/>
            <w:gridSpan w:val="13"/>
            <w:shd w:val="clear" w:color="auto" w:fill="auto"/>
            <w:tcMar>
              <w:top w:w="0" w:type="dxa"/>
              <w:left w:w="149" w:type="dxa"/>
              <w:bottom w:w="0" w:type="dxa"/>
              <w:right w:w="149" w:type="dxa"/>
            </w:tcMar>
            <w:hideMark/>
          </w:tcPr>
          <w:p w14:paraId="3A4F0C5B" w14:textId="191D2580" w:rsidR="00C77C04" w:rsidRPr="000F42FD" w:rsidRDefault="00C77C04" w:rsidP="000F42FD">
            <w:pPr>
              <w:pStyle w:val="formattext"/>
              <w:spacing w:before="0" w:beforeAutospacing="0" w:after="0" w:afterAutospacing="0"/>
              <w:textAlignment w:val="baseline"/>
              <w:rPr>
                <w:sz w:val="28"/>
                <w:szCs w:val="28"/>
              </w:rPr>
            </w:pPr>
            <w:r w:rsidRPr="000F42FD">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6" w:history="1">
              <w:r w:rsidRPr="00166A46">
                <w:rPr>
                  <w:rStyle w:val="a3"/>
                  <w:rFonts w:eastAsia="Arial"/>
                  <w:color w:val="auto"/>
                  <w:sz w:val="28"/>
                  <w:szCs w:val="28"/>
                  <w:u w:val="none"/>
                </w:rPr>
                <w:t xml:space="preserve">Федеральным законом </w:t>
              </w:r>
              <w:r w:rsidR="002E0D80">
                <w:rPr>
                  <w:rStyle w:val="a3"/>
                  <w:rFonts w:eastAsia="Arial"/>
                  <w:color w:val="auto"/>
                  <w:sz w:val="28"/>
                  <w:szCs w:val="28"/>
                  <w:u w:val="none"/>
                </w:rPr>
                <w:t>«</w:t>
              </w:r>
              <w:r w:rsidRPr="00166A46">
                <w:rPr>
                  <w:rStyle w:val="a3"/>
                  <w:rFonts w:eastAsia="Arial"/>
                  <w:color w:val="auto"/>
                  <w:sz w:val="28"/>
                  <w:szCs w:val="28"/>
                  <w:u w:val="none"/>
                </w:rPr>
                <w:t xml:space="preserve">Об инновационном центре </w:t>
              </w:r>
              <w:r w:rsidR="00F41790">
                <w:rPr>
                  <w:rStyle w:val="a3"/>
                  <w:rFonts w:eastAsia="Arial"/>
                  <w:color w:val="auto"/>
                  <w:sz w:val="28"/>
                  <w:szCs w:val="28"/>
                  <w:u w:val="none"/>
                </w:rPr>
                <w:t>«</w:t>
              </w:r>
              <w:r w:rsidRPr="00166A46">
                <w:rPr>
                  <w:rStyle w:val="a3"/>
                  <w:rFonts w:eastAsia="Arial"/>
                  <w:color w:val="auto"/>
                  <w:sz w:val="28"/>
                  <w:szCs w:val="28"/>
                  <w:u w:val="none"/>
                </w:rPr>
                <w:t>Сколково</w:t>
              </w:r>
            </w:hyperlink>
            <w:r w:rsidR="00F41790">
              <w:rPr>
                <w:rStyle w:val="a3"/>
                <w:rFonts w:eastAsia="Arial"/>
                <w:color w:val="auto"/>
                <w:sz w:val="28"/>
                <w:szCs w:val="28"/>
                <w:u w:val="none"/>
              </w:rPr>
              <w:t>»</w:t>
            </w:r>
            <w:r w:rsidRPr="00166A46">
              <w:rPr>
                <w:sz w:val="28"/>
                <w:szCs w:val="28"/>
              </w:rPr>
              <w:t xml:space="preserve">, </w:t>
            </w:r>
            <w:r w:rsidRPr="000F42FD">
              <w:rPr>
                <w:sz w:val="28"/>
                <w:szCs w:val="28"/>
              </w:rPr>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hyperlink r:id="rId17" w:history="1">
              <w:r w:rsidRPr="00166A46">
                <w:rPr>
                  <w:rStyle w:val="a3"/>
                  <w:rFonts w:eastAsia="Arial"/>
                  <w:color w:val="auto"/>
                  <w:sz w:val="28"/>
                  <w:szCs w:val="28"/>
                  <w:u w:val="none"/>
                </w:rPr>
                <w:t xml:space="preserve">Федеральным законом </w:t>
              </w:r>
              <w:r w:rsidR="002E0D80">
                <w:rPr>
                  <w:rStyle w:val="a3"/>
                  <w:rFonts w:eastAsia="Arial"/>
                  <w:color w:val="auto"/>
                  <w:sz w:val="28"/>
                  <w:szCs w:val="28"/>
                  <w:u w:val="none"/>
                </w:rPr>
                <w:t>«</w:t>
              </w:r>
              <w:r w:rsidRPr="00166A46">
                <w:rPr>
                  <w:rStyle w:val="a3"/>
                  <w:rFonts w:eastAsia="Arial"/>
                  <w:color w:val="auto"/>
                  <w:sz w:val="28"/>
                  <w:szCs w:val="28"/>
                  <w:u w:val="none"/>
                </w:rPr>
                <w:t xml:space="preserve">Об инновационном центре </w:t>
              </w:r>
              <w:r w:rsidR="002E0D80">
                <w:rPr>
                  <w:rStyle w:val="a3"/>
                  <w:rFonts w:eastAsia="Arial"/>
                  <w:color w:val="auto"/>
                  <w:sz w:val="28"/>
                  <w:szCs w:val="28"/>
                  <w:u w:val="none"/>
                </w:rPr>
                <w:t>«</w:t>
              </w:r>
              <w:r w:rsidRPr="00166A46">
                <w:rPr>
                  <w:rStyle w:val="a3"/>
                  <w:rFonts w:eastAsia="Arial"/>
                  <w:color w:val="auto"/>
                  <w:sz w:val="28"/>
                  <w:szCs w:val="28"/>
                  <w:u w:val="none"/>
                </w:rPr>
                <w:t>Сколково</w:t>
              </w:r>
            </w:hyperlink>
            <w:r w:rsidR="002E0D80">
              <w:rPr>
                <w:rStyle w:val="a3"/>
                <w:rFonts w:eastAsia="Arial"/>
                <w:color w:val="auto"/>
                <w:sz w:val="28"/>
                <w:szCs w:val="28"/>
                <w:u w:val="none"/>
              </w:rPr>
              <w:t>»</w:t>
            </w:r>
            <w:r w:rsidRPr="00166A46">
              <w:rPr>
                <w:sz w:val="28"/>
                <w:szCs w:val="28"/>
              </w:rPr>
              <w:t>, осуществляющим</w:t>
            </w:r>
            <w:r w:rsidRPr="000F42FD">
              <w:rPr>
                <w:sz w:val="28"/>
                <w:szCs w:val="28"/>
              </w:rPr>
              <w:t>и присвоение, изменение и аннулирование адресов, в целях предоставления государственной услуги.</w:t>
            </w:r>
          </w:p>
        </w:tc>
      </w:tr>
      <w:tr w:rsidR="00C77C04" w:rsidRPr="000F42FD" w14:paraId="518F1236" w14:textId="77777777" w:rsidTr="003814B5">
        <w:tc>
          <w:tcPr>
            <w:tcW w:w="654" w:type="dxa"/>
            <w:shd w:val="clear" w:color="auto" w:fill="auto"/>
            <w:tcMar>
              <w:top w:w="0" w:type="dxa"/>
              <w:left w:w="149" w:type="dxa"/>
              <w:bottom w:w="0" w:type="dxa"/>
              <w:right w:w="149" w:type="dxa"/>
            </w:tcMar>
            <w:hideMark/>
          </w:tcPr>
          <w:p w14:paraId="79CF64F9" w14:textId="2E7E3270" w:rsidR="00C77C04" w:rsidRPr="00463F60" w:rsidRDefault="00C77C04" w:rsidP="000F42FD">
            <w:pPr>
              <w:pStyle w:val="formattext"/>
              <w:spacing w:before="0" w:beforeAutospacing="0" w:after="0" w:afterAutospacing="0"/>
              <w:textAlignment w:val="baseline"/>
              <w:rPr>
                <w:sz w:val="28"/>
                <w:szCs w:val="28"/>
              </w:rPr>
            </w:pPr>
            <w:r w:rsidRPr="00463F60">
              <w:rPr>
                <w:sz w:val="28"/>
                <w:szCs w:val="28"/>
                <w:bdr w:val="none" w:sz="0" w:space="0" w:color="auto" w:frame="1"/>
              </w:rPr>
              <w:t>11</w:t>
            </w:r>
            <w:r w:rsidR="00463F60">
              <w:rPr>
                <w:sz w:val="28"/>
                <w:szCs w:val="28"/>
                <w:bdr w:val="none" w:sz="0" w:space="0" w:color="auto" w:frame="1"/>
              </w:rPr>
              <w:t>.</w:t>
            </w:r>
          </w:p>
        </w:tc>
        <w:tc>
          <w:tcPr>
            <w:tcW w:w="8700" w:type="dxa"/>
            <w:gridSpan w:val="13"/>
            <w:shd w:val="clear" w:color="auto" w:fill="auto"/>
            <w:tcMar>
              <w:top w:w="0" w:type="dxa"/>
              <w:left w:w="149" w:type="dxa"/>
              <w:bottom w:w="0" w:type="dxa"/>
              <w:right w:w="149" w:type="dxa"/>
            </w:tcMar>
            <w:hideMark/>
          </w:tcPr>
          <w:p w14:paraId="65FA6A2C" w14:textId="77777777" w:rsidR="00C77C04" w:rsidRDefault="00C77C04" w:rsidP="000F42FD">
            <w:pPr>
              <w:pStyle w:val="formattext"/>
              <w:spacing w:before="0" w:beforeAutospacing="0" w:after="0" w:afterAutospacing="0"/>
              <w:textAlignment w:val="baseline"/>
              <w:rPr>
                <w:sz w:val="28"/>
                <w:szCs w:val="28"/>
              </w:rPr>
            </w:pPr>
            <w:r w:rsidRPr="000F42FD">
              <w:rPr>
                <w:sz w:val="28"/>
                <w:szCs w:val="28"/>
              </w:rPr>
              <w:t>Настоящим также подтверждаю, что:</w:t>
            </w:r>
            <w:r w:rsidR="005B6EF9" w:rsidRPr="000F42FD">
              <w:rPr>
                <w:sz w:val="28"/>
                <w:szCs w:val="28"/>
              </w:rPr>
              <w:t xml:space="preserve"> </w:t>
            </w:r>
            <w:r w:rsidRPr="000F42FD">
              <w:rPr>
                <w:sz w:val="28"/>
                <w:szCs w:val="28"/>
              </w:rPr>
              <w:br/>
              <w:t>сведения, указанные в настоящем заявлении, на дату представления заявления достоверны;</w:t>
            </w:r>
            <w:r w:rsidRPr="000F42FD">
              <w:rPr>
                <w:sz w:val="28"/>
                <w:szCs w:val="28"/>
              </w:rPr>
              <w:br/>
              <w:t>представленные правоустанавливающий(</w:t>
            </w:r>
            <w:proofErr w:type="spellStart"/>
            <w:r w:rsidRPr="000F42FD">
              <w:rPr>
                <w:sz w:val="28"/>
                <w:szCs w:val="28"/>
              </w:rPr>
              <w:t>ие</w:t>
            </w:r>
            <w:proofErr w:type="spellEnd"/>
            <w:r w:rsidRPr="000F42FD">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p w14:paraId="2461A8A2" w14:textId="27759C50" w:rsidR="00AF4337" w:rsidRPr="000F42FD" w:rsidRDefault="00AF4337" w:rsidP="000F42FD">
            <w:pPr>
              <w:pStyle w:val="formattext"/>
              <w:spacing w:before="0" w:beforeAutospacing="0" w:after="0" w:afterAutospacing="0"/>
              <w:textAlignment w:val="baseline"/>
              <w:rPr>
                <w:sz w:val="28"/>
                <w:szCs w:val="28"/>
              </w:rPr>
            </w:pPr>
          </w:p>
        </w:tc>
      </w:tr>
      <w:tr w:rsidR="000D17DF" w:rsidRPr="000F42FD" w14:paraId="11BA3B60" w14:textId="77777777" w:rsidTr="003814B5">
        <w:tc>
          <w:tcPr>
            <w:tcW w:w="654" w:type="dxa"/>
            <w:vMerge w:val="restart"/>
            <w:shd w:val="clear" w:color="auto" w:fill="auto"/>
            <w:tcMar>
              <w:top w:w="0" w:type="dxa"/>
              <w:left w:w="149" w:type="dxa"/>
              <w:bottom w:w="0" w:type="dxa"/>
              <w:right w:w="149" w:type="dxa"/>
            </w:tcMar>
            <w:hideMark/>
          </w:tcPr>
          <w:p w14:paraId="78BA86C4" w14:textId="3A61ACFB" w:rsidR="000D17DF" w:rsidRPr="00463F60" w:rsidRDefault="000D17DF" w:rsidP="000F42FD">
            <w:pPr>
              <w:pStyle w:val="formattext"/>
              <w:spacing w:before="0" w:beforeAutospacing="0" w:after="0" w:afterAutospacing="0"/>
              <w:textAlignment w:val="baseline"/>
              <w:rPr>
                <w:sz w:val="28"/>
                <w:szCs w:val="28"/>
              </w:rPr>
            </w:pPr>
            <w:r w:rsidRPr="00463F60">
              <w:rPr>
                <w:sz w:val="28"/>
                <w:szCs w:val="28"/>
                <w:bdr w:val="none" w:sz="0" w:space="0" w:color="auto" w:frame="1"/>
              </w:rPr>
              <w:t>12</w:t>
            </w:r>
            <w:r>
              <w:rPr>
                <w:sz w:val="28"/>
                <w:szCs w:val="28"/>
                <w:bdr w:val="none" w:sz="0" w:space="0" w:color="auto" w:frame="1"/>
              </w:rPr>
              <w:t>.</w:t>
            </w:r>
          </w:p>
        </w:tc>
        <w:tc>
          <w:tcPr>
            <w:tcW w:w="5288" w:type="dxa"/>
            <w:gridSpan w:val="7"/>
            <w:vMerge w:val="restart"/>
            <w:shd w:val="clear" w:color="auto" w:fill="auto"/>
            <w:tcMar>
              <w:top w:w="0" w:type="dxa"/>
              <w:left w:w="149" w:type="dxa"/>
              <w:bottom w:w="0" w:type="dxa"/>
              <w:right w:w="149" w:type="dxa"/>
            </w:tcMar>
            <w:hideMark/>
          </w:tcPr>
          <w:p w14:paraId="7D54D34E" w14:textId="27920EC8" w:rsidR="000D17DF" w:rsidRDefault="000D17DF" w:rsidP="000D17DF">
            <w:pPr>
              <w:pStyle w:val="formattext"/>
              <w:spacing w:before="0" w:beforeAutospacing="0" w:after="0" w:afterAutospacing="0"/>
              <w:textAlignment w:val="baseline"/>
              <w:rPr>
                <w:sz w:val="28"/>
                <w:szCs w:val="28"/>
                <w:bdr w:val="none" w:sz="0" w:space="0" w:color="auto" w:frame="1"/>
              </w:rPr>
            </w:pPr>
            <w:r w:rsidRPr="00463F60">
              <w:rPr>
                <w:sz w:val="28"/>
                <w:szCs w:val="28"/>
                <w:bdr w:val="none" w:sz="0" w:space="0" w:color="auto" w:frame="1"/>
              </w:rPr>
              <w:t>Подпис</w:t>
            </w:r>
            <w:r>
              <w:rPr>
                <w:sz w:val="28"/>
                <w:szCs w:val="28"/>
                <w:bdr w:val="none" w:sz="0" w:space="0" w:color="auto" w:frame="1"/>
              </w:rPr>
              <w:t>ь</w:t>
            </w:r>
          </w:p>
          <w:p w14:paraId="294DE2CD" w14:textId="24E61A39" w:rsidR="000D17DF" w:rsidRDefault="000D17DF" w:rsidP="000D17DF">
            <w:pPr>
              <w:pStyle w:val="formattext"/>
              <w:spacing w:before="0" w:beforeAutospacing="0" w:after="0" w:afterAutospacing="0"/>
              <w:textAlignment w:val="baseline"/>
              <w:rPr>
                <w:sz w:val="28"/>
                <w:szCs w:val="28"/>
                <w:bdr w:val="none" w:sz="0" w:space="0" w:color="auto" w:frame="1"/>
              </w:rPr>
            </w:pPr>
            <w:r>
              <w:rPr>
                <w:sz w:val="28"/>
                <w:szCs w:val="28"/>
                <w:bdr w:val="none" w:sz="0" w:space="0" w:color="auto" w:frame="1"/>
              </w:rPr>
              <w:t>___________________________________</w:t>
            </w:r>
          </w:p>
          <w:p w14:paraId="26D115A6" w14:textId="363AF99B" w:rsidR="000D17DF" w:rsidRPr="00463F60" w:rsidRDefault="000D17DF" w:rsidP="000D17DF">
            <w:pPr>
              <w:pStyle w:val="formattext"/>
              <w:spacing w:before="0" w:beforeAutospacing="0" w:after="0" w:afterAutospacing="0"/>
              <w:textAlignment w:val="baseline"/>
              <w:rPr>
                <w:sz w:val="28"/>
                <w:szCs w:val="28"/>
              </w:rPr>
            </w:pPr>
            <w:r w:rsidRPr="000F42FD">
              <w:rPr>
                <w:sz w:val="28"/>
                <w:szCs w:val="28"/>
              </w:rPr>
              <w:t>(подпись)</w:t>
            </w:r>
            <w:r>
              <w:rPr>
                <w:sz w:val="28"/>
                <w:szCs w:val="28"/>
              </w:rPr>
              <w:t xml:space="preserve">                 (и</w:t>
            </w:r>
            <w:r w:rsidRPr="000F42FD">
              <w:rPr>
                <w:sz w:val="28"/>
                <w:szCs w:val="28"/>
              </w:rPr>
              <w:t>нициалы, фамилия)</w:t>
            </w:r>
          </w:p>
        </w:tc>
        <w:tc>
          <w:tcPr>
            <w:tcW w:w="3412" w:type="dxa"/>
            <w:gridSpan w:val="6"/>
            <w:shd w:val="clear" w:color="auto" w:fill="auto"/>
            <w:tcMar>
              <w:top w:w="0" w:type="dxa"/>
              <w:left w:w="149" w:type="dxa"/>
              <w:bottom w:w="0" w:type="dxa"/>
              <w:right w:w="149" w:type="dxa"/>
            </w:tcMar>
            <w:hideMark/>
          </w:tcPr>
          <w:p w14:paraId="3E38524D" w14:textId="77777777" w:rsidR="000D17DF" w:rsidRPr="00463F60" w:rsidRDefault="000D17DF" w:rsidP="000F42FD">
            <w:pPr>
              <w:pStyle w:val="formattext"/>
              <w:spacing w:before="0" w:beforeAutospacing="0" w:after="0" w:afterAutospacing="0"/>
              <w:textAlignment w:val="baseline"/>
              <w:rPr>
                <w:sz w:val="28"/>
                <w:szCs w:val="28"/>
              </w:rPr>
            </w:pPr>
            <w:r w:rsidRPr="00463F60">
              <w:rPr>
                <w:sz w:val="28"/>
                <w:szCs w:val="28"/>
                <w:bdr w:val="none" w:sz="0" w:space="0" w:color="auto" w:frame="1"/>
              </w:rPr>
              <w:t>Дата</w:t>
            </w:r>
          </w:p>
        </w:tc>
      </w:tr>
      <w:tr w:rsidR="000D17DF" w:rsidRPr="000F42FD" w14:paraId="2D3FA747" w14:textId="77777777" w:rsidTr="00707E3F">
        <w:tc>
          <w:tcPr>
            <w:tcW w:w="654" w:type="dxa"/>
            <w:vMerge/>
            <w:shd w:val="clear" w:color="auto" w:fill="auto"/>
            <w:tcMar>
              <w:top w:w="0" w:type="dxa"/>
              <w:left w:w="149" w:type="dxa"/>
              <w:bottom w:w="0" w:type="dxa"/>
              <w:right w:w="149" w:type="dxa"/>
            </w:tcMar>
            <w:hideMark/>
          </w:tcPr>
          <w:p w14:paraId="30849ED4" w14:textId="77777777" w:rsidR="000D17DF" w:rsidRPr="00463F60" w:rsidRDefault="000D17DF" w:rsidP="000F42FD">
            <w:pPr>
              <w:rPr>
                <w:sz w:val="28"/>
                <w:szCs w:val="28"/>
              </w:rPr>
            </w:pPr>
          </w:p>
        </w:tc>
        <w:tc>
          <w:tcPr>
            <w:tcW w:w="5288" w:type="dxa"/>
            <w:gridSpan w:val="7"/>
            <w:vMerge/>
            <w:shd w:val="clear" w:color="auto" w:fill="auto"/>
            <w:tcMar>
              <w:top w:w="0" w:type="dxa"/>
              <w:left w:w="149" w:type="dxa"/>
              <w:bottom w:w="0" w:type="dxa"/>
              <w:right w:w="149" w:type="dxa"/>
            </w:tcMar>
            <w:hideMark/>
          </w:tcPr>
          <w:p w14:paraId="537AAB5F" w14:textId="62759C32" w:rsidR="000D17DF" w:rsidRPr="000F42FD" w:rsidRDefault="000D17DF" w:rsidP="000F42FD">
            <w:pPr>
              <w:pStyle w:val="formattext"/>
              <w:spacing w:before="0" w:after="0"/>
              <w:jc w:val="center"/>
              <w:textAlignment w:val="baseline"/>
              <w:rPr>
                <w:sz w:val="28"/>
                <w:szCs w:val="28"/>
              </w:rPr>
            </w:pPr>
          </w:p>
        </w:tc>
        <w:tc>
          <w:tcPr>
            <w:tcW w:w="3412" w:type="dxa"/>
            <w:gridSpan w:val="6"/>
            <w:shd w:val="clear" w:color="auto" w:fill="auto"/>
            <w:tcMar>
              <w:top w:w="0" w:type="dxa"/>
              <w:left w:w="149" w:type="dxa"/>
              <w:bottom w:w="0" w:type="dxa"/>
              <w:right w:w="149" w:type="dxa"/>
            </w:tcMar>
            <w:hideMark/>
          </w:tcPr>
          <w:p w14:paraId="240D4C95" w14:textId="4ED0197E" w:rsidR="000D17DF" w:rsidRPr="00F41790" w:rsidRDefault="000D17DF" w:rsidP="004801D2">
            <w:pPr>
              <w:pStyle w:val="formattext"/>
              <w:spacing w:before="0" w:beforeAutospacing="0" w:after="0" w:afterAutospacing="0"/>
              <w:textAlignment w:val="baseline"/>
              <w:rPr>
                <w:sz w:val="28"/>
                <w:szCs w:val="28"/>
              </w:rPr>
            </w:pPr>
            <w:r>
              <w:rPr>
                <w:sz w:val="28"/>
                <w:szCs w:val="28"/>
              </w:rPr>
              <w:t>«</w:t>
            </w:r>
            <w:r w:rsidR="004801D2">
              <w:rPr>
                <w:sz w:val="28"/>
                <w:szCs w:val="28"/>
              </w:rPr>
              <w:t xml:space="preserve">      </w:t>
            </w:r>
            <w:r>
              <w:rPr>
                <w:sz w:val="28"/>
                <w:szCs w:val="28"/>
              </w:rPr>
              <w:t>»</w:t>
            </w:r>
            <w:r w:rsidR="004801D2">
              <w:rPr>
                <w:sz w:val="28"/>
                <w:szCs w:val="28"/>
              </w:rPr>
              <w:t xml:space="preserve">                         </w:t>
            </w:r>
            <w:r w:rsidRPr="00F41790">
              <w:rPr>
                <w:sz w:val="28"/>
                <w:szCs w:val="28"/>
              </w:rPr>
              <w:t>г.</w:t>
            </w:r>
          </w:p>
        </w:tc>
      </w:tr>
      <w:tr w:rsidR="000D17DF" w:rsidRPr="000F42FD" w14:paraId="65105A5B" w14:textId="77777777" w:rsidTr="00707E3F">
        <w:tc>
          <w:tcPr>
            <w:tcW w:w="654" w:type="dxa"/>
            <w:vMerge/>
            <w:shd w:val="clear" w:color="auto" w:fill="auto"/>
            <w:tcMar>
              <w:top w:w="0" w:type="dxa"/>
              <w:left w:w="149" w:type="dxa"/>
              <w:bottom w:w="0" w:type="dxa"/>
              <w:right w:w="149" w:type="dxa"/>
            </w:tcMar>
            <w:hideMark/>
          </w:tcPr>
          <w:p w14:paraId="7E011CA4" w14:textId="77777777" w:rsidR="000D17DF" w:rsidRPr="00463F60" w:rsidRDefault="000D17DF" w:rsidP="000F42FD">
            <w:pPr>
              <w:rPr>
                <w:sz w:val="28"/>
                <w:szCs w:val="28"/>
              </w:rPr>
            </w:pPr>
          </w:p>
        </w:tc>
        <w:tc>
          <w:tcPr>
            <w:tcW w:w="5288" w:type="dxa"/>
            <w:gridSpan w:val="7"/>
            <w:vMerge/>
            <w:shd w:val="clear" w:color="auto" w:fill="auto"/>
            <w:tcMar>
              <w:top w:w="0" w:type="dxa"/>
              <w:left w:w="149" w:type="dxa"/>
              <w:bottom w:w="0" w:type="dxa"/>
              <w:right w:w="149" w:type="dxa"/>
            </w:tcMar>
            <w:hideMark/>
          </w:tcPr>
          <w:p w14:paraId="39CB3610" w14:textId="0C31AED7" w:rsidR="000D17DF" w:rsidRPr="000F42FD" w:rsidRDefault="000D17DF" w:rsidP="000F42FD">
            <w:pPr>
              <w:pStyle w:val="formattext"/>
              <w:spacing w:before="0" w:beforeAutospacing="0" w:after="0" w:afterAutospacing="0"/>
              <w:jc w:val="center"/>
              <w:textAlignment w:val="baseline"/>
              <w:rPr>
                <w:sz w:val="28"/>
                <w:szCs w:val="28"/>
              </w:rPr>
            </w:pPr>
          </w:p>
        </w:tc>
        <w:tc>
          <w:tcPr>
            <w:tcW w:w="3412" w:type="dxa"/>
            <w:gridSpan w:val="6"/>
            <w:shd w:val="clear" w:color="auto" w:fill="auto"/>
            <w:tcMar>
              <w:top w:w="0" w:type="dxa"/>
              <w:left w:w="149" w:type="dxa"/>
              <w:bottom w:w="0" w:type="dxa"/>
              <w:right w:w="149" w:type="dxa"/>
            </w:tcMar>
            <w:hideMark/>
          </w:tcPr>
          <w:p w14:paraId="43E5E1B3" w14:textId="77777777" w:rsidR="000D17DF" w:rsidRPr="000F42FD" w:rsidRDefault="000D17DF" w:rsidP="000F42FD">
            <w:pPr>
              <w:rPr>
                <w:sz w:val="28"/>
                <w:szCs w:val="28"/>
              </w:rPr>
            </w:pPr>
          </w:p>
        </w:tc>
      </w:tr>
      <w:tr w:rsidR="00C77C04" w:rsidRPr="000F42FD" w14:paraId="2179E2F7" w14:textId="77777777" w:rsidTr="003814B5">
        <w:tc>
          <w:tcPr>
            <w:tcW w:w="654" w:type="dxa"/>
            <w:shd w:val="clear" w:color="auto" w:fill="auto"/>
            <w:tcMar>
              <w:top w:w="0" w:type="dxa"/>
              <w:left w:w="149" w:type="dxa"/>
              <w:bottom w:w="0" w:type="dxa"/>
              <w:right w:w="149" w:type="dxa"/>
            </w:tcMar>
            <w:hideMark/>
          </w:tcPr>
          <w:p w14:paraId="3F673617" w14:textId="5035FF29" w:rsidR="00C77C04" w:rsidRPr="00463F60" w:rsidRDefault="00C77C04" w:rsidP="000F42FD">
            <w:pPr>
              <w:pStyle w:val="formattext"/>
              <w:spacing w:before="0" w:beforeAutospacing="0" w:after="0" w:afterAutospacing="0"/>
              <w:textAlignment w:val="baseline"/>
              <w:rPr>
                <w:sz w:val="28"/>
                <w:szCs w:val="28"/>
              </w:rPr>
            </w:pPr>
            <w:r w:rsidRPr="00463F60">
              <w:rPr>
                <w:sz w:val="28"/>
                <w:szCs w:val="28"/>
                <w:bdr w:val="none" w:sz="0" w:space="0" w:color="auto" w:frame="1"/>
              </w:rPr>
              <w:t>13</w:t>
            </w:r>
            <w:r w:rsidR="00463F60">
              <w:rPr>
                <w:sz w:val="28"/>
                <w:szCs w:val="28"/>
                <w:bdr w:val="none" w:sz="0" w:space="0" w:color="auto" w:frame="1"/>
              </w:rPr>
              <w:t>.</w:t>
            </w:r>
          </w:p>
        </w:tc>
        <w:tc>
          <w:tcPr>
            <w:tcW w:w="8700" w:type="dxa"/>
            <w:gridSpan w:val="13"/>
            <w:shd w:val="clear" w:color="auto" w:fill="auto"/>
            <w:tcMar>
              <w:top w:w="0" w:type="dxa"/>
              <w:left w:w="149" w:type="dxa"/>
              <w:bottom w:w="0" w:type="dxa"/>
              <w:right w:w="149" w:type="dxa"/>
            </w:tcMar>
            <w:hideMark/>
          </w:tcPr>
          <w:p w14:paraId="7592F2CF" w14:textId="77777777" w:rsidR="00C77C04" w:rsidRPr="00463F60" w:rsidRDefault="00C77C04" w:rsidP="000F42FD">
            <w:pPr>
              <w:pStyle w:val="formattext"/>
              <w:spacing w:before="0" w:beforeAutospacing="0" w:after="0" w:afterAutospacing="0"/>
              <w:textAlignment w:val="baseline"/>
              <w:rPr>
                <w:sz w:val="28"/>
                <w:szCs w:val="28"/>
              </w:rPr>
            </w:pPr>
            <w:r w:rsidRPr="00463F60">
              <w:rPr>
                <w:sz w:val="28"/>
                <w:szCs w:val="28"/>
                <w:bdr w:val="none" w:sz="0" w:space="0" w:color="auto" w:frame="1"/>
              </w:rPr>
              <w:t>Отметка специалиста, принявшего заявление и приложенные к нему документы:</w:t>
            </w:r>
          </w:p>
        </w:tc>
      </w:tr>
      <w:tr w:rsidR="00C77C04" w:rsidRPr="000F42FD" w14:paraId="5A61B042" w14:textId="77777777" w:rsidTr="003814B5">
        <w:tc>
          <w:tcPr>
            <w:tcW w:w="654" w:type="dxa"/>
            <w:shd w:val="clear" w:color="auto" w:fill="auto"/>
            <w:tcMar>
              <w:top w:w="0" w:type="dxa"/>
              <w:left w:w="149" w:type="dxa"/>
              <w:bottom w:w="0" w:type="dxa"/>
              <w:right w:w="149" w:type="dxa"/>
            </w:tcMar>
            <w:hideMark/>
          </w:tcPr>
          <w:p w14:paraId="5C04E9A2" w14:textId="77777777" w:rsidR="00C77C04" w:rsidRPr="000F42FD" w:rsidRDefault="00C77C04" w:rsidP="000F42FD">
            <w:pPr>
              <w:rPr>
                <w:sz w:val="28"/>
                <w:szCs w:val="28"/>
              </w:rPr>
            </w:pPr>
          </w:p>
        </w:tc>
        <w:tc>
          <w:tcPr>
            <w:tcW w:w="5288" w:type="dxa"/>
            <w:gridSpan w:val="7"/>
            <w:shd w:val="clear" w:color="auto" w:fill="auto"/>
            <w:tcMar>
              <w:top w:w="0" w:type="dxa"/>
              <w:left w:w="149" w:type="dxa"/>
              <w:bottom w:w="0" w:type="dxa"/>
              <w:right w:w="149" w:type="dxa"/>
            </w:tcMar>
            <w:hideMark/>
          </w:tcPr>
          <w:p w14:paraId="4383C5C4" w14:textId="77777777" w:rsidR="00C77C04" w:rsidRPr="00463F60" w:rsidRDefault="00C77C04" w:rsidP="000F42FD">
            <w:pPr>
              <w:rPr>
                <w:sz w:val="28"/>
                <w:szCs w:val="28"/>
              </w:rPr>
            </w:pPr>
          </w:p>
        </w:tc>
        <w:tc>
          <w:tcPr>
            <w:tcW w:w="1520" w:type="dxa"/>
            <w:gridSpan w:val="4"/>
            <w:shd w:val="clear" w:color="auto" w:fill="auto"/>
            <w:tcMar>
              <w:top w:w="0" w:type="dxa"/>
              <w:left w:w="149" w:type="dxa"/>
              <w:bottom w:w="0" w:type="dxa"/>
              <w:right w:w="149" w:type="dxa"/>
            </w:tcMar>
            <w:hideMark/>
          </w:tcPr>
          <w:p w14:paraId="3146C8D8" w14:textId="77777777" w:rsidR="00C77C04" w:rsidRPr="000F42FD" w:rsidRDefault="00C77C04" w:rsidP="000F42FD">
            <w:pPr>
              <w:rPr>
                <w:sz w:val="28"/>
                <w:szCs w:val="28"/>
              </w:rPr>
            </w:pPr>
          </w:p>
        </w:tc>
        <w:tc>
          <w:tcPr>
            <w:tcW w:w="1892" w:type="dxa"/>
            <w:gridSpan w:val="2"/>
            <w:shd w:val="clear" w:color="auto" w:fill="auto"/>
            <w:tcMar>
              <w:top w:w="0" w:type="dxa"/>
              <w:left w:w="149" w:type="dxa"/>
              <w:bottom w:w="0" w:type="dxa"/>
              <w:right w:w="149" w:type="dxa"/>
            </w:tcMar>
            <w:hideMark/>
          </w:tcPr>
          <w:p w14:paraId="0393DBBE" w14:textId="77777777" w:rsidR="00C77C04" w:rsidRPr="000F42FD" w:rsidRDefault="00C77C04" w:rsidP="000F42FD">
            <w:pPr>
              <w:rPr>
                <w:sz w:val="28"/>
                <w:szCs w:val="28"/>
              </w:rPr>
            </w:pPr>
          </w:p>
        </w:tc>
      </w:tr>
    </w:tbl>
    <w:p w14:paraId="280A8A92" w14:textId="4AB0F704" w:rsidR="00C77C04" w:rsidRPr="000F42FD" w:rsidRDefault="006550E9" w:rsidP="006550E9">
      <w:pPr>
        <w:pStyle w:val="formattext"/>
        <w:tabs>
          <w:tab w:val="left" w:pos="709"/>
        </w:tabs>
        <w:spacing w:before="0" w:beforeAutospacing="0" w:after="0" w:afterAutospacing="0"/>
        <w:ind w:firstLine="480"/>
        <w:jc w:val="both"/>
        <w:textAlignment w:val="baseline"/>
        <w:rPr>
          <w:color w:val="444444"/>
          <w:sz w:val="28"/>
          <w:szCs w:val="28"/>
        </w:rPr>
      </w:pPr>
      <w:r>
        <w:rPr>
          <w:color w:val="444444"/>
          <w:sz w:val="28"/>
          <w:szCs w:val="28"/>
        </w:rPr>
        <w:t xml:space="preserve">   </w:t>
      </w:r>
      <w:r w:rsidR="00C77C04" w:rsidRPr="000F42FD">
        <w:rPr>
          <w:color w:val="444444"/>
          <w:sz w:val="28"/>
          <w:szCs w:val="28"/>
        </w:rPr>
        <w:t>Примечание.</w:t>
      </w:r>
      <w:r w:rsidR="00C77C04" w:rsidRPr="000F42FD">
        <w:rPr>
          <w:color w:val="444444"/>
          <w:sz w:val="28"/>
          <w:szCs w:val="28"/>
        </w:rPr>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00C77C04" w:rsidRPr="000F42FD">
        <w:rPr>
          <w:color w:val="444444"/>
          <w:sz w:val="28"/>
          <w:szCs w:val="28"/>
        </w:rPr>
        <w:b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4A0" w:firstRow="1" w:lastRow="0" w:firstColumn="1" w:lastColumn="0" w:noHBand="0" w:noVBand="1"/>
      </w:tblPr>
      <w:tblGrid>
        <w:gridCol w:w="809"/>
        <w:gridCol w:w="501"/>
        <w:gridCol w:w="4006"/>
        <w:gridCol w:w="1657"/>
        <w:gridCol w:w="2381"/>
      </w:tblGrid>
      <w:tr w:rsidR="00C77C04" w:rsidRPr="000F42FD" w14:paraId="33CD2E1F" w14:textId="77777777" w:rsidTr="00C77C04">
        <w:trPr>
          <w:trHeight w:val="15"/>
        </w:trPr>
        <w:tc>
          <w:tcPr>
            <w:tcW w:w="924" w:type="dxa"/>
            <w:tcBorders>
              <w:top w:val="nil"/>
              <w:left w:val="nil"/>
              <w:bottom w:val="nil"/>
              <w:right w:val="nil"/>
            </w:tcBorders>
            <w:shd w:val="clear" w:color="auto" w:fill="auto"/>
            <w:hideMark/>
          </w:tcPr>
          <w:p w14:paraId="3772C5CD" w14:textId="77777777" w:rsidR="00C77C04" w:rsidRPr="000F42FD" w:rsidRDefault="00C77C04" w:rsidP="000F42FD">
            <w:pPr>
              <w:jc w:val="both"/>
              <w:rPr>
                <w:color w:val="444444"/>
                <w:sz w:val="28"/>
                <w:szCs w:val="28"/>
              </w:rPr>
            </w:pPr>
          </w:p>
        </w:tc>
        <w:tc>
          <w:tcPr>
            <w:tcW w:w="370" w:type="dxa"/>
            <w:tcBorders>
              <w:top w:val="nil"/>
              <w:left w:val="nil"/>
              <w:bottom w:val="nil"/>
              <w:right w:val="nil"/>
            </w:tcBorders>
            <w:shd w:val="clear" w:color="auto" w:fill="auto"/>
            <w:hideMark/>
          </w:tcPr>
          <w:p w14:paraId="491B1D3E" w14:textId="77777777" w:rsidR="00C77C04" w:rsidRPr="000F42FD" w:rsidRDefault="00C77C04" w:rsidP="000F42FD">
            <w:pPr>
              <w:jc w:val="both"/>
              <w:rPr>
                <w:sz w:val="28"/>
                <w:szCs w:val="28"/>
              </w:rPr>
            </w:pPr>
          </w:p>
        </w:tc>
        <w:tc>
          <w:tcPr>
            <w:tcW w:w="4990" w:type="dxa"/>
            <w:tcBorders>
              <w:top w:val="nil"/>
              <w:left w:val="nil"/>
              <w:bottom w:val="nil"/>
              <w:right w:val="nil"/>
            </w:tcBorders>
            <w:shd w:val="clear" w:color="auto" w:fill="auto"/>
            <w:hideMark/>
          </w:tcPr>
          <w:p w14:paraId="303DB036" w14:textId="77777777" w:rsidR="00C77C04" w:rsidRPr="000F42FD" w:rsidRDefault="00C77C04" w:rsidP="000F42FD">
            <w:pPr>
              <w:jc w:val="both"/>
              <w:rPr>
                <w:sz w:val="28"/>
                <w:szCs w:val="28"/>
              </w:rPr>
            </w:pPr>
          </w:p>
        </w:tc>
        <w:tc>
          <w:tcPr>
            <w:tcW w:w="2033" w:type="dxa"/>
            <w:tcBorders>
              <w:top w:val="nil"/>
              <w:left w:val="nil"/>
              <w:bottom w:val="nil"/>
              <w:right w:val="nil"/>
            </w:tcBorders>
            <w:shd w:val="clear" w:color="auto" w:fill="auto"/>
            <w:hideMark/>
          </w:tcPr>
          <w:p w14:paraId="499DD58B" w14:textId="77777777" w:rsidR="00C77C04" w:rsidRPr="000F42FD" w:rsidRDefault="00C77C04" w:rsidP="000F42FD">
            <w:pPr>
              <w:jc w:val="both"/>
              <w:rPr>
                <w:sz w:val="28"/>
                <w:szCs w:val="28"/>
              </w:rPr>
            </w:pPr>
          </w:p>
        </w:tc>
        <w:tc>
          <w:tcPr>
            <w:tcW w:w="2957" w:type="dxa"/>
            <w:tcBorders>
              <w:top w:val="nil"/>
              <w:left w:val="nil"/>
              <w:bottom w:val="nil"/>
              <w:right w:val="nil"/>
            </w:tcBorders>
            <w:shd w:val="clear" w:color="auto" w:fill="auto"/>
            <w:hideMark/>
          </w:tcPr>
          <w:p w14:paraId="47160BBD" w14:textId="77777777" w:rsidR="00C77C04" w:rsidRPr="000F42FD" w:rsidRDefault="00C77C04" w:rsidP="000F42FD">
            <w:pPr>
              <w:jc w:val="both"/>
              <w:rPr>
                <w:sz w:val="28"/>
                <w:szCs w:val="28"/>
              </w:rPr>
            </w:pPr>
          </w:p>
        </w:tc>
      </w:tr>
      <w:tr w:rsidR="00C77C04" w:rsidRPr="000F42FD" w14:paraId="5EFFE551" w14:textId="77777777" w:rsidTr="00C77C04">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16F3AA5" w14:textId="77777777" w:rsidR="00C77C04" w:rsidRPr="000F42FD" w:rsidRDefault="00C77C04" w:rsidP="000F42FD">
            <w:pPr>
              <w:pStyle w:val="formattext"/>
              <w:spacing w:before="0" w:beforeAutospacing="0" w:after="0" w:afterAutospacing="0"/>
              <w:jc w:val="both"/>
              <w:textAlignment w:val="baseline"/>
              <w:rPr>
                <w:sz w:val="28"/>
                <w:szCs w:val="28"/>
              </w:rPr>
            </w:pPr>
            <w:r w:rsidRPr="000F42FD">
              <w:rPr>
                <w:sz w:val="28"/>
                <w:szCs w:val="28"/>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B8573" w14:textId="77777777" w:rsidR="00C77C04" w:rsidRDefault="00C77C04" w:rsidP="000F42FD">
            <w:pPr>
              <w:pStyle w:val="formattext"/>
              <w:spacing w:before="0" w:beforeAutospacing="0" w:after="0" w:afterAutospacing="0"/>
              <w:jc w:val="both"/>
              <w:textAlignment w:val="baseline"/>
              <w:rPr>
                <w:sz w:val="28"/>
                <w:szCs w:val="28"/>
              </w:rPr>
            </w:pPr>
            <w:r w:rsidRPr="000F42FD">
              <w:rPr>
                <w:sz w:val="28"/>
                <w:szCs w:val="28"/>
              </w:rPr>
              <w:t>V</w:t>
            </w:r>
          </w:p>
          <w:p w14:paraId="0329AE8D" w14:textId="2E906BFD" w:rsidR="00463F60" w:rsidRPr="000F42FD" w:rsidRDefault="00463F60" w:rsidP="000F42FD">
            <w:pPr>
              <w:pStyle w:val="formattext"/>
              <w:spacing w:before="0" w:beforeAutospacing="0" w:after="0" w:afterAutospacing="0"/>
              <w:jc w:val="both"/>
              <w:textAlignment w:val="baseline"/>
              <w:rPr>
                <w:sz w:val="28"/>
                <w:szCs w:val="28"/>
              </w:rPr>
            </w:pPr>
          </w:p>
        </w:tc>
        <w:tc>
          <w:tcPr>
            <w:tcW w:w="499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11A0C32" w14:textId="77777777" w:rsidR="00C77C04" w:rsidRPr="000F42FD" w:rsidRDefault="00C77C04" w:rsidP="000F42FD">
            <w:pPr>
              <w:pStyle w:val="formattext"/>
              <w:spacing w:before="0" w:beforeAutospacing="0" w:after="0" w:afterAutospacing="0"/>
              <w:jc w:val="both"/>
              <w:textAlignment w:val="baseline"/>
              <w:rPr>
                <w:sz w:val="28"/>
                <w:szCs w:val="28"/>
              </w:rPr>
            </w:pPr>
            <w:r w:rsidRPr="000F42FD">
              <w:rPr>
                <w:sz w:val="28"/>
                <w:szCs w:val="28"/>
              </w:rPr>
              <w:t>).</w:t>
            </w:r>
            <w:r w:rsidRPr="000F42FD">
              <w:rPr>
                <w:sz w:val="28"/>
                <w:szCs w:val="28"/>
              </w:rPr>
              <w:br/>
            </w: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0F52C41E" w14:textId="77777777" w:rsidR="00C77C04" w:rsidRPr="000F42FD" w:rsidRDefault="00C77C04" w:rsidP="000F42FD">
            <w:pPr>
              <w:jc w:val="both"/>
              <w:rPr>
                <w:sz w:val="28"/>
                <w:szCs w:val="28"/>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753A774E" w14:textId="77777777" w:rsidR="00C77C04" w:rsidRPr="000F42FD" w:rsidRDefault="00C77C04" w:rsidP="000F42FD">
            <w:pPr>
              <w:jc w:val="both"/>
              <w:rPr>
                <w:sz w:val="28"/>
                <w:szCs w:val="28"/>
              </w:rPr>
            </w:pPr>
          </w:p>
        </w:tc>
      </w:tr>
    </w:tbl>
    <w:p w14:paraId="0ACB094E" w14:textId="507FD505" w:rsidR="00C77C04" w:rsidRPr="000F42FD" w:rsidRDefault="006550E9" w:rsidP="006550E9">
      <w:pPr>
        <w:pStyle w:val="formattext"/>
        <w:tabs>
          <w:tab w:val="left" w:pos="709"/>
        </w:tabs>
        <w:spacing w:before="0" w:beforeAutospacing="0" w:after="0" w:afterAutospacing="0"/>
        <w:ind w:firstLine="480"/>
        <w:jc w:val="both"/>
        <w:textAlignment w:val="baseline"/>
        <w:rPr>
          <w:color w:val="444444"/>
          <w:sz w:val="28"/>
          <w:szCs w:val="28"/>
        </w:rPr>
      </w:pPr>
      <w:r>
        <w:rPr>
          <w:color w:val="444444"/>
          <w:sz w:val="28"/>
          <w:szCs w:val="28"/>
        </w:rPr>
        <w:t xml:space="preserve">   </w:t>
      </w:r>
      <w:r w:rsidR="00C77C04" w:rsidRPr="000F42FD">
        <w:rPr>
          <w:color w:val="444444"/>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w:t>
      </w:r>
      <w:r w:rsidR="00C77C04" w:rsidRPr="00166A46">
        <w:rPr>
          <w:sz w:val="28"/>
          <w:szCs w:val="28"/>
        </w:rPr>
        <w:t>с </w:t>
      </w:r>
      <w:hyperlink r:id="rId18" w:history="1">
        <w:r w:rsidR="00C77C04" w:rsidRPr="00166A46">
          <w:rPr>
            <w:rStyle w:val="a3"/>
            <w:rFonts w:eastAsia="Arial"/>
            <w:color w:val="auto"/>
            <w:sz w:val="28"/>
            <w:szCs w:val="28"/>
            <w:u w:val="none"/>
          </w:rPr>
          <w:t xml:space="preserve">Федеральным законом </w:t>
        </w:r>
        <w:r w:rsidR="00166A46">
          <w:rPr>
            <w:rStyle w:val="a3"/>
            <w:rFonts w:eastAsia="Arial"/>
            <w:color w:val="auto"/>
            <w:sz w:val="28"/>
            <w:szCs w:val="28"/>
            <w:u w:val="none"/>
          </w:rPr>
          <w:t>«</w:t>
        </w:r>
        <w:r w:rsidR="00C77C04" w:rsidRPr="00166A46">
          <w:rPr>
            <w:rStyle w:val="a3"/>
            <w:rFonts w:eastAsia="Arial"/>
            <w:color w:val="auto"/>
            <w:sz w:val="28"/>
            <w:szCs w:val="28"/>
            <w:u w:val="none"/>
          </w:rPr>
          <w:t xml:space="preserve">Об инновационном центре </w:t>
        </w:r>
        <w:r w:rsidR="00166A46">
          <w:rPr>
            <w:rStyle w:val="a3"/>
            <w:rFonts w:eastAsia="Arial"/>
            <w:color w:val="auto"/>
            <w:sz w:val="28"/>
            <w:szCs w:val="28"/>
            <w:u w:val="none"/>
          </w:rPr>
          <w:t>«</w:t>
        </w:r>
        <w:r w:rsidR="00C77C04" w:rsidRPr="00166A46">
          <w:rPr>
            <w:rStyle w:val="a3"/>
            <w:rFonts w:eastAsia="Arial"/>
            <w:color w:val="auto"/>
            <w:sz w:val="28"/>
            <w:szCs w:val="28"/>
            <w:u w:val="none"/>
          </w:rPr>
          <w:t>Сколково</w:t>
        </w:r>
      </w:hyperlink>
      <w:r w:rsidR="00166A46">
        <w:rPr>
          <w:rStyle w:val="a3"/>
          <w:rFonts w:eastAsia="Arial"/>
          <w:color w:val="auto"/>
          <w:sz w:val="28"/>
          <w:szCs w:val="28"/>
          <w:u w:val="none"/>
        </w:rPr>
        <w:t>»</w:t>
      </w:r>
      <w:r w:rsidR="00C77C04" w:rsidRPr="000F42FD">
        <w:rPr>
          <w:color w:val="444444"/>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A30A478" w14:textId="77777777" w:rsidR="00C77C04" w:rsidRPr="000F42FD" w:rsidRDefault="00C77C04" w:rsidP="000F42FD">
      <w:pPr>
        <w:pStyle w:val="formattext"/>
        <w:spacing w:before="0" w:beforeAutospacing="0" w:after="0" w:afterAutospacing="0"/>
        <w:textAlignment w:val="baseline"/>
        <w:rPr>
          <w:rFonts w:ascii="Arial" w:hAnsi="Arial" w:cs="Arial"/>
          <w:color w:val="444444"/>
          <w:sz w:val="28"/>
          <w:szCs w:val="28"/>
        </w:rPr>
      </w:pPr>
      <w:r w:rsidRPr="000F42FD">
        <w:rPr>
          <w:rFonts w:ascii="Arial" w:hAnsi="Arial" w:cs="Arial"/>
          <w:color w:val="444444"/>
          <w:sz w:val="28"/>
          <w:szCs w:val="28"/>
        </w:rPr>
        <w:t>     </w:t>
      </w:r>
    </w:p>
    <w:p w14:paraId="419C52F0" w14:textId="77777777" w:rsidR="00463F60" w:rsidRDefault="00C77C04" w:rsidP="000F42FD">
      <w:pPr>
        <w:rPr>
          <w:sz w:val="28"/>
          <w:szCs w:val="28"/>
        </w:rPr>
      </w:pP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Pr="000F42FD">
        <w:rPr>
          <w:sz w:val="28"/>
          <w:szCs w:val="28"/>
        </w:rPr>
        <w:tab/>
      </w:r>
      <w:r w:rsidR="005B6EF9" w:rsidRPr="000F42FD">
        <w:rPr>
          <w:sz w:val="28"/>
          <w:szCs w:val="28"/>
        </w:rPr>
        <w:tab/>
      </w:r>
    </w:p>
    <w:p w14:paraId="5494D309" w14:textId="77777777" w:rsidR="00463F60" w:rsidRDefault="00463F60" w:rsidP="000F42FD">
      <w:pPr>
        <w:rPr>
          <w:sz w:val="28"/>
          <w:szCs w:val="28"/>
        </w:rPr>
      </w:pPr>
    </w:p>
    <w:p w14:paraId="3F66A19D" w14:textId="77777777" w:rsidR="00463F60" w:rsidRDefault="00463F60" w:rsidP="000F42FD">
      <w:pPr>
        <w:rPr>
          <w:sz w:val="28"/>
          <w:szCs w:val="28"/>
        </w:rPr>
      </w:pPr>
    </w:p>
    <w:p w14:paraId="07BDBB92" w14:textId="77777777" w:rsidR="00463F60" w:rsidRDefault="00463F60" w:rsidP="000F42FD">
      <w:pPr>
        <w:rPr>
          <w:sz w:val="28"/>
          <w:szCs w:val="28"/>
        </w:rPr>
      </w:pPr>
    </w:p>
    <w:p w14:paraId="43FCF8A5" w14:textId="77777777" w:rsidR="00463F60" w:rsidRDefault="00463F60" w:rsidP="000F42FD">
      <w:pPr>
        <w:rPr>
          <w:sz w:val="28"/>
          <w:szCs w:val="28"/>
        </w:rPr>
      </w:pPr>
    </w:p>
    <w:p w14:paraId="3654809C" w14:textId="77777777" w:rsidR="00463F60" w:rsidRDefault="00463F60" w:rsidP="000F42FD">
      <w:pPr>
        <w:rPr>
          <w:sz w:val="28"/>
          <w:szCs w:val="28"/>
        </w:rPr>
      </w:pPr>
    </w:p>
    <w:p w14:paraId="5EDB7202" w14:textId="77777777" w:rsidR="00463F60" w:rsidRDefault="00463F60" w:rsidP="000F42FD">
      <w:pPr>
        <w:rPr>
          <w:sz w:val="28"/>
          <w:szCs w:val="28"/>
        </w:rPr>
      </w:pPr>
    </w:p>
    <w:p w14:paraId="1F66E164" w14:textId="77777777" w:rsidR="00463F60" w:rsidRDefault="00463F60" w:rsidP="000F42FD">
      <w:pPr>
        <w:rPr>
          <w:sz w:val="28"/>
          <w:szCs w:val="28"/>
        </w:rPr>
      </w:pPr>
    </w:p>
    <w:p w14:paraId="0CC1595F" w14:textId="14BDC31C" w:rsidR="00463F60" w:rsidRDefault="00463F60" w:rsidP="000F42FD">
      <w:pPr>
        <w:rPr>
          <w:sz w:val="28"/>
          <w:szCs w:val="28"/>
        </w:rPr>
      </w:pPr>
    </w:p>
    <w:p w14:paraId="4EF2BFA5" w14:textId="51AEF8CE" w:rsidR="003814B5" w:rsidRDefault="003814B5" w:rsidP="000F42FD">
      <w:pPr>
        <w:rPr>
          <w:sz w:val="28"/>
          <w:szCs w:val="28"/>
        </w:rPr>
      </w:pPr>
    </w:p>
    <w:p w14:paraId="408BC4D6" w14:textId="4D0B22F4" w:rsidR="003814B5" w:rsidRDefault="003814B5" w:rsidP="000F42FD">
      <w:pPr>
        <w:rPr>
          <w:sz w:val="28"/>
          <w:szCs w:val="28"/>
        </w:rPr>
      </w:pPr>
    </w:p>
    <w:p w14:paraId="3F51C412" w14:textId="5F1A149D" w:rsidR="00C77C04" w:rsidRPr="00AC1935" w:rsidRDefault="000A0B7D" w:rsidP="003814B5">
      <w:pPr>
        <w:tabs>
          <w:tab w:val="left" w:pos="3402"/>
        </w:tabs>
        <w:jc w:val="center"/>
        <w:rPr>
          <w:sz w:val="28"/>
          <w:szCs w:val="28"/>
        </w:rPr>
      </w:pPr>
      <w:r>
        <w:rPr>
          <w:sz w:val="28"/>
          <w:szCs w:val="28"/>
        </w:rPr>
        <w:t xml:space="preserve">                                                          </w:t>
      </w:r>
      <w:r w:rsidR="00C77C04" w:rsidRPr="00AC1935">
        <w:rPr>
          <w:sz w:val="28"/>
          <w:szCs w:val="28"/>
        </w:rPr>
        <w:t>ПРИЛОЖЕНИЕ  5</w:t>
      </w:r>
    </w:p>
    <w:p w14:paraId="3EDBC7DF" w14:textId="1641AE0B" w:rsidR="00C77C04" w:rsidRPr="00AC1935" w:rsidRDefault="000A0B7D" w:rsidP="00AC1935">
      <w:pPr>
        <w:jc w:val="center"/>
        <w:rPr>
          <w:sz w:val="28"/>
          <w:szCs w:val="28"/>
        </w:rPr>
      </w:pPr>
      <w:r w:rsidRPr="00AC1935">
        <w:rPr>
          <w:sz w:val="28"/>
          <w:szCs w:val="28"/>
        </w:rPr>
        <w:t xml:space="preserve">                                                                      </w:t>
      </w:r>
      <w:r w:rsidR="00C77C04" w:rsidRPr="00AC1935">
        <w:rPr>
          <w:sz w:val="28"/>
          <w:szCs w:val="28"/>
        </w:rPr>
        <w:t xml:space="preserve">к административному регламенту </w:t>
      </w:r>
      <w:r w:rsidR="00C77C04" w:rsidRPr="00AC1935">
        <w:rPr>
          <w:sz w:val="28"/>
          <w:szCs w:val="28"/>
        </w:rPr>
        <w:tab/>
      </w:r>
      <w:r w:rsidR="00C77C04" w:rsidRPr="00AC1935">
        <w:rPr>
          <w:sz w:val="28"/>
          <w:szCs w:val="28"/>
        </w:rPr>
        <w:tab/>
      </w:r>
      <w:r w:rsidR="00C77C04" w:rsidRPr="00AC1935">
        <w:rPr>
          <w:sz w:val="28"/>
          <w:szCs w:val="28"/>
        </w:rPr>
        <w:tab/>
      </w:r>
      <w:r w:rsidR="00C77C04" w:rsidRPr="00AC1935">
        <w:rPr>
          <w:sz w:val="28"/>
          <w:szCs w:val="28"/>
        </w:rPr>
        <w:tab/>
      </w:r>
      <w:r w:rsidR="00C77C04" w:rsidRPr="00AC1935">
        <w:rPr>
          <w:sz w:val="28"/>
          <w:szCs w:val="28"/>
        </w:rPr>
        <w:tab/>
      </w:r>
      <w:r w:rsidR="00C77C04" w:rsidRPr="00AC1935">
        <w:rPr>
          <w:sz w:val="28"/>
          <w:szCs w:val="28"/>
        </w:rPr>
        <w:tab/>
      </w:r>
      <w:r w:rsidRPr="00AC1935">
        <w:rPr>
          <w:sz w:val="28"/>
          <w:szCs w:val="28"/>
        </w:rPr>
        <w:t xml:space="preserve">            </w:t>
      </w:r>
      <w:r w:rsidR="00860C9A" w:rsidRPr="00AC1935">
        <w:rPr>
          <w:sz w:val="28"/>
          <w:szCs w:val="28"/>
        </w:rPr>
        <w:t xml:space="preserve"> </w:t>
      </w:r>
      <w:r w:rsidR="00C77C04" w:rsidRPr="00AC1935">
        <w:rPr>
          <w:sz w:val="28"/>
          <w:szCs w:val="28"/>
        </w:rPr>
        <w:t xml:space="preserve">предоставления муниципальной услуги </w:t>
      </w:r>
      <w:r w:rsidR="00C77C04" w:rsidRPr="00AC1935">
        <w:rPr>
          <w:sz w:val="28"/>
          <w:szCs w:val="28"/>
        </w:rPr>
        <w:tab/>
      </w:r>
      <w:r w:rsidR="00C77C04" w:rsidRPr="00AC1935">
        <w:rPr>
          <w:sz w:val="28"/>
          <w:szCs w:val="28"/>
        </w:rPr>
        <w:tab/>
      </w:r>
      <w:r w:rsidR="00C77C04" w:rsidRPr="00AC1935">
        <w:rPr>
          <w:sz w:val="28"/>
          <w:szCs w:val="28"/>
        </w:rPr>
        <w:tab/>
      </w:r>
      <w:r w:rsidR="00C77C04" w:rsidRPr="00AC1935">
        <w:rPr>
          <w:sz w:val="28"/>
          <w:szCs w:val="28"/>
        </w:rPr>
        <w:tab/>
        <w:t xml:space="preserve">  </w:t>
      </w:r>
      <w:r w:rsidRPr="00AC1935">
        <w:rPr>
          <w:sz w:val="28"/>
          <w:szCs w:val="28"/>
        </w:rPr>
        <w:t xml:space="preserve">            «</w:t>
      </w:r>
      <w:r w:rsidR="00C77C04" w:rsidRPr="00AC1935">
        <w:rPr>
          <w:sz w:val="28"/>
          <w:szCs w:val="28"/>
        </w:rPr>
        <w:t>Присвоение адреса объекту адресации,</w:t>
      </w:r>
    </w:p>
    <w:p w14:paraId="108F8DFB" w14:textId="3C357D6C" w:rsidR="00C77C04" w:rsidRPr="00AC1935" w:rsidRDefault="000A0B7D" w:rsidP="00AC1935">
      <w:pPr>
        <w:jc w:val="center"/>
        <w:rPr>
          <w:sz w:val="28"/>
          <w:szCs w:val="28"/>
        </w:rPr>
      </w:pPr>
      <w:r w:rsidRPr="00AC1935">
        <w:rPr>
          <w:sz w:val="28"/>
          <w:szCs w:val="28"/>
        </w:rPr>
        <w:t xml:space="preserve">                                                         </w:t>
      </w:r>
      <w:r w:rsidR="00C77C04" w:rsidRPr="00AC1935">
        <w:rPr>
          <w:sz w:val="28"/>
          <w:szCs w:val="28"/>
        </w:rPr>
        <w:t>изменение и аннулирование такого адреса</w:t>
      </w:r>
      <w:r w:rsidRPr="00AC1935">
        <w:rPr>
          <w:sz w:val="28"/>
          <w:szCs w:val="28"/>
        </w:rPr>
        <w:t>»</w:t>
      </w:r>
    </w:p>
    <w:p w14:paraId="68A1A675" w14:textId="652560AA" w:rsidR="00D3435E" w:rsidRDefault="00D3435E" w:rsidP="00D3435E">
      <w:pPr>
        <w:ind w:left="2268" w:firstLine="1418"/>
        <w:jc w:val="center"/>
        <w:rPr>
          <w:sz w:val="28"/>
          <w:szCs w:val="28"/>
        </w:rPr>
      </w:pPr>
      <w:r>
        <w:rPr>
          <w:sz w:val="28"/>
          <w:szCs w:val="28"/>
        </w:rPr>
        <w:t xml:space="preserve">  на территории Карталинского</w:t>
      </w:r>
    </w:p>
    <w:p w14:paraId="6B1979F0" w14:textId="09D86790" w:rsidR="000A0B7D" w:rsidRPr="00AC1935" w:rsidRDefault="00D3435E" w:rsidP="00D3435E">
      <w:pPr>
        <w:jc w:val="center"/>
        <w:rPr>
          <w:sz w:val="28"/>
          <w:szCs w:val="28"/>
        </w:rPr>
      </w:pPr>
      <w:r>
        <w:rPr>
          <w:sz w:val="28"/>
          <w:szCs w:val="28"/>
        </w:rPr>
        <w:t xml:space="preserve">                                                      городского поселения</w:t>
      </w:r>
    </w:p>
    <w:p w14:paraId="6C159362" w14:textId="77777777" w:rsidR="000A0B7D" w:rsidRPr="00AC1935" w:rsidRDefault="000A0B7D" w:rsidP="00AC1935">
      <w:pPr>
        <w:jc w:val="center"/>
        <w:rPr>
          <w:sz w:val="28"/>
          <w:szCs w:val="28"/>
        </w:rPr>
      </w:pPr>
    </w:p>
    <w:p w14:paraId="2AD3DEE1" w14:textId="77777777" w:rsidR="00C77C04" w:rsidRPr="00AC1935" w:rsidRDefault="00C77C04" w:rsidP="00AC1935">
      <w:pPr>
        <w:jc w:val="center"/>
        <w:rPr>
          <w:sz w:val="28"/>
          <w:szCs w:val="28"/>
        </w:rPr>
      </w:pPr>
    </w:p>
    <w:p w14:paraId="1124EA08" w14:textId="44B33A64" w:rsidR="00C95C21" w:rsidRPr="00AC1935" w:rsidRDefault="00C95C21" w:rsidP="00AC1935">
      <w:pPr>
        <w:jc w:val="center"/>
        <w:rPr>
          <w:sz w:val="28"/>
          <w:szCs w:val="28"/>
        </w:rPr>
      </w:pPr>
      <w:r w:rsidRPr="00AC1935">
        <w:rPr>
          <w:sz w:val="28"/>
          <w:szCs w:val="28"/>
        </w:rPr>
        <w:t>ФОРМА</w:t>
      </w:r>
      <w:bookmarkEnd w:id="6"/>
    </w:p>
    <w:p w14:paraId="3649FA53" w14:textId="44DE05B7" w:rsidR="009D7815" w:rsidRPr="00AC1935" w:rsidRDefault="00C95C21" w:rsidP="00AC1935">
      <w:pPr>
        <w:jc w:val="center"/>
        <w:rPr>
          <w:sz w:val="28"/>
          <w:szCs w:val="28"/>
        </w:rPr>
      </w:pPr>
      <w:bookmarkStart w:id="8" w:name="bookmark58"/>
      <w:r w:rsidRPr="00AC1935">
        <w:rPr>
          <w:sz w:val="28"/>
          <w:szCs w:val="28"/>
        </w:rPr>
        <w:t>РЕШЕНИЯ ОБ ОТКАЗЕ В ПРИЕМЕ ДОКУМЕНТОВ,</w:t>
      </w:r>
    </w:p>
    <w:p w14:paraId="5032ECA7" w14:textId="12C41323" w:rsidR="00C95C21" w:rsidRPr="00AC1935" w:rsidRDefault="00C95C21" w:rsidP="00AC1935">
      <w:pPr>
        <w:jc w:val="center"/>
        <w:rPr>
          <w:sz w:val="28"/>
          <w:szCs w:val="28"/>
        </w:rPr>
      </w:pPr>
      <w:r w:rsidRPr="00AC1935">
        <w:rPr>
          <w:sz w:val="28"/>
          <w:szCs w:val="28"/>
        </w:rPr>
        <w:t>НЕОБХОДИМЫХ ДЛЯ ПРЕДОСТАВЛЕНИЯ УСЛУГИ</w:t>
      </w:r>
      <w:bookmarkEnd w:id="8"/>
    </w:p>
    <w:p w14:paraId="071ED500" w14:textId="77777777" w:rsidR="000A0B7D" w:rsidRPr="00AC1935" w:rsidRDefault="000A0B7D" w:rsidP="00AC1935">
      <w:pPr>
        <w:jc w:val="center"/>
        <w:rPr>
          <w:sz w:val="28"/>
          <w:szCs w:val="28"/>
        </w:rPr>
      </w:pPr>
    </w:p>
    <w:p w14:paraId="73A401B3" w14:textId="77777777" w:rsidR="009D7815" w:rsidRPr="00AC1935" w:rsidRDefault="009D7815" w:rsidP="00AC1935">
      <w:pPr>
        <w:jc w:val="center"/>
        <w:rPr>
          <w:sz w:val="28"/>
          <w:szCs w:val="28"/>
        </w:rPr>
      </w:pPr>
    </w:p>
    <w:p w14:paraId="20622CB3" w14:textId="31CE69F4" w:rsidR="009D7815" w:rsidRDefault="009D7815" w:rsidP="00AC1935">
      <w:pPr>
        <w:jc w:val="center"/>
        <w:rPr>
          <w:sz w:val="28"/>
          <w:szCs w:val="28"/>
        </w:rPr>
      </w:pPr>
      <w:r w:rsidRPr="00AC1935">
        <w:rPr>
          <w:sz w:val="28"/>
          <w:szCs w:val="28"/>
        </w:rPr>
        <w:t>Администрация Карталинского муниципального района</w:t>
      </w:r>
    </w:p>
    <w:p w14:paraId="56C37661" w14:textId="77777777" w:rsidR="00AC1935" w:rsidRPr="00AC1935" w:rsidRDefault="00AC1935" w:rsidP="00AC1935">
      <w:pPr>
        <w:jc w:val="center"/>
        <w:rPr>
          <w:sz w:val="28"/>
          <w:szCs w:val="28"/>
        </w:rPr>
      </w:pPr>
    </w:p>
    <w:p w14:paraId="18C62A7E" w14:textId="77777777" w:rsidR="00166A46" w:rsidRDefault="00AC1935" w:rsidP="00AC1935">
      <w:pPr>
        <w:ind w:left="4111" w:hanging="4111"/>
        <w:rPr>
          <w:sz w:val="28"/>
          <w:szCs w:val="28"/>
        </w:rPr>
      </w:pPr>
      <w:r>
        <w:rPr>
          <w:sz w:val="28"/>
          <w:szCs w:val="28"/>
        </w:rPr>
        <w:t xml:space="preserve">                                                                                 </w:t>
      </w:r>
    </w:p>
    <w:p w14:paraId="3208C8FA" w14:textId="101E1B25" w:rsidR="00AC1935" w:rsidRDefault="00166A46" w:rsidP="00AC1935">
      <w:pPr>
        <w:ind w:left="4111" w:hanging="4111"/>
        <w:rPr>
          <w:sz w:val="28"/>
          <w:szCs w:val="28"/>
        </w:rPr>
      </w:pPr>
      <w:r>
        <w:rPr>
          <w:sz w:val="28"/>
          <w:szCs w:val="28"/>
        </w:rPr>
        <w:t xml:space="preserve">                                                ___</w:t>
      </w:r>
      <w:r w:rsidR="00AC1935">
        <w:rPr>
          <w:sz w:val="28"/>
          <w:szCs w:val="28"/>
        </w:rPr>
        <w:t>___</w:t>
      </w:r>
      <w:r w:rsidR="009D7815" w:rsidRPr="00AC1935">
        <w:rPr>
          <w:sz w:val="28"/>
          <w:szCs w:val="28"/>
        </w:rPr>
        <w:t>_______________________________</w:t>
      </w:r>
      <w:r>
        <w:rPr>
          <w:sz w:val="28"/>
          <w:szCs w:val="28"/>
        </w:rPr>
        <w:t>____</w:t>
      </w:r>
    </w:p>
    <w:p w14:paraId="62B6EED8" w14:textId="6E0414BC" w:rsidR="00AC1935" w:rsidRDefault="00AC1935" w:rsidP="00AC1935">
      <w:pPr>
        <w:ind w:left="3402" w:hanging="3402"/>
      </w:pPr>
      <w:r>
        <w:rPr>
          <w:sz w:val="28"/>
          <w:szCs w:val="28"/>
        </w:rPr>
        <w:t xml:space="preserve">                                              </w:t>
      </w:r>
      <w:r w:rsidR="00166A46">
        <w:rPr>
          <w:sz w:val="28"/>
          <w:szCs w:val="28"/>
        </w:rPr>
        <w:t xml:space="preserve"> </w:t>
      </w:r>
      <w:r>
        <w:rPr>
          <w:sz w:val="28"/>
          <w:szCs w:val="28"/>
        </w:rPr>
        <w:t xml:space="preserve"> </w:t>
      </w:r>
      <w:r w:rsidR="00C95C21" w:rsidRPr="00AC1935">
        <w:t>Ф.И.О. адрес заявителя (представителя) заявителя)</w:t>
      </w:r>
    </w:p>
    <w:p w14:paraId="2A399BE9" w14:textId="77777777" w:rsidR="00166A46" w:rsidRDefault="00AC1935" w:rsidP="00AC1935">
      <w:pPr>
        <w:ind w:left="4111" w:hanging="4111"/>
      </w:pPr>
      <w:r>
        <w:t xml:space="preserve">                                                              </w:t>
      </w:r>
    </w:p>
    <w:p w14:paraId="530CA752" w14:textId="2A45AA6C" w:rsidR="00AC1935" w:rsidRDefault="00166A46" w:rsidP="00AC1935">
      <w:pPr>
        <w:ind w:left="4111" w:hanging="4111"/>
      </w:pPr>
      <w:r>
        <w:t xml:space="preserve">                                                          ____</w:t>
      </w:r>
      <w:r w:rsidR="00AC1935">
        <w:t>______</w:t>
      </w:r>
      <w:r w:rsidR="009D7815" w:rsidRPr="00AC1935">
        <w:t>_______________________________</w:t>
      </w:r>
      <w:r w:rsidR="00AC1935">
        <w:t>____</w:t>
      </w:r>
      <w:r>
        <w:t>__</w:t>
      </w:r>
    </w:p>
    <w:p w14:paraId="5EBED2EB" w14:textId="418F7D79" w:rsidR="00166A46" w:rsidRDefault="00AC1935" w:rsidP="00AC1935">
      <w:pPr>
        <w:ind w:left="3402" w:hanging="4961"/>
      </w:pPr>
      <w:r>
        <w:t xml:space="preserve">                         </w:t>
      </w:r>
      <w:r w:rsidR="00166A46">
        <w:t xml:space="preserve">      </w:t>
      </w:r>
      <w:r w:rsidR="004D04A1">
        <w:t xml:space="preserve">  </w:t>
      </w:r>
      <w:r w:rsidR="00166A46">
        <w:t xml:space="preserve">                                                 </w:t>
      </w:r>
      <w:r w:rsidR="00C95C21" w:rsidRPr="00AC1935">
        <w:t>(регистрационный номер заявления о присвоении объекту</w:t>
      </w:r>
    </w:p>
    <w:p w14:paraId="18D861FE" w14:textId="38CD6DA3" w:rsidR="00AC1935" w:rsidRDefault="009D7815" w:rsidP="00AC1935">
      <w:pPr>
        <w:ind w:left="3402" w:hanging="4961"/>
      </w:pPr>
      <w:r w:rsidRPr="00AC1935">
        <w:tab/>
      </w:r>
      <w:r w:rsidR="00B46E18" w:rsidRPr="00AC1935">
        <w:t>____________________________</w:t>
      </w:r>
      <w:r w:rsidR="00AC1935">
        <w:t>______</w:t>
      </w:r>
      <w:r w:rsidR="00166A46">
        <w:t>____________</w:t>
      </w:r>
    </w:p>
    <w:p w14:paraId="05C6C2B8" w14:textId="43543265" w:rsidR="00C95C21" w:rsidRPr="00AC1935" w:rsidRDefault="00AC1935" w:rsidP="00AC1935">
      <w:pPr>
        <w:ind w:left="3402" w:hanging="4961"/>
      </w:pPr>
      <w:r>
        <w:t xml:space="preserve">                                                     </w:t>
      </w:r>
      <w:r w:rsidR="004D04A1">
        <w:t xml:space="preserve">                              </w:t>
      </w:r>
      <w:r w:rsidR="00C95C21" w:rsidRPr="00AC1935">
        <w:t>адресации адреса или аннулировании его адреса)</w:t>
      </w:r>
    </w:p>
    <w:p w14:paraId="09D4078D" w14:textId="263271DE" w:rsidR="00C95C21" w:rsidRPr="00AC1935" w:rsidRDefault="00C95C21" w:rsidP="00AC1935">
      <w:pPr>
        <w:ind w:left="4678" w:hanging="4678"/>
      </w:pPr>
    </w:p>
    <w:p w14:paraId="5864ED4B" w14:textId="77777777" w:rsidR="00C95C21" w:rsidRPr="00AC1935" w:rsidRDefault="00C95C21" w:rsidP="00AC1935">
      <w:pPr>
        <w:jc w:val="center"/>
        <w:rPr>
          <w:sz w:val="28"/>
          <w:szCs w:val="28"/>
        </w:rPr>
      </w:pPr>
      <w:bookmarkStart w:id="9" w:name="bookmark59"/>
      <w:r w:rsidRPr="00AC1935">
        <w:rPr>
          <w:sz w:val="28"/>
          <w:szCs w:val="28"/>
        </w:rPr>
        <w:t>Решение об отказе</w:t>
      </w:r>
      <w:bookmarkEnd w:id="9"/>
    </w:p>
    <w:p w14:paraId="32F044EB" w14:textId="77777777" w:rsidR="00C95C21" w:rsidRPr="00AC1935" w:rsidRDefault="00C95C21" w:rsidP="00AC1935">
      <w:pPr>
        <w:jc w:val="center"/>
        <w:rPr>
          <w:sz w:val="28"/>
          <w:szCs w:val="28"/>
        </w:rPr>
      </w:pPr>
      <w:r w:rsidRPr="00AC1935">
        <w:rPr>
          <w:sz w:val="28"/>
          <w:szCs w:val="28"/>
        </w:rPr>
        <w:t>в приеме документов, необходимых для предоставления услуги</w:t>
      </w:r>
    </w:p>
    <w:p w14:paraId="4690A9B6" w14:textId="4FB1DC19" w:rsidR="00C95C21" w:rsidRPr="00AC1935" w:rsidRDefault="00C95C21" w:rsidP="00AC1935">
      <w:pPr>
        <w:jc w:val="center"/>
        <w:rPr>
          <w:sz w:val="28"/>
          <w:szCs w:val="28"/>
        </w:rPr>
      </w:pPr>
      <w:r w:rsidRPr="00AC1935">
        <w:rPr>
          <w:sz w:val="28"/>
          <w:szCs w:val="28"/>
        </w:rPr>
        <w:t>от</w:t>
      </w:r>
      <w:r w:rsidR="00B46E18" w:rsidRPr="00AC1935">
        <w:rPr>
          <w:sz w:val="28"/>
          <w:szCs w:val="28"/>
        </w:rPr>
        <w:t xml:space="preserve"> «___»_____20___г.</w:t>
      </w:r>
      <w:r w:rsidRPr="00AC1935">
        <w:rPr>
          <w:sz w:val="28"/>
          <w:szCs w:val="28"/>
        </w:rPr>
        <w:tab/>
      </w:r>
      <w:r w:rsidR="00B46E18" w:rsidRPr="00AC1935">
        <w:rPr>
          <w:sz w:val="28"/>
          <w:szCs w:val="28"/>
        </w:rPr>
        <w:t>№ ____</w:t>
      </w:r>
    </w:p>
    <w:p w14:paraId="36CB89C1" w14:textId="4D005FC3" w:rsidR="00C95C21" w:rsidRPr="00AC1935" w:rsidRDefault="00B46E18" w:rsidP="00AC1935">
      <w:pPr>
        <w:rPr>
          <w:sz w:val="28"/>
          <w:szCs w:val="28"/>
        </w:rPr>
      </w:pPr>
      <w:r w:rsidRPr="00AC1935">
        <w:rPr>
          <w:sz w:val="28"/>
          <w:szCs w:val="28"/>
        </w:rPr>
        <w:tab/>
      </w:r>
      <w:r w:rsidR="00C95C21" w:rsidRPr="00AC1935">
        <w:rPr>
          <w:sz w:val="28"/>
          <w:szCs w:val="28"/>
        </w:rPr>
        <w:t xml:space="preserve">По результатам рассмотрения заявления по услуге </w:t>
      </w:r>
      <w:r w:rsidR="00166A46">
        <w:rPr>
          <w:sz w:val="28"/>
          <w:szCs w:val="28"/>
        </w:rPr>
        <w:t>«</w:t>
      </w:r>
      <w:r w:rsidR="00C95C21" w:rsidRPr="00AC1935">
        <w:rPr>
          <w:sz w:val="28"/>
          <w:szCs w:val="28"/>
        </w:rPr>
        <w:t>Присвоение адреса объекту адресации или аннулировании такого адреса</w:t>
      </w:r>
      <w:r w:rsidR="00166A46">
        <w:rPr>
          <w:sz w:val="28"/>
          <w:szCs w:val="28"/>
        </w:rPr>
        <w:t>»</w:t>
      </w:r>
      <w:r w:rsidR="00C95C21" w:rsidRPr="00AC1935">
        <w:rPr>
          <w:sz w:val="28"/>
          <w:szCs w:val="28"/>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r w:rsidRPr="00AC1935">
        <w:rPr>
          <w:sz w:val="28"/>
          <w:szCs w:val="28"/>
        </w:rPr>
        <w:t xml:space="preserve"> _______________________</w:t>
      </w:r>
    </w:p>
    <w:p w14:paraId="41E8AEF6" w14:textId="4B20965E" w:rsidR="00B46E18" w:rsidRPr="00AC1935" w:rsidRDefault="00B46E18" w:rsidP="00AC1935">
      <w:pPr>
        <w:rPr>
          <w:sz w:val="28"/>
          <w:szCs w:val="28"/>
        </w:rPr>
      </w:pPr>
      <w:r w:rsidRPr="00AC1935">
        <w:rPr>
          <w:sz w:val="28"/>
          <w:szCs w:val="28"/>
        </w:rPr>
        <w:t>__________________________________________________________________</w:t>
      </w:r>
    </w:p>
    <w:p w14:paraId="39707466" w14:textId="663E8C9B" w:rsidR="00C95C21" w:rsidRPr="00AC1935" w:rsidRDefault="00C95C21" w:rsidP="00AC1935">
      <w:pPr>
        <w:rPr>
          <w:sz w:val="28"/>
          <w:szCs w:val="28"/>
        </w:rPr>
      </w:pPr>
      <w:r w:rsidRPr="00AC1935">
        <w:rPr>
          <w:sz w:val="28"/>
          <w:szCs w:val="28"/>
        </w:rPr>
        <w:t>Дополнительно информируем:</w:t>
      </w:r>
      <w:r w:rsidR="00B46E18" w:rsidRPr="00AC1935">
        <w:rPr>
          <w:sz w:val="28"/>
          <w:szCs w:val="28"/>
        </w:rPr>
        <w:t>__________________________________________</w:t>
      </w:r>
      <w:r w:rsidR="00D3435E">
        <w:rPr>
          <w:sz w:val="28"/>
          <w:szCs w:val="28"/>
        </w:rPr>
        <w:t>____________</w:t>
      </w:r>
    </w:p>
    <w:p w14:paraId="78470A59" w14:textId="6C3D344F" w:rsidR="00C95C21" w:rsidRPr="00D3435E" w:rsidRDefault="00B46E18" w:rsidP="00AC1935">
      <w:r w:rsidRPr="00AC1935">
        <w:rPr>
          <w:sz w:val="28"/>
          <w:szCs w:val="28"/>
        </w:rPr>
        <w:tab/>
      </w:r>
      <w:r w:rsidRPr="00AC1935">
        <w:rPr>
          <w:sz w:val="28"/>
          <w:szCs w:val="28"/>
        </w:rPr>
        <w:tab/>
      </w:r>
      <w:r w:rsidRPr="00AC1935">
        <w:rPr>
          <w:sz w:val="28"/>
          <w:szCs w:val="28"/>
        </w:rPr>
        <w:tab/>
      </w:r>
      <w:r w:rsidR="00C95C21" w:rsidRPr="00D3435E">
        <w:t>указывается дополнительная информация (при необходимости)</w:t>
      </w:r>
    </w:p>
    <w:p w14:paraId="62BA7AE0" w14:textId="141A9AA8" w:rsidR="00C95C21" w:rsidRPr="00AC1935" w:rsidRDefault="00B46E18" w:rsidP="00AC1935">
      <w:pPr>
        <w:rPr>
          <w:sz w:val="28"/>
          <w:szCs w:val="28"/>
        </w:rPr>
      </w:pPr>
      <w:r w:rsidRPr="00AC1935">
        <w:rPr>
          <w:sz w:val="28"/>
          <w:szCs w:val="28"/>
        </w:rPr>
        <w:tab/>
      </w:r>
      <w:r w:rsidR="00C95C21" w:rsidRPr="00AC1935">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708BD4A" w14:textId="5BABCCBC" w:rsidR="00C95C21" w:rsidRPr="00AC1935" w:rsidRDefault="00B46E18" w:rsidP="00AC1935">
      <w:pPr>
        <w:rPr>
          <w:sz w:val="28"/>
          <w:szCs w:val="28"/>
        </w:rPr>
      </w:pPr>
      <w:r w:rsidRPr="00AC1935">
        <w:rPr>
          <w:sz w:val="28"/>
          <w:szCs w:val="28"/>
        </w:rPr>
        <w:tab/>
      </w:r>
      <w:r w:rsidR="00C95C21" w:rsidRPr="00AC1935">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0D1E694E" w14:textId="51F27BB4" w:rsidR="00C95C21" w:rsidRPr="00AC1935" w:rsidRDefault="00C95C21" w:rsidP="00AC1935">
      <w:pPr>
        <w:rPr>
          <w:sz w:val="28"/>
          <w:szCs w:val="28"/>
        </w:rPr>
      </w:pPr>
    </w:p>
    <w:p w14:paraId="17F6F55E" w14:textId="369D5867" w:rsidR="00B46E18" w:rsidRPr="00AC1935" w:rsidRDefault="00B46E18" w:rsidP="00AC1935">
      <w:pPr>
        <w:rPr>
          <w:sz w:val="28"/>
          <w:szCs w:val="28"/>
        </w:rPr>
      </w:pPr>
      <w:r w:rsidRPr="00AC1935">
        <w:rPr>
          <w:sz w:val="28"/>
          <w:szCs w:val="28"/>
        </w:rPr>
        <w:t>______________________</w:t>
      </w:r>
      <w:r w:rsidRPr="00AC1935">
        <w:rPr>
          <w:sz w:val="28"/>
          <w:szCs w:val="28"/>
        </w:rPr>
        <w:tab/>
        <w:t>__________________</w:t>
      </w:r>
      <w:r w:rsidRPr="00AC1935">
        <w:rPr>
          <w:sz w:val="28"/>
          <w:szCs w:val="28"/>
        </w:rPr>
        <w:tab/>
        <w:t>_________________</w:t>
      </w:r>
    </w:p>
    <w:p w14:paraId="53341360" w14:textId="11C25289" w:rsidR="00C95C21" w:rsidRPr="00AC1935" w:rsidRDefault="00B46E18" w:rsidP="00AC1935">
      <w:pPr>
        <w:rPr>
          <w:sz w:val="28"/>
          <w:szCs w:val="28"/>
        </w:rPr>
      </w:pPr>
      <w:r w:rsidRPr="00AC1935">
        <w:rPr>
          <w:sz w:val="28"/>
          <w:szCs w:val="28"/>
        </w:rPr>
        <w:tab/>
      </w:r>
      <w:r w:rsidR="00C95C21" w:rsidRPr="00AC1935">
        <w:rPr>
          <w:sz w:val="28"/>
          <w:szCs w:val="28"/>
        </w:rPr>
        <w:t xml:space="preserve">(должность)     </w:t>
      </w:r>
      <w:r w:rsidR="00C95C21" w:rsidRPr="00AC1935">
        <w:rPr>
          <w:sz w:val="28"/>
          <w:szCs w:val="28"/>
        </w:rPr>
        <w:tab/>
      </w:r>
      <w:r w:rsidR="00C95C21" w:rsidRPr="00AC1935">
        <w:rPr>
          <w:sz w:val="28"/>
          <w:szCs w:val="28"/>
        </w:rPr>
        <w:tab/>
      </w:r>
      <w:r w:rsidR="002E0D80">
        <w:rPr>
          <w:sz w:val="28"/>
          <w:szCs w:val="28"/>
        </w:rPr>
        <w:t xml:space="preserve">    </w:t>
      </w:r>
      <w:r w:rsidR="00C95C21" w:rsidRPr="00AC1935">
        <w:rPr>
          <w:sz w:val="28"/>
          <w:szCs w:val="28"/>
        </w:rPr>
        <w:t>(подпись)</w:t>
      </w:r>
      <w:r w:rsidRPr="00AC1935">
        <w:rPr>
          <w:sz w:val="28"/>
          <w:szCs w:val="28"/>
        </w:rPr>
        <w:tab/>
      </w:r>
      <w:r w:rsidRPr="00AC1935">
        <w:rPr>
          <w:sz w:val="28"/>
          <w:szCs w:val="28"/>
        </w:rPr>
        <w:tab/>
      </w:r>
      <w:r w:rsidRPr="00AC1935">
        <w:rPr>
          <w:sz w:val="28"/>
          <w:szCs w:val="28"/>
        </w:rPr>
        <w:tab/>
        <w:t xml:space="preserve"> Ф.И.О</w:t>
      </w:r>
    </w:p>
    <w:sectPr w:rsidR="00C95C21" w:rsidRPr="00AC1935" w:rsidSect="00511576">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07D4" w14:textId="77777777" w:rsidR="00B11AE8" w:rsidRDefault="00B11AE8" w:rsidP="00715CF0">
      <w:r>
        <w:separator/>
      </w:r>
    </w:p>
  </w:endnote>
  <w:endnote w:type="continuationSeparator" w:id="0">
    <w:p w14:paraId="75B2E053" w14:textId="77777777" w:rsidR="00B11AE8" w:rsidRDefault="00B11AE8" w:rsidP="0071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35F5" w14:textId="77777777" w:rsidR="00B11AE8" w:rsidRDefault="00B11AE8" w:rsidP="00715CF0">
      <w:r>
        <w:separator/>
      </w:r>
    </w:p>
  </w:footnote>
  <w:footnote w:type="continuationSeparator" w:id="0">
    <w:p w14:paraId="3F619271" w14:textId="77777777" w:rsidR="00B11AE8" w:rsidRDefault="00B11AE8" w:rsidP="0071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118835"/>
      <w:docPartObj>
        <w:docPartGallery w:val="Page Numbers (Top of Page)"/>
        <w:docPartUnique/>
      </w:docPartObj>
    </w:sdtPr>
    <w:sdtEndPr>
      <w:rPr>
        <w:sz w:val="28"/>
        <w:szCs w:val="28"/>
      </w:rPr>
    </w:sdtEndPr>
    <w:sdtContent>
      <w:p w14:paraId="2C988108" w14:textId="5F6D9167" w:rsidR="00511576" w:rsidRPr="00715CF0" w:rsidRDefault="00511576">
        <w:pPr>
          <w:pStyle w:val="a5"/>
          <w:jc w:val="center"/>
          <w:rPr>
            <w:sz w:val="28"/>
            <w:szCs w:val="28"/>
          </w:rPr>
        </w:pPr>
        <w:r w:rsidRPr="00715CF0">
          <w:rPr>
            <w:sz w:val="28"/>
            <w:szCs w:val="28"/>
          </w:rPr>
          <w:fldChar w:fldCharType="begin"/>
        </w:r>
        <w:r w:rsidRPr="00715CF0">
          <w:rPr>
            <w:sz w:val="28"/>
            <w:szCs w:val="28"/>
          </w:rPr>
          <w:instrText>PAGE   \* MERGEFORMAT</w:instrText>
        </w:r>
        <w:r w:rsidRPr="00715CF0">
          <w:rPr>
            <w:sz w:val="28"/>
            <w:szCs w:val="28"/>
          </w:rPr>
          <w:fldChar w:fldCharType="separate"/>
        </w:r>
        <w:r w:rsidRPr="00715CF0">
          <w:rPr>
            <w:sz w:val="28"/>
            <w:szCs w:val="28"/>
          </w:rPr>
          <w:t>2</w:t>
        </w:r>
        <w:r w:rsidRPr="00715CF0">
          <w:rPr>
            <w:sz w:val="28"/>
            <w:szCs w:val="28"/>
          </w:rPr>
          <w:fldChar w:fldCharType="end"/>
        </w:r>
      </w:p>
    </w:sdtContent>
  </w:sdt>
  <w:p w14:paraId="42DECF76" w14:textId="77777777" w:rsidR="00511576" w:rsidRDefault="005115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1B"/>
    <w:rsid w:val="000013F0"/>
    <w:rsid w:val="00032D91"/>
    <w:rsid w:val="00053022"/>
    <w:rsid w:val="000973E7"/>
    <w:rsid w:val="000A0B7D"/>
    <w:rsid w:val="000B6669"/>
    <w:rsid w:val="000C491F"/>
    <w:rsid w:val="000D17DF"/>
    <w:rsid w:val="000F42FD"/>
    <w:rsid w:val="000F4501"/>
    <w:rsid w:val="0016335C"/>
    <w:rsid w:val="00164222"/>
    <w:rsid w:val="00166A46"/>
    <w:rsid w:val="001D2CA2"/>
    <w:rsid w:val="001F1DBC"/>
    <w:rsid w:val="0020472C"/>
    <w:rsid w:val="002C6953"/>
    <w:rsid w:val="002D20D5"/>
    <w:rsid w:val="002E0D80"/>
    <w:rsid w:val="002F5BE3"/>
    <w:rsid w:val="0030224A"/>
    <w:rsid w:val="0030707D"/>
    <w:rsid w:val="00316868"/>
    <w:rsid w:val="0031734C"/>
    <w:rsid w:val="00352A11"/>
    <w:rsid w:val="003814B5"/>
    <w:rsid w:val="003D1011"/>
    <w:rsid w:val="003E67F2"/>
    <w:rsid w:val="003F2D75"/>
    <w:rsid w:val="004006F4"/>
    <w:rsid w:val="00436E84"/>
    <w:rsid w:val="00451C1B"/>
    <w:rsid w:val="00463F60"/>
    <w:rsid w:val="00465E23"/>
    <w:rsid w:val="004801D2"/>
    <w:rsid w:val="00487BED"/>
    <w:rsid w:val="004B2E63"/>
    <w:rsid w:val="004D0428"/>
    <w:rsid w:val="004D04A1"/>
    <w:rsid w:val="00504742"/>
    <w:rsid w:val="00507EE6"/>
    <w:rsid w:val="00511576"/>
    <w:rsid w:val="005276CC"/>
    <w:rsid w:val="00532B72"/>
    <w:rsid w:val="00536FA9"/>
    <w:rsid w:val="00557769"/>
    <w:rsid w:val="005B198E"/>
    <w:rsid w:val="005B6EF9"/>
    <w:rsid w:val="005F2F94"/>
    <w:rsid w:val="005F4F9E"/>
    <w:rsid w:val="00612895"/>
    <w:rsid w:val="00612A54"/>
    <w:rsid w:val="0062714A"/>
    <w:rsid w:val="006550E9"/>
    <w:rsid w:val="00655C04"/>
    <w:rsid w:val="006D14E0"/>
    <w:rsid w:val="006E6144"/>
    <w:rsid w:val="006F618A"/>
    <w:rsid w:val="00703C22"/>
    <w:rsid w:val="00703D9B"/>
    <w:rsid w:val="00707E3F"/>
    <w:rsid w:val="00715CF0"/>
    <w:rsid w:val="00751DE7"/>
    <w:rsid w:val="00757802"/>
    <w:rsid w:val="00757D54"/>
    <w:rsid w:val="0077332F"/>
    <w:rsid w:val="00775C11"/>
    <w:rsid w:val="00777D0F"/>
    <w:rsid w:val="00786DF4"/>
    <w:rsid w:val="00797261"/>
    <w:rsid w:val="007C14E1"/>
    <w:rsid w:val="007C377C"/>
    <w:rsid w:val="007D5845"/>
    <w:rsid w:val="007D7248"/>
    <w:rsid w:val="007D7DA5"/>
    <w:rsid w:val="007F1B09"/>
    <w:rsid w:val="00800BC1"/>
    <w:rsid w:val="008479B9"/>
    <w:rsid w:val="00854EB5"/>
    <w:rsid w:val="00860779"/>
    <w:rsid w:val="00860C9A"/>
    <w:rsid w:val="008649C6"/>
    <w:rsid w:val="00870517"/>
    <w:rsid w:val="008733AC"/>
    <w:rsid w:val="00886450"/>
    <w:rsid w:val="008E400E"/>
    <w:rsid w:val="00900493"/>
    <w:rsid w:val="00904831"/>
    <w:rsid w:val="00920A32"/>
    <w:rsid w:val="00930D38"/>
    <w:rsid w:val="0097478F"/>
    <w:rsid w:val="009818E8"/>
    <w:rsid w:val="009A1829"/>
    <w:rsid w:val="009B54F1"/>
    <w:rsid w:val="009D7815"/>
    <w:rsid w:val="00A0328E"/>
    <w:rsid w:val="00A17E9D"/>
    <w:rsid w:val="00A467AB"/>
    <w:rsid w:val="00A538D1"/>
    <w:rsid w:val="00A54F9F"/>
    <w:rsid w:val="00A83AA7"/>
    <w:rsid w:val="00A90047"/>
    <w:rsid w:val="00AC1935"/>
    <w:rsid w:val="00AC4DA1"/>
    <w:rsid w:val="00AF4337"/>
    <w:rsid w:val="00AF468D"/>
    <w:rsid w:val="00B11AE8"/>
    <w:rsid w:val="00B326A6"/>
    <w:rsid w:val="00B4281F"/>
    <w:rsid w:val="00B46E18"/>
    <w:rsid w:val="00B733A2"/>
    <w:rsid w:val="00B83A96"/>
    <w:rsid w:val="00B85794"/>
    <w:rsid w:val="00B8600C"/>
    <w:rsid w:val="00B92C4F"/>
    <w:rsid w:val="00BA5D41"/>
    <w:rsid w:val="00BB564A"/>
    <w:rsid w:val="00BC7A88"/>
    <w:rsid w:val="00C55D48"/>
    <w:rsid w:val="00C61FA0"/>
    <w:rsid w:val="00C77C04"/>
    <w:rsid w:val="00C853DE"/>
    <w:rsid w:val="00C90FD1"/>
    <w:rsid w:val="00C95C21"/>
    <w:rsid w:val="00CB2A14"/>
    <w:rsid w:val="00CC77CD"/>
    <w:rsid w:val="00CF24EF"/>
    <w:rsid w:val="00CF566A"/>
    <w:rsid w:val="00CF65CD"/>
    <w:rsid w:val="00D10D8A"/>
    <w:rsid w:val="00D14BC5"/>
    <w:rsid w:val="00D14FDC"/>
    <w:rsid w:val="00D2615E"/>
    <w:rsid w:val="00D3435E"/>
    <w:rsid w:val="00D4613C"/>
    <w:rsid w:val="00D51A3E"/>
    <w:rsid w:val="00D52E6F"/>
    <w:rsid w:val="00D5392D"/>
    <w:rsid w:val="00D600A7"/>
    <w:rsid w:val="00D736AD"/>
    <w:rsid w:val="00DE61CC"/>
    <w:rsid w:val="00DF358B"/>
    <w:rsid w:val="00DF503E"/>
    <w:rsid w:val="00E40EC1"/>
    <w:rsid w:val="00E65C20"/>
    <w:rsid w:val="00E80F76"/>
    <w:rsid w:val="00EE4C67"/>
    <w:rsid w:val="00F31AD9"/>
    <w:rsid w:val="00F41790"/>
    <w:rsid w:val="00F44599"/>
    <w:rsid w:val="00F46FE3"/>
    <w:rsid w:val="00F7581E"/>
    <w:rsid w:val="00F900F3"/>
    <w:rsid w:val="00F9155D"/>
    <w:rsid w:val="00F92E72"/>
    <w:rsid w:val="00FA5503"/>
    <w:rsid w:val="00FD3492"/>
    <w:rsid w:val="00FD5BB9"/>
    <w:rsid w:val="00FE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A694"/>
  <w15:chartTrackingRefBased/>
  <w15:docId w15:val="{05FD6AD4-0461-419E-B758-5D6CB580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A3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2E63"/>
    <w:rPr>
      <w:color w:val="0000FF"/>
      <w:u w:val="single"/>
    </w:rPr>
  </w:style>
  <w:style w:type="character" w:customStyle="1" w:styleId="2">
    <w:name w:val="Основной текст (2) + Курсив"/>
    <w:rsid w:val="004B2E63"/>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paragraph" w:customStyle="1" w:styleId="20">
    <w:name w:val="Основной текст (2)"/>
    <w:basedOn w:val="a"/>
    <w:link w:val="21"/>
    <w:rsid w:val="004B2E63"/>
    <w:pPr>
      <w:widowControl w:val="0"/>
      <w:shd w:val="clear" w:color="auto" w:fill="FFFFFF"/>
      <w:spacing w:after="240" w:line="0" w:lineRule="atLeast"/>
      <w:jc w:val="right"/>
    </w:pPr>
    <w:rPr>
      <w:sz w:val="28"/>
      <w:szCs w:val="28"/>
    </w:rPr>
  </w:style>
  <w:style w:type="character" w:customStyle="1" w:styleId="3">
    <w:name w:val="Основной текст (3)_"/>
    <w:basedOn w:val="a0"/>
    <w:link w:val="30"/>
    <w:rsid w:val="008649C6"/>
    <w:rPr>
      <w:rFonts w:ascii="Arial" w:eastAsia="Arial" w:hAnsi="Arial" w:cs="Arial"/>
      <w:b/>
      <w:bCs/>
      <w:sz w:val="19"/>
      <w:szCs w:val="19"/>
      <w:shd w:val="clear" w:color="auto" w:fill="FFFFFF"/>
    </w:rPr>
  </w:style>
  <w:style w:type="paragraph" w:customStyle="1" w:styleId="30">
    <w:name w:val="Основной текст (3)"/>
    <w:basedOn w:val="a"/>
    <w:link w:val="3"/>
    <w:rsid w:val="008649C6"/>
    <w:pPr>
      <w:widowControl w:val="0"/>
      <w:shd w:val="clear" w:color="auto" w:fill="FFFFFF"/>
      <w:suppressAutoHyphens w:val="0"/>
      <w:spacing w:before="180" w:after="660" w:line="240" w:lineRule="exact"/>
      <w:jc w:val="center"/>
    </w:pPr>
    <w:rPr>
      <w:rFonts w:ascii="Arial" w:eastAsia="Arial" w:hAnsi="Arial" w:cs="Arial"/>
      <w:b/>
      <w:bCs/>
      <w:sz w:val="19"/>
      <w:szCs w:val="19"/>
      <w:lang w:eastAsia="en-US"/>
    </w:rPr>
  </w:style>
  <w:style w:type="character" w:customStyle="1" w:styleId="22">
    <w:name w:val="Заголовок №2_"/>
    <w:basedOn w:val="a0"/>
    <w:link w:val="23"/>
    <w:rsid w:val="00900493"/>
    <w:rPr>
      <w:rFonts w:ascii="Arial" w:eastAsia="Arial" w:hAnsi="Arial" w:cs="Arial"/>
      <w:b/>
      <w:bCs/>
      <w:sz w:val="19"/>
      <w:szCs w:val="19"/>
      <w:shd w:val="clear" w:color="auto" w:fill="FFFFFF"/>
    </w:rPr>
  </w:style>
  <w:style w:type="paragraph" w:customStyle="1" w:styleId="23">
    <w:name w:val="Заголовок №2"/>
    <w:basedOn w:val="a"/>
    <w:link w:val="22"/>
    <w:rsid w:val="00900493"/>
    <w:pPr>
      <w:widowControl w:val="0"/>
      <w:shd w:val="clear" w:color="auto" w:fill="FFFFFF"/>
      <w:suppressAutoHyphens w:val="0"/>
      <w:spacing w:line="446" w:lineRule="exact"/>
      <w:ind w:hanging="820"/>
      <w:jc w:val="center"/>
      <w:outlineLvl w:val="1"/>
    </w:pPr>
    <w:rPr>
      <w:rFonts w:ascii="Arial" w:eastAsia="Arial" w:hAnsi="Arial" w:cs="Arial"/>
      <w:b/>
      <w:bCs/>
      <w:sz w:val="19"/>
      <w:szCs w:val="19"/>
      <w:lang w:eastAsia="en-US"/>
    </w:rPr>
  </w:style>
  <w:style w:type="character" w:customStyle="1" w:styleId="a4">
    <w:name w:val="Цветовое выделение для Текст"/>
    <w:rsid w:val="00A538D1"/>
  </w:style>
  <w:style w:type="paragraph" w:customStyle="1" w:styleId="1">
    <w:name w:val="Заголовок №1"/>
    <w:basedOn w:val="a"/>
    <w:rsid w:val="00A538D1"/>
    <w:pPr>
      <w:widowControl w:val="0"/>
      <w:shd w:val="clear" w:color="auto" w:fill="FFFFFF"/>
      <w:spacing w:after="420" w:line="0" w:lineRule="atLeast"/>
      <w:ind w:hanging="960"/>
      <w:jc w:val="center"/>
      <w:outlineLvl w:val="0"/>
    </w:pPr>
    <w:rPr>
      <w:b/>
      <w:bCs/>
      <w:sz w:val="28"/>
      <w:szCs w:val="28"/>
    </w:rPr>
  </w:style>
  <w:style w:type="character" w:customStyle="1" w:styleId="4">
    <w:name w:val="Основной текст (4)_"/>
    <w:basedOn w:val="a0"/>
    <w:link w:val="40"/>
    <w:rsid w:val="00A538D1"/>
    <w:rPr>
      <w:rFonts w:ascii="Arial" w:eastAsia="Arial" w:hAnsi="Arial" w:cs="Arial"/>
      <w:b/>
      <w:bCs/>
      <w:shd w:val="clear" w:color="auto" w:fill="FFFFFF"/>
    </w:rPr>
  </w:style>
  <w:style w:type="paragraph" w:customStyle="1" w:styleId="40">
    <w:name w:val="Основной текст (4)"/>
    <w:basedOn w:val="a"/>
    <w:link w:val="4"/>
    <w:rsid w:val="00A538D1"/>
    <w:pPr>
      <w:widowControl w:val="0"/>
      <w:shd w:val="clear" w:color="auto" w:fill="FFFFFF"/>
      <w:suppressAutoHyphens w:val="0"/>
      <w:spacing w:before="180" w:after="660" w:line="240" w:lineRule="exact"/>
      <w:jc w:val="right"/>
    </w:pPr>
    <w:rPr>
      <w:rFonts w:ascii="Arial" w:eastAsia="Arial" w:hAnsi="Arial" w:cs="Arial"/>
      <w:b/>
      <w:bCs/>
      <w:sz w:val="22"/>
      <w:szCs w:val="22"/>
      <w:lang w:eastAsia="en-US"/>
    </w:rPr>
  </w:style>
  <w:style w:type="character" w:customStyle="1" w:styleId="21">
    <w:name w:val="Основной текст (2)_"/>
    <w:basedOn w:val="a0"/>
    <w:link w:val="20"/>
    <w:rsid w:val="00A538D1"/>
    <w:rPr>
      <w:rFonts w:ascii="Times New Roman" w:eastAsia="Times New Roman" w:hAnsi="Times New Roman" w:cs="Times New Roman"/>
      <w:sz w:val="28"/>
      <w:szCs w:val="28"/>
      <w:shd w:val="clear" w:color="auto" w:fill="FFFFFF"/>
      <w:lang w:eastAsia="zh-CN"/>
    </w:rPr>
  </w:style>
  <w:style w:type="paragraph" w:customStyle="1" w:styleId="formattext">
    <w:name w:val="formattext"/>
    <w:basedOn w:val="a"/>
    <w:rsid w:val="00C77C04"/>
    <w:pPr>
      <w:suppressAutoHyphens w:val="0"/>
      <w:spacing w:before="100" w:beforeAutospacing="1" w:after="100" w:afterAutospacing="1"/>
    </w:pPr>
    <w:rPr>
      <w:lang w:eastAsia="ru-RU"/>
    </w:rPr>
  </w:style>
  <w:style w:type="paragraph" w:styleId="a5">
    <w:name w:val="header"/>
    <w:basedOn w:val="a"/>
    <w:link w:val="a6"/>
    <w:uiPriority w:val="99"/>
    <w:unhideWhenUsed/>
    <w:rsid w:val="00715CF0"/>
    <w:pPr>
      <w:tabs>
        <w:tab w:val="center" w:pos="4677"/>
        <w:tab w:val="right" w:pos="9355"/>
      </w:tabs>
    </w:pPr>
  </w:style>
  <w:style w:type="character" w:customStyle="1" w:styleId="a6">
    <w:name w:val="Верхний колонтитул Знак"/>
    <w:basedOn w:val="a0"/>
    <w:link w:val="a5"/>
    <w:uiPriority w:val="99"/>
    <w:rsid w:val="00715CF0"/>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715CF0"/>
    <w:pPr>
      <w:tabs>
        <w:tab w:val="center" w:pos="4677"/>
        <w:tab w:val="right" w:pos="9355"/>
      </w:tabs>
    </w:pPr>
  </w:style>
  <w:style w:type="character" w:customStyle="1" w:styleId="a8">
    <w:name w:val="Нижний колонтитул Знак"/>
    <w:basedOn w:val="a0"/>
    <w:link w:val="a7"/>
    <w:uiPriority w:val="99"/>
    <w:rsid w:val="00715CF0"/>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0B6669"/>
    <w:rPr>
      <w:rFonts w:ascii="Segoe UI" w:hAnsi="Segoe UI" w:cs="Segoe UI"/>
      <w:sz w:val="18"/>
      <w:szCs w:val="18"/>
    </w:rPr>
  </w:style>
  <w:style w:type="character" w:customStyle="1" w:styleId="aa">
    <w:name w:val="Текст выноски Знак"/>
    <w:basedOn w:val="a0"/>
    <w:link w:val="a9"/>
    <w:uiPriority w:val="99"/>
    <w:semiHidden/>
    <w:rsid w:val="000B666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9018">
      <w:bodyDiv w:val="1"/>
      <w:marLeft w:val="0"/>
      <w:marRight w:val="0"/>
      <w:marTop w:val="0"/>
      <w:marBottom w:val="0"/>
      <w:divBdr>
        <w:top w:val="none" w:sz="0" w:space="0" w:color="auto"/>
        <w:left w:val="none" w:sz="0" w:space="0" w:color="auto"/>
        <w:bottom w:val="none" w:sz="0" w:space="0" w:color="auto"/>
        <w:right w:val="none" w:sz="0" w:space="0" w:color="auto"/>
      </w:divBdr>
    </w:div>
    <w:div w:id="758599772">
      <w:bodyDiv w:val="1"/>
      <w:marLeft w:val="0"/>
      <w:marRight w:val="0"/>
      <w:marTop w:val="0"/>
      <w:marBottom w:val="0"/>
      <w:divBdr>
        <w:top w:val="none" w:sz="0" w:space="0" w:color="auto"/>
        <w:left w:val="none" w:sz="0" w:space="0" w:color="auto"/>
        <w:bottom w:val="none" w:sz="0" w:space="0" w:color="auto"/>
        <w:right w:val="none" w:sz="0" w:space="0" w:color="auto"/>
      </w:divBdr>
    </w:div>
    <w:div w:id="990060449">
      <w:bodyDiv w:val="1"/>
      <w:marLeft w:val="0"/>
      <w:marRight w:val="0"/>
      <w:marTop w:val="0"/>
      <w:marBottom w:val="0"/>
      <w:divBdr>
        <w:top w:val="none" w:sz="0" w:space="0" w:color="auto"/>
        <w:left w:val="none" w:sz="0" w:space="0" w:color="auto"/>
        <w:bottom w:val="none" w:sz="0" w:space="0" w:color="auto"/>
        <w:right w:val="none" w:sz="0" w:space="0" w:color="auto"/>
      </w:divBdr>
    </w:div>
    <w:div w:id="1056053358">
      <w:bodyDiv w:val="1"/>
      <w:marLeft w:val="0"/>
      <w:marRight w:val="0"/>
      <w:marTop w:val="0"/>
      <w:marBottom w:val="0"/>
      <w:divBdr>
        <w:top w:val="none" w:sz="0" w:space="0" w:color="auto"/>
        <w:left w:val="none" w:sz="0" w:space="0" w:color="auto"/>
        <w:bottom w:val="none" w:sz="0" w:space="0" w:color="auto"/>
        <w:right w:val="none" w:sz="0" w:space="0" w:color="auto"/>
      </w:divBdr>
      <w:divsChild>
        <w:div w:id="1883707737">
          <w:marLeft w:val="0"/>
          <w:marRight w:val="0"/>
          <w:marTop w:val="0"/>
          <w:marBottom w:val="0"/>
          <w:divBdr>
            <w:top w:val="none" w:sz="0" w:space="0" w:color="auto"/>
            <w:left w:val="none" w:sz="0" w:space="0" w:color="auto"/>
            <w:bottom w:val="none" w:sz="0" w:space="0" w:color="auto"/>
            <w:right w:val="none" w:sz="0" w:space="0" w:color="auto"/>
          </w:divBdr>
          <w:divsChild>
            <w:div w:id="912351305">
              <w:marLeft w:val="0"/>
              <w:marRight w:val="0"/>
              <w:marTop w:val="0"/>
              <w:marBottom w:val="0"/>
              <w:divBdr>
                <w:top w:val="none" w:sz="0" w:space="0" w:color="auto"/>
                <w:left w:val="none" w:sz="0" w:space="0" w:color="auto"/>
                <w:bottom w:val="none" w:sz="0" w:space="0" w:color="auto"/>
                <w:right w:val="none" w:sz="0" w:space="0" w:color="auto"/>
              </w:divBdr>
              <w:divsChild>
                <w:div w:id="1486047202">
                  <w:marLeft w:val="0"/>
                  <w:marRight w:val="0"/>
                  <w:marTop w:val="0"/>
                  <w:marBottom w:val="0"/>
                  <w:divBdr>
                    <w:top w:val="none" w:sz="0" w:space="0" w:color="auto"/>
                    <w:left w:val="none" w:sz="0" w:space="0" w:color="auto"/>
                    <w:bottom w:val="none" w:sz="0" w:space="0" w:color="auto"/>
                    <w:right w:val="none" w:sz="0" w:space="0" w:color="auto"/>
                  </w:divBdr>
                  <w:divsChild>
                    <w:div w:id="1478844108">
                      <w:marLeft w:val="0"/>
                      <w:marRight w:val="0"/>
                      <w:marTop w:val="0"/>
                      <w:marBottom w:val="0"/>
                      <w:divBdr>
                        <w:top w:val="none" w:sz="0" w:space="0" w:color="auto"/>
                        <w:left w:val="none" w:sz="0" w:space="0" w:color="auto"/>
                        <w:bottom w:val="none" w:sz="0" w:space="0" w:color="auto"/>
                        <w:right w:val="none" w:sz="0" w:space="0" w:color="auto"/>
                      </w:divBdr>
                    </w:div>
                    <w:div w:id="7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6357">
          <w:marLeft w:val="0"/>
          <w:marRight w:val="0"/>
          <w:marTop w:val="0"/>
          <w:marBottom w:val="0"/>
          <w:divBdr>
            <w:top w:val="none" w:sz="0" w:space="0" w:color="auto"/>
            <w:left w:val="none" w:sz="0" w:space="0" w:color="auto"/>
            <w:bottom w:val="none" w:sz="0" w:space="0" w:color="auto"/>
            <w:right w:val="none" w:sz="0" w:space="0" w:color="auto"/>
          </w:divBdr>
        </w:div>
      </w:divsChild>
    </w:div>
    <w:div w:id="1257597683">
      <w:bodyDiv w:val="1"/>
      <w:marLeft w:val="0"/>
      <w:marRight w:val="0"/>
      <w:marTop w:val="0"/>
      <w:marBottom w:val="0"/>
      <w:divBdr>
        <w:top w:val="none" w:sz="0" w:space="0" w:color="auto"/>
        <w:left w:val="none" w:sz="0" w:space="0" w:color="auto"/>
        <w:bottom w:val="none" w:sz="0" w:space="0" w:color="auto"/>
        <w:right w:val="none" w:sz="0" w:space="0" w:color="auto"/>
      </w:divBdr>
      <w:divsChild>
        <w:div w:id="1908953988">
          <w:marLeft w:val="0"/>
          <w:marRight w:val="0"/>
          <w:marTop w:val="0"/>
          <w:marBottom w:val="0"/>
          <w:divBdr>
            <w:top w:val="none" w:sz="0" w:space="0" w:color="auto"/>
            <w:left w:val="none" w:sz="0" w:space="0" w:color="auto"/>
            <w:bottom w:val="none" w:sz="0" w:space="0" w:color="auto"/>
            <w:right w:val="none" w:sz="0" w:space="0" w:color="auto"/>
          </w:divBdr>
        </w:div>
        <w:div w:id="1985773481">
          <w:marLeft w:val="0"/>
          <w:marRight w:val="0"/>
          <w:marTop w:val="0"/>
          <w:marBottom w:val="0"/>
          <w:divBdr>
            <w:top w:val="none" w:sz="0" w:space="0" w:color="auto"/>
            <w:left w:val="none" w:sz="0" w:space="0" w:color="auto"/>
            <w:bottom w:val="none" w:sz="0" w:space="0" w:color="auto"/>
            <w:right w:val="none" w:sz="0" w:space="0" w:color="auto"/>
          </w:divBdr>
        </w:div>
        <w:div w:id="1929927852">
          <w:marLeft w:val="0"/>
          <w:marRight w:val="0"/>
          <w:marTop w:val="0"/>
          <w:marBottom w:val="0"/>
          <w:divBdr>
            <w:top w:val="none" w:sz="0" w:space="0" w:color="auto"/>
            <w:left w:val="none" w:sz="0" w:space="0" w:color="auto"/>
            <w:bottom w:val="none" w:sz="0" w:space="0" w:color="auto"/>
            <w:right w:val="none" w:sz="0" w:space="0" w:color="auto"/>
          </w:divBdr>
        </w:div>
      </w:divsChild>
    </w:div>
    <w:div w:id="18857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237D20K3"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9022372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artalyraion.ru/"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https://docs.cntd.ru/document/9022372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901919338" TargetMode="External"/><Relationship Id="rId5" Type="http://schemas.openxmlformats.org/officeDocument/2006/relationships/footnotes" Target="footnotes.xml"/><Relationship Id="rId15" Type="http://schemas.openxmlformats.org/officeDocument/2006/relationships/hyperlink" Target="https://docs.cntd.ru/document/420287404" TargetMode="External"/><Relationship Id="rId10" Type="http://schemas.openxmlformats.org/officeDocument/2006/relationships/hyperlink" Target="http://docs.cntd.ru/document/420234837%2364U0I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420234837%2365A0IQ"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FBC3-C2C4-48B4-8EE2-9AA505FA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57</Pages>
  <Words>15926</Words>
  <Characters>90783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Якушина</cp:lastModifiedBy>
  <cp:revision>97</cp:revision>
  <cp:lastPrinted>2024-01-26T08:51:00Z</cp:lastPrinted>
  <dcterms:created xsi:type="dcterms:W3CDTF">2024-01-24T04:13:00Z</dcterms:created>
  <dcterms:modified xsi:type="dcterms:W3CDTF">2024-01-31T11:42:00Z</dcterms:modified>
</cp:coreProperties>
</file>